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B3121" w14:textId="78A3B486" w:rsidR="00E93446" w:rsidRDefault="009C705A" w:rsidP="009C705A">
      <w:pPr>
        <w:pStyle w:val="Titel"/>
      </w:pPr>
      <w:r>
        <w:fldChar w:fldCharType="begin">
          <w:ffData>
            <w:name w:val="Text1"/>
            <w:enabled/>
            <w:calcOnExit w:val="0"/>
            <w:textInput>
              <w:default w:val="Titel (max. 150 Zeichen)"/>
            </w:textInput>
          </w:ffData>
        </w:fldChar>
      </w:r>
      <w:bookmarkStart w:id="0" w:name="Text1"/>
      <w:r>
        <w:instrText xml:space="preserve"> FORMTEXT </w:instrText>
      </w:r>
      <w:r>
        <w:fldChar w:fldCharType="separate"/>
      </w:r>
      <w:r>
        <w:rPr>
          <w:noProof/>
        </w:rPr>
        <w:t>Titel (max. 150 Zeichen)</w:t>
      </w:r>
      <w:r>
        <w:fldChar w:fldCharType="end"/>
      </w:r>
      <w:bookmarkEnd w:id="0"/>
    </w:p>
    <w:p w14:paraId="43086D8B" w14:textId="2396F417" w:rsidR="009C705A" w:rsidRDefault="009C705A" w:rsidP="009C705A">
      <w:pPr>
        <w:pStyle w:val="Untertitel"/>
      </w:pPr>
      <w:r>
        <w:fldChar w:fldCharType="begin">
          <w:ffData>
            <w:name w:val="Text2"/>
            <w:enabled/>
            <w:calcOnExit w:val="0"/>
            <w:textInput>
              <w:default w:val="Untertitel"/>
            </w:textInput>
          </w:ffData>
        </w:fldChar>
      </w:r>
      <w:bookmarkStart w:id="1" w:name="Text2"/>
      <w:r>
        <w:instrText xml:space="preserve"> FORMTEXT </w:instrText>
      </w:r>
      <w:r>
        <w:fldChar w:fldCharType="separate"/>
      </w:r>
      <w:r>
        <w:rPr>
          <w:noProof/>
        </w:rPr>
        <w:t>Untertitel</w:t>
      </w:r>
      <w:r>
        <w:fldChar w:fldCharType="end"/>
      </w:r>
      <w:bookmarkEnd w:id="1"/>
    </w:p>
    <w:p w14:paraId="6A370D51" w14:textId="77777777" w:rsidR="009C705A" w:rsidRDefault="009C705A" w:rsidP="009C705A">
      <w:pPr>
        <w:pStyle w:val="berschrift1"/>
        <w:numPr>
          <w:ilvl w:val="0"/>
          <w:numId w:val="0"/>
        </w:numPr>
      </w:pPr>
      <w:r>
        <w:t xml:space="preserve">Abstract </w:t>
      </w:r>
    </w:p>
    <w:p w14:paraId="2E7CBCC6" w14:textId="51E6C685" w:rsidR="009C705A" w:rsidRDefault="009C705A" w:rsidP="009C705A">
      <w:r>
        <w:fldChar w:fldCharType="begin">
          <w:ffData>
            <w:name w:val="Text3"/>
            <w:enabled/>
            <w:calcOnExit w:val="0"/>
            <w:textInput>
              <w:default w:val="1000 Zeichen inkl. Leerzeichen"/>
            </w:textInput>
          </w:ffData>
        </w:fldChar>
      </w:r>
      <w:bookmarkStart w:id="2" w:name="Text3"/>
      <w:r>
        <w:instrText xml:space="preserve"> FORMTEXT </w:instrText>
      </w:r>
      <w:r>
        <w:fldChar w:fldCharType="separate"/>
      </w:r>
      <w:r>
        <w:rPr>
          <w:noProof/>
        </w:rPr>
        <w:t>1000 Zeichen inkl. Leerzeichen</w:t>
      </w:r>
      <w:r>
        <w:fldChar w:fldCharType="end"/>
      </w:r>
      <w:bookmarkEnd w:id="2"/>
    </w:p>
    <w:p w14:paraId="0DA9517C" w14:textId="4D10DF5A" w:rsidR="009C705A" w:rsidRDefault="009C705A" w:rsidP="009C705A">
      <w:pPr>
        <w:pStyle w:val="berschrift1"/>
        <w:numPr>
          <w:ilvl w:val="0"/>
          <w:numId w:val="0"/>
        </w:numPr>
      </w:pPr>
      <w:r>
        <w:t xml:space="preserve">Biografische Angaben </w:t>
      </w:r>
    </w:p>
    <w:p w14:paraId="1B5551E5" w14:textId="657A105D" w:rsidR="009C705A" w:rsidRDefault="009C705A" w:rsidP="009C705A">
      <w:r>
        <w:fldChar w:fldCharType="begin">
          <w:ffData>
            <w:name w:val="Text4"/>
            <w:enabled/>
            <w:calcOnExit w:val="0"/>
            <w:textInput>
              <w:default w:val="750 Zeichen inkl. Leerzeichen pro Autor*in"/>
            </w:textInput>
          </w:ffData>
        </w:fldChar>
      </w:r>
      <w:bookmarkStart w:id="3" w:name="Text4"/>
      <w:r>
        <w:instrText xml:space="preserve"> FORMTEXT </w:instrText>
      </w:r>
      <w:r>
        <w:fldChar w:fldCharType="separate"/>
      </w:r>
      <w:r>
        <w:rPr>
          <w:noProof/>
        </w:rPr>
        <w:t>750 Zeichen inkl. Leerzeichen pro Autor*in</w:t>
      </w:r>
      <w:r>
        <w:fldChar w:fldCharType="end"/>
      </w:r>
      <w:bookmarkEnd w:id="3"/>
    </w:p>
    <w:p w14:paraId="7F43ED59" w14:textId="41D8E29D" w:rsidR="009C705A" w:rsidRDefault="009C705A" w:rsidP="009C705A">
      <w:pPr>
        <w:spacing w:after="200" w:line="276" w:lineRule="auto"/>
      </w:pPr>
      <w:r>
        <w:br w:type="page"/>
      </w:r>
    </w:p>
    <w:p w14:paraId="4ED6E8E4" w14:textId="77777777" w:rsidR="009C705A" w:rsidRDefault="009C705A" w:rsidP="009C705A">
      <w:pPr>
        <w:pStyle w:val="Titel"/>
      </w:pPr>
      <w:r>
        <w:lastRenderedPageBreak/>
        <w:fldChar w:fldCharType="begin">
          <w:ffData>
            <w:name w:val="Text1"/>
            <w:enabled/>
            <w:calcOnExit w:val="0"/>
            <w:textInput>
              <w:default w:val="Titel (max. 150 Zeichen)"/>
            </w:textInput>
          </w:ffData>
        </w:fldChar>
      </w:r>
      <w:r>
        <w:instrText xml:space="preserve"> FORMTEXT </w:instrText>
      </w:r>
      <w:r>
        <w:fldChar w:fldCharType="separate"/>
      </w:r>
      <w:r>
        <w:rPr>
          <w:noProof/>
        </w:rPr>
        <w:t>Titel (max. 150 Zeichen)</w:t>
      </w:r>
      <w:r>
        <w:fldChar w:fldCharType="end"/>
      </w:r>
    </w:p>
    <w:p w14:paraId="387A81EB" w14:textId="1D36150A" w:rsidR="009C705A" w:rsidRDefault="009C705A" w:rsidP="009C705A">
      <w:pPr>
        <w:pStyle w:val="Untertitel"/>
      </w:pPr>
      <w:r>
        <w:fldChar w:fldCharType="begin">
          <w:ffData>
            <w:name w:val="Text2"/>
            <w:enabled/>
            <w:calcOnExit w:val="0"/>
            <w:textInput>
              <w:default w:val="Untertitel"/>
            </w:textInput>
          </w:ffData>
        </w:fldChar>
      </w:r>
      <w:r>
        <w:instrText xml:space="preserve"> FORMTEXT </w:instrText>
      </w:r>
      <w:r>
        <w:fldChar w:fldCharType="separate"/>
      </w:r>
      <w:r>
        <w:rPr>
          <w:noProof/>
        </w:rPr>
        <w:t>Untertitel</w:t>
      </w:r>
      <w:r>
        <w:fldChar w:fldCharType="end"/>
      </w:r>
    </w:p>
    <w:p w14:paraId="5B687BAB" w14:textId="02B1EFAA" w:rsidR="009C705A" w:rsidRDefault="009C705A" w:rsidP="009C705A">
      <w:pPr>
        <w:pStyle w:val="berschrift1"/>
      </w:pPr>
      <w:r>
        <w:fldChar w:fldCharType="begin">
          <w:ffData>
            <w:name w:val="Text5"/>
            <w:enabled/>
            <w:calcOnExit w:val="0"/>
            <w:textInput>
              <w:default w:val="Überschrift 1. Ebene"/>
            </w:textInput>
          </w:ffData>
        </w:fldChar>
      </w:r>
      <w:bookmarkStart w:id="4" w:name="Text5"/>
      <w:r>
        <w:instrText xml:space="preserve"> FORMTEXT </w:instrText>
      </w:r>
      <w:r>
        <w:fldChar w:fldCharType="separate"/>
      </w:r>
      <w:r>
        <w:rPr>
          <w:noProof/>
        </w:rPr>
        <w:t>Überschrift 1. Ebene</w:t>
      </w:r>
      <w:r>
        <w:fldChar w:fldCharType="end"/>
      </w:r>
      <w:bookmarkEnd w:id="4"/>
    </w:p>
    <w:p w14:paraId="44CED75C" w14:textId="4DD23CE4" w:rsidR="009C705A" w:rsidRDefault="000215AE" w:rsidP="009C705A">
      <w:r>
        <w:fldChar w:fldCharType="begin">
          <w:ffData>
            <w:name w:val="Text7"/>
            <w:enabled/>
            <w:calcOnExit w:val="0"/>
            <w:textInput>
              <w:default w:val="Text (Hauptteil: 40 000 Zeichen ink. Leerzeichen)"/>
            </w:textInput>
          </w:ffData>
        </w:fldChar>
      </w:r>
      <w:bookmarkStart w:id="5" w:name="Text7"/>
      <w:r>
        <w:instrText xml:space="preserve"> FORMTEXT </w:instrText>
      </w:r>
      <w:r>
        <w:fldChar w:fldCharType="separate"/>
      </w:r>
      <w:r>
        <w:rPr>
          <w:noProof/>
        </w:rPr>
        <w:t>Text (Hauptteil: 40 000 Zeichen ink. Leerzeichen)</w:t>
      </w:r>
      <w:r>
        <w:fldChar w:fldCharType="end"/>
      </w:r>
      <w:bookmarkEnd w:id="5"/>
    </w:p>
    <w:p w14:paraId="73F74148" w14:textId="6A20859A" w:rsidR="009C705A" w:rsidRDefault="009C705A" w:rsidP="009C705A">
      <w:pPr>
        <w:pStyle w:val="berschrift2"/>
      </w:pPr>
      <w:r>
        <w:fldChar w:fldCharType="begin">
          <w:ffData>
            <w:name w:val=""/>
            <w:enabled/>
            <w:calcOnExit w:val="0"/>
            <w:textInput>
              <w:default w:val="Überschrift 2. Ebene"/>
            </w:textInput>
          </w:ffData>
        </w:fldChar>
      </w:r>
      <w:r>
        <w:instrText xml:space="preserve"> FORMTEXT </w:instrText>
      </w:r>
      <w:r>
        <w:fldChar w:fldCharType="separate"/>
      </w:r>
      <w:r>
        <w:rPr>
          <w:noProof/>
        </w:rPr>
        <w:t>Überschrift 2. Ebene</w:t>
      </w:r>
      <w:r>
        <w:fldChar w:fldCharType="end"/>
      </w:r>
    </w:p>
    <w:p w14:paraId="6A8643EE" w14:textId="1903C4AE" w:rsidR="009C705A" w:rsidRDefault="009C705A" w:rsidP="009C705A">
      <w:r>
        <w:fldChar w:fldCharType="begin">
          <w:ffData>
            <w:name w:val="Text7"/>
            <w:enabled/>
            <w:calcOnExit w:val="0"/>
            <w:textInput>
              <w:default w:val="Text"/>
            </w:textInput>
          </w:ffData>
        </w:fldChar>
      </w:r>
      <w:r>
        <w:instrText xml:space="preserve"> FORMTEXT </w:instrText>
      </w:r>
      <w:r>
        <w:fldChar w:fldCharType="separate"/>
      </w:r>
      <w:r>
        <w:rPr>
          <w:noProof/>
        </w:rPr>
        <w:t>Text</w:t>
      </w:r>
      <w:r>
        <w:fldChar w:fldCharType="end"/>
      </w:r>
      <w:r>
        <w:rPr>
          <w:rStyle w:val="Funotenzeichen"/>
        </w:rPr>
        <w:footnoteReference w:id="1"/>
      </w:r>
    </w:p>
    <w:p w14:paraId="0A734F45" w14:textId="24797370" w:rsidR="009C705A" w:rsidRDefault="009C705A" w:rsidP="009C705A">
      <w:pPr>
        <w:pStyle w:val="Zitat"/>
      </w:pPr>
      <w:r>
        <w:fldChar w:fldCharType="begin">
          <w:ffData>
            <w:name w:val="Text6"/>
            <w:enabled/>
            <w:calcOnExit w:val="0"/>
            <w:textInput>
              <w:default w:val="Diese ist ein Zitat mit mehr als 40 Wörtern. Diese ist ein Zitat mit mehr als 40 Wörtern. Diese ist ein Zitat mit mehr als 40 Wörtern. Diese ist ein Zitat mit mehr als 40 Wörtern. Diese ist ein Zitat mit mehr als 40 Wörtern. Diese ist ein Zitat mit mehr a"/>
            </w:textInput>
          </w:ffData>
        </w:fldChar>
      </w:r>
      <w:bookmarkStart w:id="6" w:name="Text6"/>
      <w:r>
        <w:instrText xml:space="preserve"> FORMTEXT </w:instrText>
      </w:r>
      <w:r>
        <w:fldChar w:fldCharType="separate"/>
      </w:r>
      <w:r w:rsidRPr="009C705A">
        <w:t>Diese ist ein Zitat mit mehr als 40 Wörtern. Diese ist ein Zitat mit mehr als 40 Wörtern. Diese ist ein Zitat mit mehr als 40 Wörtern. Diese ist ein Zitat mit mehr als 40 Wörtern. Diese ist ein Zitat mit mehr als 40 Wörtern. Diese ist ein Zitat mit mehr als 40 Wörtern. Diese ist ein Zitat mit mehr als 40 Wörtern. Diese ist ein Zitat mit mehr als 40 Wörtern. (Müller, 2017, 11)</w:t>
      </w:r>
      <w:r>
        <w:rPr>
          <w:noProof/>
        </w:rPr>
        <w:t xml:space="preserve"> </w:t>
      </w:r>
      <w:r>
        <w:fldChar w:fldCharType="end"/>
      </w:r>
      <w:bookmarkEnd w:id="6"/>
    </w:p>
    <w:p w14:paraId="4A56C735" w14:textId="2AC06550" w:rsidR="009C705A" w:rsidRDefault="009C705A" w:rsidP="009C705A">
      <w:pPr>
        <w:pStyle w:val="berschrift3"/>
      </w:pPr>
      <w:r>
        <w:fldChar w:fldCharType="begin">
          <w:ffData>
            <w:name w:val=""/>
            <w:enabled/>
            <w:calcOnExit w:val="0"/>
            <w:textInput>
              <w:default w:val="Überschrift 3. Ebene"/>
            </w:textInput>
          </w:ffData>
        </w:fldChar>
      </w:r>
      <w:r>
        <w:instrText xml:space="preserve"> FORMTEXT </w:instrText>
      </w:r>
      <w:r>
        <w:fldChar w:fldCharType="separate"/>
      </w:r>
      <w:r>
        <w:rPr>
          <w:noProof/>
        </w:rPr>
        <w:t>Überschrift 3. Ebene</w:t>
      </w:r>
      <w:r>
        <w:fldChar w:fldCharType="end"/>
      </w:r>
    </w:p>
    <w:p w14:paraId="13CA4F5E" w14:textId="710B2627" w:rsidR="009C705A" w:rsidRDefault="009C705A" w:rsidP="009C705A">
      <w:r>
        <w:fldChar w:fldCharType="begin">
          <w:ffData>
            <w:name w:val=""/>
            <w:enabled/>
            <w:calcOnExit w:val="0"/>
            <w:textInput>
              <w:default w:val="Text"/>
            </w:textInput>
          </w:ffData>
        </w:fldChar>
      </w:r>
      <w:r>
        <w:instrText xml:space="preserve"> FORMTEXT </w:instrText>
      </w:r>
      <w:r>
        <w:fldChar w:fldCharType="separate"/>
      </w:r>
      <w:r>
        <w:rPr>
          <w:noProof/>
        </w:rPr>
        <w:t>Text</w:t>
      </w:r>
      <w:r>
        <w:fldChar w:fldCharType="end"/>
      </w:r>
    </w:p>
    <w:p w14:paraId="490FF60B" w14:textId="781A40B6" w:rsidR="009C705A" w:rsidRDefault="009C705A" w:rsidP="009C705A">
      <w:pPr>
        <w:pStyle w:val="Beschriftung"/>
        <w:keepNext/>
      </w:pPr>
      <w:r>
        <w:t xml:space="preserve">Tabelle </w:t>
      </w:r>
      <w:fldSimple w:instr=" SEQ Tabelle \* ARABIC ">
        <w:r>
          <w:rPr>
            <w:noProof/>
          </w:rPr>
          <w:t>1</w:t>
        </w:r>
      </w:fldSimple>
      <w:r>
        <w:t>: Beispieltabelle</w:t>
      </w:r>
    </w:p>
    <w:tbl>
      <w:tblPr>
        <w:tblStyle w:val="Tabellenraster"/>
        <w:tblW w:w="5000" w:type="pct"/>
        <w:tblInd w:w="0" w:type="dxa"/>
        <w:tblLook w:val="07E0" w:firstRow="1" w:lastRow="1" w:firstColumn="1" w:lastColumn="1" w:noHBand="1" w:noVBand="1"/>
      </w:tblPr>
      <w:tblGrid>
        <w:gridCol w:w="4672"/>
        <w:gridCol w:w="4672"/>
      </w:tblGrid>
      <w:tr w:rsidR="009C705A" w:rsidRPr="009C705A" w14:paraId="7A5F6321" w14:textId="77777777" w:rsidTr="009C705A">
        <w:tc>
          <w:tcPr>
            <w:tcW w:w="0" w:type="auto"/>
          </w:tcPr>
          <w:p w14:paraId="5B65CA2D" w14:textId="0AD2192D" w:rsidR="009C705A" w:rsidRPr="009C705A" w:rsidRDefault="009C705A" w:rsidP="009C705A">
            <w:pPr>
              <w:rPr>
                <w:b/>
                <w:bCs/>
              </w:rPr>
            </w:pPr>
            <w:r w:rsidRPr="009C705A">
              <w:rPr>
                <w:b/>
                <w:bCs/>
              </w:rPr>
              <w:t>Titelzeile</w:t>
            </w:r>
          </w:p>
        </w:tc>
        <w:tc>
          <w:tcPr>
            <w:tcW w:w="0" w:type="auto"/>
          </w:tcPr>
          <w:p w14:paraId="6B0A0499" w14:textId="0B6095B7" w:rsidR="009C705A" w:rsidRPr="009C705A" w:rsidRDefault="009C705A" w:rsidP="009C705A">
            <w:pPr>
              <w:rPr>
                <w:b/>
                <w:bCs/>
              </w:rPr>
            </w:pPr>
            <w:r w:rsidRPr="009C705A">
              <w:rPr>
                <w:b/>
                <w:bCs/>
              </w:rPr>
              <w:t>Titelzeile</w:t>
            </w:r>
          </w:p>
        </w:tc>
      </w:tr>
      <w:tr w:rsidR="009C705A" w:rsidRPr="009C705A" w14:paraId="386B4732" w14:textId="77777777" w:rsidTr="009C705A">
        <w:tc>
          <w:tcPr>
            <w:tcW w:w="0" w:type="auto"/>
          </w:tcPr>
          <w:p w14:paraId="1E1D15CD" w14:textId="714B78C3" w:rsidR="009C705A" w:rsidRPr="009C705A" w:rsidRDefault="009C705A" w:rsidP="009C705A">
            <w:pPr>
              <w:rPr>
                <w:bCs/>
              </w:rPr>
            </w:pPr>
            <w:r>
              <w:rPr>
                <w:bCs/>
              </w:rPr>
              <w:t>Beispieltext</w:t>
            </w:r>
          </w:p>
        </w:tc>
        <w:tc>
          <w:tcPr>
            <w:tcW w:w="0" w:type="auto"/>
          </w:tcPr>
          <w:p w14:paraId="5CDA2932" w14:textId="53C34319" w:rsidR="009C705A" w:rsidRPr="009C705A" w:rsidRDefault="009C705A" w:rsidP="009C705A">
            <w:pPr>
              <w:rPr>
                <w:bCs/>
              </w:rPr>
            </w:pPr>
            <w:r>
              <w:rPr>
                <w:bCs/>
              </w:rPr>
              <w:t>Beispieltext</w:t>
            </w:r>
          </w:p>
        </w:tc>
      </w:tr>
    </w:tbl>
    <w:p w14:paraId="53C3901E" w14:textId="77777777" w:rsidR="009C705A" w:rsidRDefault="009C705A" w:rsidP="009C705A"/>
    <w:p w14:paraId="448D7B8C" w14:textId="4381C69A" w:rsidR="009C705A" w:rsidRDefault="009C705A" w:rsidP="009C705A">
      <w:pPr>
        <w:pStyle w:val="berschrift4"/>
      </w:pPr>
      <w:r>
        <w:fldChar w:fldCharType="begin">
          <w:ffData>
            <w:name w:val=""/>
            <w:enabled/>
            <w:calcOnExit w:val="0"/>
            <w:textInput>
              <w:default w:val="Überschrift 4. Ebene"/>
            </w:textInput>
          </w:ffData>
        </w:fldChar>
      </w:r>
      <w:r>
        <w:instrText xml:space="preserve"> FORMTEXT </w:instrText>
      </w:r>
      <w:r>
        <w:fldChar w:fldCharType="separate"/>
      </w:r>
      <w:r>
        <w:rPr>
          <w:noProof/>
        </w:rPr>
        <w:t>Überschrift 4. Ebene</w:t>
      </w:r>
      <w:r>
        <w:fldChar w:fldCharType="end"/>
      </w:r>
    </w:p>
    <w:p w14:paraId="5A297D7F" w14:textId="6D416BD3" w:rsidR="009C705A" w:rsidRDefault="009C705A" w:rsidP="009C705A">
      <w:r>
        <w:fldChar w:fldCharType="begin">
          <w:ffData>
            <w:name w:val="Text7"/>
            <w:enabled/>
            <w:calcOnExit w:val="0"/>
            <w:textInput>
              <w:default w:val="Text"/>
            </w:textInput>
          </w:ffData>
        </w:fldChar>
      </w:r>
      <w:r>
        <w:instrText xml:space="preserve"> FORMTEXT </w:instrText>
      </w:r>
      <w:r>
        <w:fldChar w:fldCharType="separate"/>
      </w:r>
      <w:r>
        <w:rPr>
          <w:noProof/>
        </w:rPr>
        <w:t>Text</w:t>
      </w:r>
      <w:r>
        <w:fldChar w:fldCharType="end"/>
      </w:r>
    </w:p>
    <w:p w14:paraId="6DC19907" w14:textId="3EC63BF3" w:rsidR="009C705A" w:rsidRDefault="009C705A" w:rsidP="009C705A">
      <w:pPr>
        <w:pStyle w:val="Listenabsatz"/>
      </w:pPr>
      <w:r>
        <w:fldChar w:fldCharType="begin">
          <w:ffData>
            <w:name w:val="Text11"/>
            <w:enabled/>
            <w:calcOnExit w:val="0"/>
            <w:textInput>
              <w:default w:val="Aufzählung"/>
            </w:textInput>
          </w:ffData>
        </w:fldChar>
      </w:r>
      <w:bookmarkStart w:id="7" w:name="Text11"/>
      <w:r>
        <w:instrText xml:space="preserve"> FORMTEXT </w:instrText>
      </w:r>
      <w:r>
        <w:fldChar w:fldCharType="separate"/>
      </w:r>
      <w:r>
        <w:rPr>
          <w:noProof/>
        </w:rPr>
        <w:t>Aufzählung</w:t>
      </w:r>
      <w:r>
        <w:fldChar w:fldCharType="end"/>
      </w:r>
      <w:bookmarkEnd w:id="7"/>
    </w:p>
    <w:p w14:paraId="468373D3" w14:textId="0F4E3BC0" w:rsidR="009C705A" w:rsidRDefault="009C705A" w:rsidP="009C705A">
      <w:pPr>
        <w:pStyle w:val="berschrift1"/>
        <w:numPr>
          <w:ilvl w:val="0"/>
          <w:numId w:val="0"/>
        </w:numPr>
      </w:pPr>
      <w:r>
        <w:t>Literatur</w:t>
      </w:r>
    </w:p>
    <w:p w14:paraId="4756F33D" w14:textId="59B8F78E" w:rsidR="009C705A" w:rsidRPr="009C705A" w:rsidRDefault="000215AE" w:rsidP="009C705A">
      <w:pPr>
        <w:pStyle w:val="Literaturverzeichnis"/>
      </w:pPr>
      <w:r>
        <w:fldChar w:fldCharType="begin">
          <w:ffData>
            <w:name w:val="Text12"/>
            <w:enabled/>
            <w:calcOnExit w:val="0"/>
            <w:textInput>
              <w:default w:val="Literaturverzeichnis (10 000 Zeichen inkl. Leerzeichen)"/>
            </w:textInput>
          </w:ffData>
        </w:fldChar>
      </w:r>
      <w:bookmarkStart w:id="8" w:name="Text12"/>
      <w:r>
        <w:instrText xml:space="preserve"> FORMTEXT </w:instrText>
      </w:r>
      <w:r>
        <w:fldChar w:fldCharType="separate"/>
      </w:r>
      <w:r>
        <w:rPr>
          <w:noProof/>
        </w:rPr>
        <w:t>Literaturverzeichnis (10 000 Zeichen inkl. Leerzeichen)</w:t>
      </w:r>
      <w:r>
        <w:fldChar w:fldCharType="end"/>
      </w:r>
      <w:bookmarkEnd w:id="8"/>
    </w:p>
    <w:sectPr w:rsidR="009C705A" w:rsidRPr="009C705A" w:rsidSect="00377142">
      <w:footerReference w:type="default" r:id="rId12"/>
      <w:headerReference w:type="first" r:id="rId13"/>
      <w:pgSz w:w="11906" w:h="16838" w:code="9"/>
      <w:pgMar w:top="1134" w:right="1134"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FB960" w14:textId="77777777" w:rsidR="0007650A" w:rsidRDefault="0007650A" w:rsidP="00A76598">
      <w:r>
        <w:separator/>
      </w:r>
    </w:p>
  </w:endnote>
  <w:endnote w:type="continuationSeparator" w:id="0">
    <w:p w14:paraId="6DFB9D0E" w14:textId="77777777" w:rsidR="0007650A" w:rsidRDefault="0007650A"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A2A8" w14:textId="409633C9" w:rsidR="009C705A" w:rsidRDefault="009C705A">
    <w:pPr>
      <w:pStyle w:val="Fuzeile"/>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82DDD" w14:textId="77777777" w:rsidR="0007650A" w:rsidRPr="00ED0D02" w:rsidRDefault="0007650A" w:rsidP="00ED0D02">
      <w:pPr>
        <w:pStyle w:val="Fuzeile"/>
      </w:pPr>
    </w:p>
  </w:footnote>
  <w:footnote w:type="continuationSeparator" w:id="0">
    <w:p w14:paraId="1787EA6F" w14:textId="77777777" w:rsidR="0007650A" w:rsidRDefault="0007650A" w:rsidP="00A76598">
      <w:r>
        <w:continuationSeparator/>
      </w:r>
    </w:p>
  </w:footnote>
  <w:footnote w:id="1">
    <w:p w14:paraId="409D04F4" w14:textId="01D1AED5" w:rsidR="009C705A" w:rsidRDefault="009C705A">
      <w:pPr>
        <w:pStyle w:val="Funotentext"/>
      </w:pPr>
      <w:r>
        <w:rPr>
          <w:rStyle w:val="Funotenzeichen"/>
        </w:rPr>
        <w:footnoteRef/>
      </w:r>
      <w:r>
        <w:t xml:space="preserve"> Fussnotentext.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D2EF" w14:textId="77777777" w:rsidR="00C536C2" w:rsidRDefault="00C536C2" w:rsidP="00437505">
    <w:pPr>
      <w:pStyle w:val="Kopfzeile"/>
      <w:rPr>
        <w:sz w:val="20"/>
        <w:szCs w:val="20"/>
      </w:rPr>
    </w:pPr>
  </w:p>
  <w:p w14:paraId="25D606B9" w14:textId="77777777" w:rsidR="00C536C2" w:rsidRDefault="00C536C2" w:rsidP="00437505">
    <w:pPr>
      <w:pStyle w:val="Kopfzeile"/>
      <w:rPr>
        <w:sz w:val="20"/>
        <w:szCs w:val="20"/>
      </w:rPr>
    </w:pPr>
  </w:p>
  <w:p w14:paraId="1ECCB044" w14:textId="77777777" w:rsidR="00C536C2" w:rsidRDefault="00C536C2" w:rsidP="00437505">
    <w:pPr>
      <w:pStyle w:val="Kopfzeile"/>
      <w:rPr>
        <w:sz w:val="20"/>
        <w:szCs w:val="20"/>
      </w:rPr>
    </w:pPr>
  </w:p>
  <w:p w14:paraId="2D92D800" w14:textId="77777777" w:rsidR="00C536C2" w:rsidRDefault="00C536C2" w:rsidP="00437505">
    <w:pPr>
      <w:pStyle w:val="Kopfzeile"/>
      <w:rPr>
        <w:sz w:val="20"/>
        <w:szCs w:val="20"/>
      </w:rPr>
    </w:pPr>
  </w:p>
  <w:p w14:paraId="757553C9" w14:textId="77777777" w:rsidR="00C536C2" w:rsidRDefault="00C536C2" w:rsidP="00437505">
    <w:pPr>
      <w:pStyle w:val="Kopfzeile"/>
      <w:rPr>
        <w:sz w:val="20"/>
        <w:szCs w:val="20"/>
      </w:rPr>
    </w:pPr>
  </w:p>
  <w:p w14:paraId="311C336B" w14:textId="77777777" w:rsidR="00437505" w:rsidRPr="00437505" w:rsidRDefault="00437505" w:rsidP="004375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F5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B48D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F47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5E29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7" w15:restartNumberingAfterBreak="0">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8" w15:restartNumberingAfterBreak="0">
    <w:nsid w:val="FFFFFF88"/>
    <w:multiLevelType w:val="singleLevel"/>
    <w:tmpl w:val="CE30C0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10"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1751EFB"/>
    <w:multiLevelType w:val="hybridMultilevel"/>
    <w:tmpl w:val="50AAF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4" w15:restartNumberingAfterBreak="0">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8" w15:restartNumberingAfterBreak="0">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22" w15:restartNumberingAfterBreak="0">
    <w:nsid w:val="6A8662D4"/>
    <w:multiLevelType w:val="multilevel"/>
    <w:tmpl w:val="75384DEA"/>
    <w:numStyleLink w:val="FHNWAufzhlung"/>
  </w:abstractNum>
  <w:abstractNum w:abstractNumId="23"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5" w15:restartNumberingAfterBreak="0">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E7D4B92"/>
    <w:multiLevelType w:val="multilevel"/>
    <w:tmpl w:val="75384DEA"/>
    <w:numStyleLink w:val="FHNWAufzhlung"/>
  </w:abstractNum>
  <w:num w:numId="1" w16cid:durableId="722170813">
    <w:abstractNumId w:val="9"/>
  </w:num>
  <w:num w:numId="2" w16cid:durableId="718019496">
    <w:abstractNumId w:val="20"/>
  </w:num>
  <w:num w:numId="3" w16cid:durableId="2107652074">
    <w:abstractNumId w:val="23"/>
  </w:num>
  <w:num w:numId="4" w16cid:durableId="1554196517">
    <w:abstractNumId w:val="7"/>
  </w:num>
  <w:num w:numId="5" w16cid:durableId="1351026032">
    <w:abstractNumId w:val="26"/>
  </w:num>
  <w:num w:numId="6" w16cid:durableId="2007392186">
    <w:abstractNumId w:val="10"/>
  </w:num>
  <w:num w:numId="7" w16cid:durableId="1090279503">
    <w:abstractNumId w:val="20"/>
  </w:num>
  <w:num w:numId="8" w16cid:durableId="719279785">
    <w:abstractNumId w:val="5"/>
  </w:num>
  <w:num w:numId="9" w16cid:durableId="1976644613">
    <w:abstractNumId w:val="6"/>
  </w:num>
  <w:num w:numId="10" w16cid:durableId="768353800">
    <w:abstractNumId w:val="19"/>
  </w:num>
  <w:num w:numId="11" w16cid:durableId="290290764">
    <w:abstractNumId w:val="15"/>
  </w:num>
  <w:num w:numId="12" w16cid:durableId="1235890523">
    <w:abstractNumId w:val="16"/>
  </w:num>
  <w:num w:numId="13" w16cid:durableId="213274214">
    <w:abstractNumId w:val="12"/>
  </w:num>
  <w:num w:numId="14" w16cid:durableId="1290435984">
    <w:abstractNumId w:val="18"/>
  </w:num>
  <w:num w:numId="15" w16cid:durableId="802424447">
    <w:abstractNumId w:val="21"/>
  </w:num>
  <w:num w:numId="16" w16cid:durableId="1440638219">
    <w:abstractNumId w:val="4"/>
  </w:num>
  <w:num w:numId="17" w16cid:durableId="1716544333">
    <w:abstractNumId w:val="24"/>
  </w:num>
  <w:num w:numId="18" w16cid:durableId="1027604685">
    <w:abstractNumId w:val="24"/>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16cid:durableId="52118130">
    <w:abstractNumId w:val="13"/>
  </w:num>
  <w:num w:numId="20" w16cid:durableId="1886142545">
    <w:abstractNumId w:val="17"/>
  </w:num>
  <w:num w:numId="21" w16cid:durableId="945311311">
    <w:abstractNumId w:val="25"/>
  </w:num>
  <w:num w:numId="22" w16cid:durableId="14220218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5955816">
    <w:abstractNumId w:val="22"/>
  </w:num>
  <w:num w:numId="24" w16cid:durableId="777529865">
    <w:abstractNumId w:val="27"/>
  </w:num>
  <w:num w:numId="25" w16cid:durableId="1417704054">
    <w:abstractNumId w:val="14"/>
  </w:num>
  <w:num w:numId="26" w16cid:durableId="1924681526">
    <w:abstractNumId w:val="11"/>
  </w:num>
  <w:num w:numId="27" w16cid:durableId="262299697">
    <w:abstractNumId w:val="0"/>
  </w:num>
  <w:num w:numId="28" w16cid:durableId="1220941046">
    <w:abstractNumId w:val="1"/>
  </w:num>
  <w:num w:numId="29" w16cid:durableId="1128862823">
    <w:abstractNumId w:val="2"/>
  </w:num>
  <w:num w:numId="30" w16cid:durableId="25180245">
    <w:abstractNumId w:val="3"/>
  </w:num>
  <w:num w:numId="31" w16cid:durableId="10495681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ABD"/>
    <w:rsid w:val="000210DE"/>
    <w:rsid w:val="000215AE"/>
    <w:rsid w:val="0005534A"/>
    <w:rsid w:val="00071507"/>
    <w:rsid w:val="0007650A"/>
    <w:rsid w:val="000976AF"/>
    <w:rsid w:val="000E5CC1"/>
    <w:rsid w:val="000F7F62"/>
    <w:rsid w:val="00106EAE"/>
    <w:rsid w:val="001149D2"/>
    <w:rsid w:val="00156BA9"/>
    <w:rsid w:val="00180D32"/>
    <w:rsid w:val="00193861"/>
    <w:rsid w:val="001D1088"/>
    <w:rsid w:val="001E544A"/>
    <w:rsid w:val="002003E9"/>
    <w:rsid w:val="00203DDE"/>
    <w:rsid w:val="00213675"/>
    <w:rsid w:val="002259EE"/>
    <w:rsid w:val="00287478"/>
    <w:rsid w:val="0029605A"/>
    <w:rsid w:val="002A27DF"/>
    <w:rsid w:val="002B467D"/>
    <w:rsid w:val="002E7766"/>
    <w:rsid w:val="00351B21"/>
    <w:rsid w:val="00375A78"/>
    <w:rsid w:val="00377142"/>
    <w:rsid w:val="003D4F97"/>
    <w:rsid w:val="00400861"/>
    <w:rsid w:val="00405B61"/>
    <w:rsid w:val="0040684A"/>
    <w:rsid w:val="00420F57"/>
    <w:rsid w:val="00425687"/>
    <w:rsid w:val="00437505"/>
    <w:rsid w:val="00460C63"/>
    <w:rsid w:val="00473483"/>
    <w:rsid w:val="004B558A"/>
    <w:rsid w:val="004C5569"/>
    <w:rsid w:val="004C6864"/>
    <w:rsid w:val="004E74B4"/>
    <w:rsid w:val="004F505A"/>
    <w:rsid w:val="00572350"/>
    <w:rsid w:val="0057705E"/>
    <w:rsid w:val="00595194"/>
    <w:rsid w:val="005A5E71"/>
    <w:rsid w:val="005D06CF"/>
    <w:rsid w:val="005E2EF6"/>
    <w:rsid w:val="00607F7C"/>
    <w:rsid w:val="00633A4F"/>
    <w:rsid w:val="00672C6E"/>
    <w:rsid w:val="00687A4C"/>
    <w:rsid w:val="006D02C9"/>
    <w:rsid w:val="006D1010"/>
    <w:rsid w:val="006F4D85"/>
    <w:rsid w:val="00704ABD"/>
    <w:rsid w:val="00710CED"/>
    <w:rsid w:val="00730FF8"/>
    <w:rsid w:val="00736060"/>
    <w:rsid w:val="0073767C"/>
    <w:rsid w:val="007531B9"/>
    <w:rsid w:val="00757602"/>
    <w:rsid w:val="00787B51"/>
    <w:rsid w:val="00796720"/>
    <w:rsid w:val="007C2CBA"/>
    <w:rsid w:val="007D27D0"/>
    <w:rsid w:val="007D3D38"/>
    <w:rsid w:val="007E3C24"/>
    <w:rsid w:val="007F05CD"/>
    <w:rsid w:val="00846B2E"/>
    <w:rsid w:val="00856097"/>
    <w:rsid w:val="00872A31"/>
    <w:rsid w:val="00884CF6"/>
    <w:rsid w:val="00890A63"/>
    <w:rsid w:val="008C043B"/>
    <w:rsid w:val="008E73D6"/>
    <w:rsid w:val="00923475"/>
    <w:rsid w:val="0093668C"/>
    <w:rsid w:val="00952F27"/>
    <w:rsid w:val="00976795"/>
    <w:rsid w:val="00986379"/>
    <w:rsid w:val="009C705A"/>
    <w:rsid w:val="009D65FB"/>
    <w:rsid w:val="009E55BD"/>
    <w:rsid w:val="009E67A7"/>
    <w:rsid w:val="00A5737E"/>
    <w:rsid w:val="00A723BF"/>
    <w:rsid w:val="00A76598"/>
    <w:rsid w:val="00AA0020"/>
    <w:rsid w:val="00AC0F7D"/>
    <w:rsid w:val="00AC1D9F"/>
    <w:rsid w:val="00AC5B16"/>
    <w:rsid w:val="00AD0C43"/>
    <w:rsid w:val="00B22B80"/>
    <w:rsid w:val="00B253C0"/>
    <w:rsid w:val="00B33577"/>
    <w:rsid w:val="00B534BF"/>
    <w:rsid w:val="00BB2D29"/>
    <w:rsid w:val="00BE2EDC"/>
    <w:rsid w:val="00BF091D"/>
    <w:rsid w:val="00C00E02"/>
    <w:rsid w:val="00C26422"/>
    <w:rsid w:val="00C46B98"/>
    <w:rsid w:val="00C50216"/>
    <w:rsid w:val="00C536C2"/>
    <w:rsid w:val="00C55850"/>
    <w:rsid w:val="00C86E2E"/>
    <w:rsid w:val="00CA50DE"/>
    <w:rsid w:val="00CC7BF8"/>
    <w:rsid w:val="00CE2B5E"/>
    <w:rsid w:val="00D3108D"/>
    <w:rsid w:val="00D36B2A"/>
    <w:rsid w:val="00D40A08"/>
    <w:rsid w:val="00D456E5"/>
    <w:rsid w:val="00D778D9"/>
    <w:rsid w:val="00DD0651"/>
    <w:rsid w:val="00DF7D0C"/>
    <w:rsid w:val="00E24705"/>
    <w:rsid w:val="00E41F2C"/>
    <w:rsid w:val="00E64A70"/>
    <w:rsid w:val="00E93446"/>
    <w:rsid w:val="00EC489F"/>
    <w:rsid w:val="00EC7105"/>
    <w:rsid w:val="00ED076C"/>
    <w:rsid w:val="00ED0D02"/>
    <w:rsid w:val="00EF37AE"/>
    <w:rsid w:val="00F140C5"/>
    <w:rsid w:val="00F2238D"/>
    <w:rsid w:val="00F369AA"/>
    <w:rsid w:val="00F56BE1"/>
    <w:rsid w:val="00F73D6D"/>
    <w:rsid w:val="00FD1A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7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705A"/>
    <w:pPr>
      <w:spacing w:after="220" w:line="288" w:lineRule="auto"/>
    </w:pPr>
    <w:rPr>
      <w:rFonts w:ascii="Arial" w:hAnsi="Arial"/>
    </w:rPr>
  </w:style>
  <w:style w:type="paragraph" w:styleId="berschrift1">
    <w:name w:val="heading 1"/>
    <w:basedOn w:val="Standard"/>
    <w:next w:val="Standard"/>
    <w:link w:val="berschrift1Zchn"/>
    <w:uiPriority w:val="9"/>
    <w:qFormat/>
    <w:rsid w:val="009C705A"/>
    <w:pPr>
      <w:keepNext/>
      <w:keepLines/>
      <w:numPr>
        <w:numId w:val="17"/>
      </w:numPr>
      <w:spacing w:before="480" w:after="28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9C705A"/>
    <w:pPr>
      <w:numPr>
        <w:ilvl w:val="1"/>
      </w:numPr>
      <w:spacing w:before="220" w:after="22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9C705A"/>
    <w:pPr>
      <w:keepNext/>
      <w:keepLines/>
      <w:numPr>
        <w:ilvl w:val="2"/>
        <w:numId w:val="17"/>
      </w:numPr>
      <w:spacing w:before="2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9C705A"/>
    <w:pPr>
      <w:keepNext/>
      <w:keepLines/>
      <w:numPr>
        <w:ilvl w:val="3"/>
        <w:numId w:val="17"/>
      </w:numPr>
      <w:spacing w:before="220"/>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9C705A"/>
    <w:pPr>
      <w:keepNext/>
      <w:keepLines/>
      <w:numPr>
        <w:ilvl w:val="4"/>
        <w:numId w:val="17"/>
      </w:numPr>
      <w:spacing w:before="220"/>
      <w:ind w:left="1009" w:hanging="1009"/>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unhideWhenUsed/>
    <w:qFormat/>
    <w:rsid w:val="009C705A"/>
    <w:pPr>
      <w:keepNext/>
      <w:keepLines/>
      <w:numPr>
        <w:ilvl w:val="5"/>
        <w:numId w:val="17"/>
      </w:numPr>
      <w:spacing w:before="220"/>
      <w:ind w:left="1151" w:hanging="1151"/>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qFormat/>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rsid w:val="00DF7D0C"/>
    <w:pPr>
      <w:contextualSpacing/>
    </w:pPr>
  </w:style>
  <w:style w:type="paragraph" w:styleId="Aufzhlungszeichen2">
    <w:name w:val="List Bullet 2"/>
    <w:basedOn w:val="Standard"/>
    <w:uiPriority w:val="99"/>
    <w:rsid w:val="00DF7D0C"/>
    <w:pPr>
      <w:tabs>
        <w:tab w:val="left" w:pos="1134"/>
      </w:tabs>
      <w:contextualSpacing/>
    </w:pPr>
  </w:style>
  <w:style w:type="paragraph" w:styleId="Aufzhlungszeichen3">
    <w:name w:val="List Bullet 3"/>
    <w:basedOn w:val="Standard"/>
    <w:uiPriority w:val="99"/>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qFormat/>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qForma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9C705A"/>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9C705A"/>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9C705A"/>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9C705A"/>
    <w:rPr>
      <w:rFonts w:ascii="Arial" w:eastAsiaTheme="majorEastAsia" w:hAnsi="Arial" w:cstheme="majorBidi"/>
      <w:b/>
      <w:bCs/>
      <w:iCs/>
    </w:rPr>
  </w:style>
  <w:style w:type="paragraph" w:styleId="Inhaltsverzeichnisberschrift">
    <w:name w:val="TOC Heading"/>
    <w:basedOn w:val="berschrift1"/>
    <w:next w:val="Standard"/>
    <w:uiPriority w:val="39"/>
    <w:unhideWhenUsed/>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9C705A"/>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rsid w:val="009C705A"/>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rsid w:val="00DD0651"/>
    <w:rPr>
      <w:b/>
      <w:bCs/>
    </w:rPr>
  </w:style>
  <w:style w:type="paragraph" w:styleId="KeinLeerraum">
    <w:name w:val="No Spacing"/>
    <w:uiPriority w:val="1"/>
    <w:rsid w:val="009C705A"/>
    <w:pPr>
      <w:spacing w:after="0" w:line="240" w:lineRule="auto"/>
    </w:pPr>
    <w:rPr>
      <w:rFonts w:ascii="Arial" w:hAnsi="Arial"/>
    </w:rPr>
  </w:style>
  <w:style w:type="paragraph" w:styleId="Zitat">
    <w:name w:val="Quote"/>
    <w:basedOn w:val="Standard"/>
    <w:next w:val="Standard"/>
    <w:link w:val="ZitatZchn"/>
    <w:uiPriority w:val="29"/>
    <w:qFormat/>
    <w:rsid w:val="009C705A"/>
    <w:pPr>
      <w:spacing w:before="220"/>
      <w:ind w:left="862" w:right="862"/>
    </w:pPr>
    <w:rPr>
      <w:iCs/>
      <w:color w:val="000000" w:themeColor="text1"/>
    </w:rPr>
  </w:style>
  <w:style w:type="character" w:customStyle="1" w:styleId="ZitatZchn">
    <w:name w:val="Zitat Zchn"/>
    <w:basedOn w:val="Absatz-Standardschriftart"/>
    <w:link w:val="Zitat"/>
    <w:uiPriority w:val="29"/>
    <w:rsid w:val="009C705A"/>
    <w:rPr>
      <w:rFonts w:ascii="Arial" w:hAnsi="Arial"/>
      <w:iCs/>
      <w:color w:val="000000" w:themeColor="text1"/>
    </w:rPr>
  </w:style>
  <w:style w:type="paragraph" w:styleId="berarbeitung">
    <w:name w:val="Revision"/>
    <w:hidden/>
    <w:uiPriority w:val="99"/>
    <w:semiHidden/>
    <w:rsid w:val="009C705A"/>
    <w:pPr>
      <w:spacing w:after="0" w:line="240" w:lineRule="auto"/>
    </w:pPr>
    <w:rPr>
      <w:rFonts w:ascii="Arial" w:hAnsi="Arial"/>
    </w:rPr>
  </w:style>
  <w:style w:type="paragraph" w:styleId="Literaturverzeichnis">
    <w:name w:val="Bibliography"/>
    <w:basedOn w:val="Standard"/>
    <w:next w:val="Standard"/>
    <w:uiPriority w:val="37"/>
    <w:unhideWhenUsed/>
    <w:rsid w:val="009C705A"/>
    <w:pPr>
      <w:ind w:left="709" w:hanging="709"/>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f.maass\Desktop\officeatwork\Vorlagen-Work\Normal-Vorlage%20(leeres%20Dokumen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le0 xmlns="4b7740e2-dd4b-4a20-9a64-b0a52f3a0c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19F9EC43C3EC6C4F801E7AAA80A3BF26" ma:contentTypeVersion="5" ma:contentTypeDescription="Ein neues Dokument erstellen." ma:contentTypeScope="" ma:versionID="621351f133be13fdf5a8bb75e9f7abf1">
  <xsd:schema xmlns:xsd="http://www.w3.org/2001/XMLSchema" xmlns:xs="http://www.w3.org/2001/XMLSchema" xmlns:p="http://schemas.microsoft.com/office/2006/metadata/properties" xmlns:ns2="4b7740e2-dd4b-4a20-9a64-b0a52f3a0c59" targetNamespace="http://schemas.microsoft.com/office/2006/metadata/properties" ma:root="true" ma:fieldsID="0aeb4b60a457a06a6b2be2b2861723c0" ns2:_="">
    <xsd:import namespace="4b7740e2-dd4b-4a20-9a64-b0a52f3a0c59"/>
    <xsd:element name="properties">
      <xsd:complexType>
        <xsd:sequence>
          <xsd:element name="documentManagement">
            <xsd:complexType>
              <xsd:all>
                <xsd:element ref="ns2:MediaServiceMetadata" minOccurs="0"/>
                <xsd:element ref="ns2:MediaServiceFastMetadata" minOccurs="0"/>
                <xsd:element ref="ns2:Title0"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740e2-dd4b-4a20-9a64-b0a52f3a0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itle0" ma:index="10" nillable="true" ma:displayName="Title" ma:format="Dropdown" ma:internalName="Title0">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1C95AB-8B50-482E-A973-ABEFDB417D24}">
  <ds:schemaRefs>
    <ds:schemaRef ds:uri="http://schemas.microsoft.com/sharepoint/v3/contenttype/forms"/>
  </ds:schemaRefs>
</ds:datastoreItem>
</file>

<file path=customXml/itemProps3.xml><?xml version="1.0" encoding="utf-8"?>
<ds:datastoreItem xmlns:ds="http://schemas.openxmlformats.org/officeDocument/2006/customXml" ds:itemID="{41BBBC6F-0B06-4BB0-A849-9348709A9EDC}">
  <ds:schemaRefs>
    <ds:schemaRef ds:uri="http://schemas.microsoft.com/office/2006/metadata/properties"/>
    <ds:schemaRef ds:uri="http://schemas.microsoft.com/office/infopath/2007/PartnerControls"/>
    <ds:schemaRef ds:uri="4b7740e2-dd4b-4a20-9a64-b0a52f3a0c59"/>
  </ds:schemaRefs>
</ds:datastoreItem>
</file>

<file path=customXml/itemProps4.xml><?xml version="1.0" encoding="utf-8"?>
<ds:datastoreItem xmlns:ds="http://schemas.openxmlformats.org/officeDocument/2006/customXml" ds:itemID="{59CD317E-5156-4C3B-90E9-8DED7CA2EC5E}">
  <ds:schemaRefs>
    <ds:schemaRef ds:uri="http://schemas.openxmlformats.org/officeDocument/2006/bibliography"/>
  </ds:schemaRefs>
</ds:datastoreItem>
</file>

<file path=customXml/itemProps5.xml><?xml version="1.0" encoding="utf-8"?>
<ds:datastoreItem xmlns:ds="http://schemas.openxmlformats.org/officeDocument/2006/customXml" ds:itemID="{60BACEAC-98C4-48BA-8324-53B29B636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740e2-dd4b-4a20-9a64-b0a52f3a0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C:\Users\christof.maass\Desktop\officeatwork\Vorlagen-Work\Normal-Vorlage (leeres Dokument).dotm</Template>
  <TotalTime>0</TotalTime>
  <Pages>2</Pages>
  <Words>183</Words>
  <Characters>946</Characters>
  <Application>Microsoft Office Word</Application>
  <DocSecurity>0</DocSecurity>
  <Lines>45</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Beitrag Historische Lehr-Lernprozesse</dc:title>
  <dc:subject/>
  <dc:creator/>
  <cp:keywords/>
  <dc:description/>
  <cp:lastModifiedBy/>
  <cp:revision>1</cp:revision>
  <dcterms:created xsi:type="dcterms:W3CDTF">2022-02-18T16:33:00Z</dcterms:created>
  <dcterms:modified xsi:type="dcterms:W3CDTF">2022-05-03T09:41:00Z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0x01010019F9EC43C3EC6C4F801E7AAA80A3BF26</vt:lpwstr>
  </property>
</Properties>
</file>