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E984E" w14:textId="054CE5EA" w:rsidR="009A0CC1" w:rsidRPr="00090F34" w:rsidRDefault="00CF71C3" w:rsidP="009A0CC1">
      <w:pPr>
        <w:rPr>
          <w:rFonts w:ascii="Segoe UI Light" w:hAnsi="Segoe UI Light" w:cs="Segoe UI Light"/>
          <w:b/>
          <w:bCs/>
          <w:sz w:val="28"/>
          <w:szCs w:val="28"/>
        </w:rPr>
      </w:pPr>
      <w:r w:rsidRPr="00090F34">
        <w:rPr>
          <w:rFonts w:ascii="Segoe UI Light" w:hAnsi="Segoe UI Light" w:cs="Segoe UI Light"/>
          <w:b/>
          <w:bCs/>
          <w:sz w:val="28"/>
          <w:szCs w:val="28"/>
        </w:rPr>
        <w:t>Feinplanung</w:t>
      </w:r>
      <w:r w:rsidR="0005614D" w:rsidRPr="00090F34">
        <w:rPr>
          <w:rFonts w:ascii="Segoe UI Light" w:hAnsi="Segoe UI Light" w:cs="Segoe UI Light"/>
          <w:b/>
          <w:bCs/>
          <w:sz w:val="28"/>
          <w:szCs w:val="28"/>
        </w:rPr>
        <w:t xml:space="preserve"> </w:t>
      </w:r>
      <w:r w:rsidR="00E90F60" w:rsidRPr="00090F34">
        <w:rPr>
          <w:rFonts w:ascii="Segoe UI Light" w:hAnsi="Segoe UI Light" w:cs="Segoe UI Light"/>
          <w:b/>
          <w:bCs/>
          <w:sz w:val="28"/>
          <w:szCs w:val="28"/>
        </w:rPr>
        <w:t xml:space="preserve">für </w:t>
      </w:r>
      <w:r w:rsidR="009A0CC1" w:rsidRPr="00090F34">
        <w:rPr>
          <w:rFonts w:ascii="Segoe UI Light" w:hAnsi="Segoe UI Light" w:cs="Segoe UI Light"/>
          <w:b/>
          <w:bCs/>
          <w:sz w:val="28"/>
          <w:szCs w:val="28"/>
        </w:rPr>
        <w:tab/>
      </w:r>
      <w:r w:rsidR="009A0CC1" w:rsidRPr="00090F34">
        <w:rPr>
          <w:rFonts w:ascii="Cambria Math" w:hAnsi="Cambria Math" w:cs="Cambria Math"/>
          <w:b/>
          <w:bCs/>
          <w:sz w:val="28"/>
          <w:szCs w:val="28"/>
        </w:rPr>
        <w:t>▢</w:t>
      </w:r>
      <w:r w:rsidR="009A0CC1" w:rsidRPr="00090F34">
        <w:rPr>
          <w:rFonts w:ascii="Segoe UI Light" w:hAnsi="Segoe UI Light" w:cs="Segoe UI Light"/>
          <w:b/>
          <w:bCs/>
          <w:sz w:val="28"/>
          <w:szCs w:val="28"/>
        </w:rPr>
        <w:t xml:space="preserve"> Grundangebot      oder </w:t>
      </w:r>
      <w:r w:rsidR="009A0CC1" w:rsidRPr="00090F34">
        <w:rPr>
          <w:rFonts w:ascii="Segoe UI Light" w:hAnsi="Segoe UI Light" w:cs="Segoe UI Light"/>
          <w:b/>
          <w:bCs/>
          <w:sz w:val="28"/>
          <w:szCs w:val="28"/>
        </w:rPr>
        <w:tab/>
      </w:r>
      <w:r w:rsidR="009A0CC1" w:rsidRPr="00090F34">
        <w:rPr>
          <w:rFonts w:ascii="Cambria Math" w:hAnsi="Cambria Math" w:cs="Cambria Math"/>
          <w:b/>
          <w:bCs/>
          <w:sz w:val="28"/>
          <w:szCs w:val="28"/>
        </w:rPr>
        <w:t>▢</w:t>
      </w:r>
      <w:r w:rsidR="009A0CC1" w:rsidRPr="00090F34">
        <w:rPr>
          <w:rFonts w:ascii="Segoe UI Light" w:hAnsi="Segoe UI Light" w:cs="Segoe UI Light"/>
          <w:b/>
          <w:bCs/>
          <w:sz w:val="28"/>
          <w:szCs w:val="28"/>
        </w:rPr>
        <w:t xml:space="preserve"> Vertiefungsangebot (resultierend aus einer Unterrichtsumgebung)</w:t>
      </w:r>
    </w:p>
    <w:p w14:paraId="3ABD14E1" w14:textId="77777777" w:rsidR="009A0CC1" w:rsidRPr="0005614D" w:rsidRDefault="009A0CC1" w:rsidP="00377142">
      <w:pPr>
        <w:rPr>
          <w:rFonts w:ascii="Segoe UI Light" w:hAnsi="Segoe UI Light" w:cs="Segoe UI Light"/>
        </w:rPr>
      </w:pPr>
    </w:p>
    <w:p w14:paraId="1C889F8B" w14:textId="77777777" w:rsidR="00E35E92" w:rsidRPr="00BF6AAE" w:rsidRDefault="00E35E92" w:rsidP="00E35E9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Studierende/r:</w:t>
      </w:r>
      <w:r w:rsidRPr="001D3B19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 w:rsidRPr="00BF6AAE">
        <w:rPr>
          <w:rFonts w:ascii="Segoe UI Light" w:hAnsi="Segoe UI Light" w:cs="Segoe UI Light"/>
        </w:rPr>
        <w:t>Stufe</w:t>
      </w:r>
      <w:r>
        <w:rPr>
          <w:rFonts w:ascii="Segoe UI Light" w:hAnsi="Segoe UI Light" w:cs="Segoe UI Light"/>
        </w:rPr>
        <w:t>/Ort</w:t>
      </w:r>
      <w:r w:rsidRPr="00BF6AAE">
        <w:rPr>
          <w:rFonts w:ascii="Segoe UI Light" w:hAnsi="Segoe UI Light" w:cs="Segoe UI Light"/>
        </w:rPr>
        <w:t>:</w:t>
      </w:r>
    </w:p>
    <w:p w14:paraId="405D5C35" w14:textId="77777777" w:rsidR="00E35E92" w:rsidRPr="00BF6AAE" w:rsidRDefault="00E35E92" w:rsidP="00E35E9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Praxislehrperson:</w:t>
      </w:r>
      <w:r w:rsidRPr="001D3B19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 w:rsidRPr="00BF6AAE">
        <w:rPr>
          <w:rFonts w:ascii="Segoe UI Light" w:hAnsi="Segoe UI Light" w:cs="Segoe UI Light"/>
        </w:rPr>
        <w:t>Anzahl Lernende:</w:t>
      </w:r>
    </w:p>
    <w:p w14:paraId="58A72662" w14:textId="77777777" w:rsidR="00E35E92" w:rsidRDefault="00E35E92" w:rsidP="00E35E9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Datum:</w:t>
      </w:r>
      <w:r w:rsidRPr="001D3B19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>Zeitpunkt und Dauer der Lerneinheit:</w:t>
      </w:r>
    </w:p>
    <w:p w14:paraId="1F78623C" w14:textId="475D421A" w:rsidR="00E35E92" w:rsidRDefault="00E35E92" w:rsidP="00090F3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9712"/>
        </w:tabs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Thema/Fach: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>Kompetenzstufe:</w:t>
      </w:r>
      <w:r w:rsidR="00090F34">
        <w:rPr>
          <w:rFonts w:ascii="Segoe UI Light" w:hAnsi="Segoe UI Light" w:cs="Segoe UI Light"/>
        </w:rPr>
        <w:tab/>
      </w:r>
    </w:p>
    <w:p w14:paraId="685D4919" w14:textId="289161F0" w:rsidR="00E35E92" w:rsidRDefault="00E35E92" w:rsidP="00E35E92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Lernziel/e (fachlich und überfachlich):</w:t>
      </w:r>
    </w:p>
    <w:p w14:paraId="7E648E17" w14:textId="77777777" w:rsidR="00BF6AAE" w:rsidRPr="00BF6AAE" w:rsidRDefault="00BF6AAE" w:rsidP="00377142">
      <w:pPr>
        <w:rPr>
          <w:rFonts w:ascii="Segoe UI Light" w:hAnsi="Segoe UI Light" w:cs="Segoe UI Light"/>
        </w:rPr>
      </w:pPr>
    </w:p>
    <w:p w14:paraId="61F0D278" w14:textId="409AC812" w:rsidR="0005614D" w:rsidRDefault="0005614D" w:rsidP="00377142">
      <w:pPr>
        <w:rPr>
          <w:rFonts w:ascii="Segoe UI Light" w:hAnsi="Segoe UI Light" w:cs="Segoe UI Light"/>
        </w:rPr>
      </w:pPr>
      <w:r w:rsidRPr="766003F5">
        <w:rPr>
          <w:rFonts w:ascii="Segoe UI Light" w:hAnsi="Segoe UI Light" w:cs="Segoe UI Light"/>
        </w:rPr>
        <w:t xml:space="preserve">Alle Rahmenbedingungen aus der </w:t>
      </w:r>
      <w:r w:rsidR="0025677A">
        <w:rPr>
          <w:rFonts w:ascii="Segoe UI Light" w:hAnsi="Segoe UI Light" w:cs="Segoe UI Light"/>
        </w:rPr>
        <w:t>Situations</w:t>
      </w:r>
      <w:r w:rsidRPr="766003F5">
        <w:rPr>
          <w:rFonts w:ascii="Segoe UI Light" w:hAnsi="Segoe UI Light" w:cs="Segoe UI Light"/>
        </w:rPr>
        <w:t xml:space="preserve">- und </w:t>
      </w:r>
      <w:r w:rsidR="0025677A">
        <w:rPr>
          <w:rFonts w:ascii="Segoe UI Light" w:hAnsi="Segoe UI Light" w:cs="Segoe UI Light"/>
        </w:rPr>
        <w:t>Bedingung</w:t>
      </w:r>
      <w:r w:rsidRPr="766003F5">
        <w:rPr>
          <w:rFonts w:ascii="Segoe UI Light" w:hAnsi="Segoe UI Light" w:cs="Segoe UI Light"/>
        </w:rPr>
        <w:t xml:space="preserve">sanalyse werden in der Planung der einzelnen </w:t>
      </w:r>
      <w:r w:rsidR="00E90F60" w:rsidRPr="766003F5">
        <w:rPr>
          <w:rFonts w:ascii="Segoe UI Light" w:hAnsi="Segoe UI Light" w:cs="Segoe UI Light"/>
        </w:rPr>
        <w:t>Angebote</w:t>
      </w:r>
      <w:r w:rsidRPr="766003F5">
        <w:rPr>
          <w:rFonts w:ascii="Segoe UI Light" w:hAnsi="Segoe UI Light" w:cs="Segoe UI Light"/>
        </w:rPr>
        <w:t xml:space="preserve"> berücksichtigt. Die einzelnen </w:t>
      </w:r>
      <w:r w:rsidR="00E90F60" w:rsidRPr="766003F5">
        <w:rPr>
          <w:rFonts w:ascii="Segoe UI Light" w:hAnsi="Segoe UI Light" w:cs="Segoe UI Light"/>
        </w:rPr>
        <w:t xml:space="preserve">Angebote </w:t>
      </w:r>
      <w:r w:rsidRPr="766003F5">
        <w:rPr>
          <w:rFonts w:ascii="Segoe UI Light" w:hAnsi="Segoe UI Light" w:cs="Segoe UI Light"/>
        </w:rPr>
        <w:t xml:space="preserve">fügen sich </w:t>
      </w:r>
      <w:r w:rsidR="00E90F60" w:rsidRPr="766003F5">
        <w:rPr>
          <w:rFonts w:ascii="Segoe UI Light" w:hAnsi="Segoe UI Light" w:cs="Segoe UI Light"/>
        </w:rPr>
        <w:t xml:space="preserve">in die gesamte Eigenzeitplanung </w:t>
      </w:r>
      <w:r w:rsidRPr="766003F5">
        <w:rPr>
          <w:rFonts w:ascii="Segoe UI Light" w:hAnsi="Segoe UI Light" w:cs="Segoe UI Light"/>
        </w:rPr>
        <w:t xml:space="preserve">ein. </w:t>
      </w:r>
    </w:p>
    <w:p w14:paraId="420FA710" w14:textId="77777777" w:rsidR="009A0CC1" w:rsidRPr="0005614D" w:rsidRDefault="009A0CC1" w:rsidP="00377142">
      <w:pPr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05614D" w14:paraId="35854EF5" w14:textId="77777777" w:rsidTr="5BA3E2B9">
        <w:tc>
          <w:tcPr>
            <w:tcW w:w="14219" w:type="dxa"/>
            <w:shd w:val="clear" w:color="auto" w:fill="FFCC99"/>
          </w:tcPr>
          <w:p w14:paraId="380BBE03" w14:textId="7A5C7761" w:rsidR="0005614D" w:rsidRPr="0005614D" w:rsidRDefault="00751713" w:rsidP="0025677A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5BA3E2B9">
              <w:rPr>
                <w:rFonts w:ascii="Segoe UI Light" w:hAnsi="Segoe UI Light" w:cs="Segoe UI Light"/>
                <w:b/>
                <w:bCs/>
              </w:rPr>
              <w:t>Potenzial und Ziel des</w:t>
            </w:r>
            <w:r w:rsidR="00E90F60" w:rsidRPr="5BA3E2B9">
              <w:rPr>
                <w:rFonts w:ascii="Segoe UI Light" w:hAnsi="Segoe UI Light" w:cs="Segoe UI Light"/>
                <w:b/>
                <w:bCs/>
              </w:rPr>
              <w:t xml:space="preserve"> Angebots</w:t>
            </w:r>
          </w:p>
        </w:tc>
      </w:tr>
      <w:tr w:rsidR="003C66A0" w14:paraId="5DEF2F80" w14:textId="77777777" w:rsidTr="00037722">
        <w:tc>
          <w:tcPr>
            <w:tcW w:w="14219" w:type="dxa"/>
          </w:tcPr>
          <w:p w14:paraId="06B5AE1C" w14:textId="5090E5C2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7FF19EDF">
              <w:rPr>
                <w:rFonts w:ascii="Segoe UI Light" w:hAnsi="Segoe UI Light" w:cs="Segoe UI Light"/>
              </w:rPr>
              <w:t xml:space="preserve">Welche Entwicklungs- bzw. Fachbereiche werden mit dem Angebot </w:t>
            </w:r>
            <w:r>
              <w:rPr>
                <w:rFonts w:ascii="Segoe UI Light" w:hAnsi="Segoe UI Light" w:cs="Segoe UI Light"/>
              </w:rPr>
              <w:t xml:space="preserve">gefördert? </w:t>
            </w:r>
          </w:p>
          <w:p w14:paraId="306FDEAE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9562854" w14:textId="11DB480B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</w:t>
            </w:r>
            <w:r w:rsidRPr="7FF19EDF">
              <w:rPr>
                <w:rFonts w:ascii="Segoe UI Light" w:hAnsi="Segoe UI Light" w:cs="Segoe UI Light"/>
              </w:rPr>
              <w:t>elches Potenzial beinhaltet das Angebot (fachliche und/oder überfachliche Kompetenzen)?</w:t>
            </w:r>
            <w:r w:rsidR="00B73744">
              <w:rPr>
                <w:rFonts w:ascii="Segoe UI Light" w:hAnsi="Segoe UI Light" w:cs="Segoe UI Light"/>
              </w:rPr>
              <w:t xml:space="preserve"> </w:t>
            </w:r>
          </w:p>
          <w:p w14:paraId="7ECEBA65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2A935EC8" w14:textId="1AF88A92" w:rsidR="003C66A0" w:rsidRDefault="00B73744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27552B">
              <w:rPr>
                <w:rFonts w:ascii="Segoe UI Light" w:hAnsi="Segoe UI Light" w:cs="Segoe UI Light"/>
              </w:rPr>
              <w:t xml:space="preserve">Wie kann </w:t>
            </w:r>
            <w:r>
              <w:rPr>
                <w:rFonts w:ascii="Segoe UI Light" w:hAnsi="Segoe UI Light" w:cs="Segoe UI Light"/>
              </w:rPr>
              <w:t>der</w:t>
            </w:r>
            <w:r w:rsidRPr="0027552B">
              <w:rPr>
                <w:rFonts w:ascii="Segoe UI Light" w:hAnsi="Segoe UI Light" w:cs="Segoe UI Light"/>
              </w:rPr>
              <w:t xml:space="preserve"> Lernprozess der Lernenden sichtbar</w:t>
            </w:r>
            <w:r>
              <w:rPr>
                <w:rFonts w:ascii="Segoe UI Light" w:hAnsi="Segoe UI Light" w:cs="Segoe UI Light"/>
              </w:rPr>
              <w:t xml:space="preserve"> gemacht</w:t>
            </w:r>
            <w:r w:rsidRPr="0027552B">
              <w:rPr>
                <w:rFonts w:ascii="Segoe UI Light" w:hAnsi="Segoe UI Light" w:cs="Segoe UI Light"/>
              </w:rPr>
              <w:t xml:space="preserve"> werden? Welche Lernbelege entstehen aus dem Angebot?</w:t>
            </w:r>
            <w:r>
              <w:rPr>
                <w:rFonts w:ascii="Segoe UI Light" w:hAnsi="Segoe UI Light" w:cs="Segoe UI Light"/>
              </w:rPr>
              <w:t xml:space="preserve"> </w:t>
            </w:r>
          </w:p>
          <w:p w14:paraId="13EAEB69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2C23E04B" w14:textId="4B9BC6AE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 Anforderungen stellt das Angebot an die Lernenden, was setzt das Angebot voraus?</w:t>
            </w:r>
          </w:p>
          <w:p w14:paraId="178DBCC9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49D3E387" w14:textId="3221E23F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5704C7AE">
              <w:rPr>
                <w:rFonts w:ascii="Segoe UI Light" w:hAnsi="Segoe UI Light" w:cs="Segoe UI Light"/>
              </w:rPr>
              <w:t>Welche</w:t>
            </w:r>
            <w:r>
              <w:rPr>
                <w:rFonts w:ascii="Segoe UI Light" w:hAnsi="Segoe UI Light" w:cs="Segoe UI Light"/>
              </w:rPr>
              <w:t xml:space="preserve"> innere</w:t>
            </w:r>
            <w:r w:rsidRPr="5704C7AE">
              <w:rPr>
                <w:rFonts w:ascii="Segoe UI Light" w:hAnsi="Segoe UI Light" w:cs="Segoe UI Light"/>
              </w:rPr>
              <w:t xml:space="preserve"> Differenzierun</w:t>
            </w:r>
            <w:r>
              <w:rPr>
                <w:rFonts w:ascii="Segoe UI Light" w:hAnsi="Segoe UI Light" w:cs="Segoe UI Light"/>
              </w:rPr>
              <w:t>g b</w:t>
            </w:r>
            <w:r w:rsidRPr="5704C7AE">
              <w:rPr>
                <w:rFonts w:ascii="Segoe UI Light" w:hAnsi="Segoe UI Light" w:cs="Segoe UI Light"/>
              </w:rPr>
              <w:t xml:space="preserve">ietet das Angebot bzw. lässt es zu? </w:t>
            </w:r>
          </w:p>
          <w:p w14:paraId="3DF9BCC3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616A5606" w14:textId="58F146FA" w:rsidR="00B73744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2169824E">
              <w:rPr>
                <w:rFonts w:ascii="Segoe UI Light" w:hAnsi="Segoe UI Light" w:cs="Segoe UI Light"/>
              </w:rPr>
              <w:t xml:space="preserve">Wie lässt sich das Angebot im Verlaufe des Quartals oder im Hinblick auf </w:t>
            </w:r>
            <w:r>
              <w:rPr>
                <w:rFonts w:ascii="Segoe UI Light" w:hAnsi="Segoe UI Light" w:cs="Segoe UI Light"/>
              </w:rPr>
              <w:t xml:space="preserve">den Entwicklungsstand und die Bedürfnisse </w:t>
            </w:r>
            <w:r w:rsidRPr="2169824E">
              <w:rPr>
                <w:rFonts w:ascii="Segoe UI Light" w:hAnsi="Segoe UI Light" w:cs="Segoe UI Light"/>
              </w:rPr>
              <w:t>einzelne</w:t>
            </w:r>
            <w:r>
              <w:rPr>
                <w:rFonts w:ascii="Segoe UI Light" w:hAnsi="Segoe UI Light" w:cs="Segoe UI Light"/>
              </w:rPr>
              <w:t>r</w:t>
            </w:r>
            <w:r w:rsidRPr="2169824E">
              <w:rPr>
                <w:rFonts w:ascii="Segoe UI Light" w:hAnsi="Segoe UI Light" w:cs="Segoe UI Light"/>
              </w:rPr>
              <w:t xml:space="preserve"> </w:t>
            </w:r>
            <w:r>
              <w:rPr>
                <w:rFonts w:ascii="Segoe UI Light" w:hAnsi="Segoe UI Light" w:cs="Segoe UI Light"/>
              </w:rPr>
              <w:t>Lernender</w:t>
            </w:r>
            <w:r w:rsidRPr="2169824E">
              <w:rPr>
                <w:rFonts w:ascii="Segoe UI Light" w:hAnsi="Segoe UI Light" w:cs="Segoe UI Light"/>
              </w:rPr>
              <w:t xml:space="preserve"> </w:t>
            </w:r>
            <w:r w:rsidRPr="2169824E">
              <w:rPr>
                <w:rFonts w:ascii="Segoe UI Light" w:hAnsi="Segoe UI Light" w:cs="Segoe UI Light"/>
              </w:rPr>
              <w:lastRenderedPageBreak/>
              <w:t>(Materialerweiterung, Materialeinschränkung etc.) anpassen?</w:t>
            </w:r>
          </w:p>
          <w:p w14:paraId="0446F309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C43F40C" w14:textId="35CAEF3A" w:rsidR="005B456C" w:rsidRPr="005B456C" w:rsidRDefault="005B456C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Cs w:val="22"/>
              </w:rPr>
            </w:pPr>
            <w:r>
              <w:rPr>
                <w:rFonts w:ascii="Segoe UI Light" w:hAnsi="Segoe UI Light" w:cs="Segoe UI Light"/>
                <w:szCs w:val="22"/>
              </w:rPr>
              <w:t xml:space="preserve">Richte ich das Angebot bewusst </w:t>
            </w:r>
            <w:r w:rsidRPr="005B456C">
              <w:rPr>
                <w:rFonts w:ascii="Segoe UI Light" w:hAnsi="Segoe UI Light" w:cs="Segoe UI Light"/>
                <w:szCs w:val="22"/>
              </w:rPr>
              <w:t>ergebnisoffen</w:t>
            </w:r>
            <w:r>
              <w:rPr>
                <w:rFonts w:ascii="Segoe UI Light" w:hAnsi="Segoe UI Light" w:cs="Segoe UI Light"/>
                <w:szCs w:val="22"/>
              </w:rPr>
              <w:t xml:space="preserve"> bzw. </w:t>
            </w:r>
            <w:r w:rsidRPr="005B456C">
              <w:rPr>
                <w:rFonts w:ascii="Segoe UI Light" w:hAnsi="Segoe UI Light" w:cs="Segoe UI Light"/>
                <w:szCs w:val="22"/>
              </w:rPr>
              <w:t xml:space="preserve">ergebnisbezogen </w:t>
            </w:r>
            <w:r>
              <w:rPr>
                <w:rFonts w:ascii="Segoe UI Light" w:hAnsi="Segoe UI Light" w:cs="Segoe UI Light"/>
                <w:szCs w:val="22"/>
              </w:rPr>
              <w:t>aus</w:t>
            </w:r>
            <w:r w:rsidRPr="005B456C">
              <w:rPr>
                <w:rFonts w:ascii="Segoe UI Light" w:hAnsi="Segoe UI Light" w:cs="Segoe UI Light"/>
                <w:szCs w:val="22"/>
              </w:rPr>
              <w:t>?</w:t>
            </w:r>
          </w:p>
          <w:p w14:paraId="10F4D960" w14:textId="77777777" w:rsidR="005B456C" w:rsidRDefault="005B456C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7ABA7388" w14:textId="47730F54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 w:rsidRPr="004B340A">
              <w:rPr>
                <w:rFonts w:ascii="Segoe UI Light" w:hAnsi="Segoe UI Light" w:cs="Segoe UI Light"/>
              </w:rPr>
              <w:t>…</w:t>
            </w:r>
          </w:p>
        </w:tc>
      </w:tr>
    </w:tbl>
    <w:p w14:paraId="497E4DFA" w14:textId="7E1BC048" w:rsidR="00BF6AAE" w:rsidRDefault="00BF6AAE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7C2C7F" w:rsidRPr="0005614D" w14:paraId="62174BC5" w14:textId="77777777" w:rsidTr="766003F5">
        <w:tc>
          <w:tcPr>
            <w:tcW w:w="14219" w:type="dxa"/>
            <w:shd w:val="clear" w:color="auto" w:fill="FFCC99"/>
          </w:tcPr>
          <w:p w14:paraId="43384E0E" w14:textId="06883900" w:rsidR="0011084F" w:rsidRPr="0005614D" w:rsidRDefault="7D69CA4C" w:rsidP="0025677A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766003F5">
              <w:rPr>
                <w:rFonts w:ascii="Segoe UI Light" w:hAnsi="Segoe UI Light" w:cs="Segoe UI Light"/>
                <w:b/>
                <w:bCs/>
              </w:rPr>
              <w:t>Organisation</w:t>
            </w:r>
          </w:p>
        </w:tc>
      </w:tr>
      <w:tr w:rsidR="003C66A0" w14:paraId="0C1C110B" w14:textId="77777777" w:rsidTr="0048188D">
        <w:tc>
          <w:tcPr>
            <w:tcW w:w="14219" w:type="dxa"/>
          </w:tcPr>
          <w:p w14:paraId="5B548418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Wo platziere ich das Angebot im Raum? </w:t>
            </w:r>
          </w:p>
          <w:p w14:paraId="6A41847B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545C84E7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Welches Material wird benötigt und wie wird es präsentiert?</w:t>
            </w:r>
          </w:p>
          <w:p w14:paraId="655FCC54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7C63793E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Wie viele </w:t>
            </w:r>
            <w:r w:rsidRPr="00BF6AAE">
              <w:rPr>
                <w:rFonts w:ascii="Segoe UI Light" w:hAnsi="Segoe UI Light" w:cs="Segoe UI Light"/>
              </w:rPr>
              <w:t>Lernende</w:t>
            </w:r>
            <w:r>
              <w:rPr>
                <w:rFonts w:ascii="Segoe UI Light" w:hAnsi="Segoe UI Light" w:cs="Segoe UI Light"/>
              </w:rPr>
              <w:t xml:space="preserve"> können maximal gleichzeitig an diesem Angebot arbeiten, spielen, …?</w:t>
            </w:r>
          </w:p>
          <w:p w14:paraId="422135D5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0F2F2BE0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 Sozialformen werden ermöglicht (Einzel-, Partner-, Kleingruppenarbeit)?</w:t>
            </w:r>
          </w:p>
          <w:p w14:paraId="18BF3B8E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FB2D6AA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 Regeln gelten für die Lernenden?</w:t>
            </w:r>
          </w:p>
          <w:p w14:paraId="267715CB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2F2C550" w14:textId="50B92386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2169824E">
              <w:rPr>
                <w:rFonts w:ascii="Segoe UI Light" w:hAnsi="Segoe UI Light" w:cs="Segoe UI Light"/>
              </w:rPr>
              <w:t xml:space="preserve">Welche Rolle </w:t>
            </w:r>
            <w:r>
              <w:rPr>
                <w:rFonts w:ascii="Segoe UI Light" w:hAnsi="Segoe UI Light" w:cs="Segoe UI Light"/>
              </w:rPr>
              <w:t>übernimmt die Lehrperson</w:t>
            </w:r>
            <w:r w:rsidRPr="2169824E">
              <w:rPr>
                <w:rFonts w:ascii="Segoe UI Light" w:hAnsi="Segoe UI Light" w:cs="Segoe UI Light"/>
              </w:rPr>
              <w:t xml:space="preserve"> während dem Spiel der Lernenden</w:t>
            </w:r>
            <w:r>
              <w:rPr>
                <w:rFonts w:ascii="Segoe UI Light" w:hAnsi="Segoe UI Light" w:cs="Segoe UI Light"/>
              </w:rPr>
              <w:t xml:space="preserve"> und wie</w:t>
            </w:r>
            <w:r w:rsidRPr="2169824E">
              <w:rPr>
                <w:rFonts w:ascii="Segoe UI Light" w:hAnsi="Segoe UI Light" w:cs="Segoe UI Light"/>
              </w:rPr>
              <w:t xml:space="preserve"> </w:t>
            </w:r>
            <w:r>
              <w:rPr>
                <w:rFonts w:ascii="Segoe UI Light" w:hAnsi="Segoe UI Light" w:cs="Segoe UI Light"/>
              </w:rPr>
              <w:t>steuert sie</w:t>
            </w:r>
            <w:r w:rsidRPr="2169824E">
              <w:rPr>
                <w:rFonts w:ascii="Segoe UI Light" w:hAnsi="Segoe UI Light" w:cs="Segoe UI Light"/>
              </w:rPr>
              <w:t xml:space="preserve"> </w:t>
            </w:r>
            <w:r>
              <w:rPr>
                <w:rFonts w:ascii="Segoe UI Light" w:hAnsi="Segoe UI Light" w:cs="Segoe UI Light"/>
              </w:rPr>
              <w:t xml:space="preserve">dadurch </w:t>
            </w:r>
            <w:r w:rsidRPr="2169824E">
              <w:rPr>
                <w:rFonts w:ascii="Segoe UI Light" w:hAnsi="Segoe UI Light" w:cs="Segoe UI Light"/>
              </w:rPr>
              <w:t>das Angebot</w:t>
            </w:r>
            <w:r>
              <w:rPr>
                <w:rFonts w:ascii="Segoe UI Light" w:hAnsi="Segoe UI Light" w:cs="Segoe UI Light"/>
              </w:rPr>
              <w:t>?</w:t>
            </w:r>
            <w:r w:rsidRPr="2169824E">
              <w:rPr>
                <w:rFonts w:ascii="Segoe UI Light" w:hAnsi="Segoe UI Light" w:cs="Segoe UI Light"/>
              </w:rPr>
              <w:t xml:space="preserve"> (Beobachter/in, Parallelspieler/in, Mitspieler/in, Tutor/in von aussen </w:t>
            </w:r>
            <w:r>
              <w:rPr>
                <w:rFonts w:ascii="Segoe UI Light" w:hAnsi="Segoe UI Light" w:cs="Segoe UI Light"/>
              </w:rPr>
              <w:t>oder</w:t>
            </w:r>
            <w:r w:rsidRPr="2169824E">
              <w:rPr>
                <w:rFonts w:ascii="Segoe UI Light" w:hAnsi="Segoe UI Light" w:cs="Segoe UI Light"/>
              </w:rPr>
              <w:t xml:space="preserve"> von innen)?</w:t>
            </w:r>
          </w:p>
          <w:p w14:paraId="0933D33F" w14:textId="77777777" w:rsidR="00B73744" w:rsidRPr="003C66A0" w:rsidRDefault="00B73744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44B8F8BB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lastRenderedPageBreak/>
              <w:t>Was ist beim Aufräumen des Angebots zu beachten?</w:t>
            </w:r>
          </w:p>
          <w:p w14:paraId="43C2329A" w14:textId="072AFE5F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5CF2522A" w14:textId="77777777" w:rsidR="005A76AB" w:rsidRDefault="005A76AB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14255"/>
      </w:tblGrid>
      <w:tr w:rsidR="003C66A0" w:rsidRPr="0005614D" w14:paraId="4955E0B0" w14:textId="77777777" w:rsidTr="004452A0">
        <w:tc>
          <w:tcPr>
            <w:tcW w:w="14255" w:type="dxa"/>
            <w:shd w:val="clear" w:color="auto" w:fill="FABF8F" w:themeFill="accent6" w:themeFillTint="99"/>
          </w:tcPr>
          <w:p w14:paraId="528B695C" w14:textId="77777777" w:rsidR="003C66A0" w:rsidRPr="0005614D" w:rsidRDefault="003C66A0" w:rsidP="0025677A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3E99BCE7">
              <w:rPr>
                <w:rFonts w:ascii="Segoe UI Light" w:hAnsi="Segoe UI Light" w:cs="Segoe UI Light"/>
                <w:b/>
                <w:bCs/>
              </w:rPr>
              <w:t>Zu erwartende Herausforderungen/</w:t>
            </w:r>
            <w:r w:rsidRPr="00A01515">
              <w:rPr>
                <w:rFonts w:ascii="Segoe UI Light" w:hAnsi="Segoe UI Light" w:cs="Segoe UI Light"/>
                <w:b/>
                <w:bCs/>
              </w:rPr>
              <w:t>Schwierigkeiten, die in der Planungsüberlegungen mitgedacht werden</w:t>
            </w:r>
          </w:p>
        </w:tc>
      </w:tr>
      <w:tr w:rsidR="003C66A0" w:rsidRPr="001A69A3" w14:paraId="1E7B31DC" w14:textId="77777777" w:rsidTr="004452A0">
        <w:tc>
          <w:tcPr>
            <w:tcW w:w="14255" w:type="dxa"/>
          </w:tcPr>
          <w:p w14:paraId="7E9999D9" w14:textId="77777777" w:rsidR="003C66A0" w:rsidRPr="001A69A3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einzelne Lernende:</w:t>
            </w:r>
          </w:p>
          <w:p w14:paraId="2FB59F16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65A4E48F" w14:textId="77777777" w:rsidR="003C66A0" w:rsidRPr="001A69A3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die Gruppe:</w:t>
            </w:r>
          </w:p>
          <w:p w14:paraId="36720958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78F43A8F" w14:textId="3AFEDC63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</w:t>
            </w:r>
            <w:r>
              <w:rPr>
                <w:rFonts w:ascii="Segoe UI Light" w:hAnsi="Segoe UI Light" w:cs="Segoe UI Light"/>
              </w:rPr>
              <w:t xml:space="preserve"> den</w:t>
            </w:r>
            <w:r w:rsidRPr="001A69A3">
              <w:rPr>
                <w:rFonts w:ascii="Segoe UI Light" w:hAnsi="Segoe UI Light" w:cs="Segoe UI Light"/>
              </w:rPr>
              <w:t xml:space="preserve"> Lerngegenstand und Kompetenzaufbau:</w:t>
            </w:r>
          </w:p>
          <w:p w14:paraId="4C7780D3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</w:p>
          <w:p w14:paraId="196786AF" w14:textId="5E59913D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räumliche, materielle, zeitliche und soziale Gegebenheiten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="00F16788">
              <w:rPr>
                <w:rFonts w:ascii="Segoe UI Light" w:hAnsi="Segoe UI Light" w:cs="Segoe UI Light"/>
              </w:rPr>
              <w:t>(u.a. auch der Sicherheitsaspekt):</w:t>
            </w:r>
          </w:p>
          <w:p w14:paraId="42750630" w14:textId="2D25B1BF" w:rsidR="00F16788" w:rsidRPr="001A69A3" w:rsidRDefault="00F16788" w:rsidP="0025677A">
            <w:pPr>
              <w:pStyle w:val="pf0"/>
              <w:keepNext w:val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612E915C" w14:textId="77777777" w:rsidR="003C66A0" w:rsidRDefault="003C66A0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25677A" w14:paraId="7115B38B" w14:textId="77777777" w:rsidTr="001058CA">
        <w:tc>
          <w:tcPr>
            <w:tcW w:w="14219" w:type="dxa"/>
            <w:shd w:val="clear" w:color="auto" w:fill="FFCC99"/>
          </w:tcPr>
          <w:p w14:paraId="37311595" w14:textId="609375E8" w:rsidR="0025677A" w:rsidRPr="0005614D" w:rsidRDefault="0025677A" w:rsidP="001058CA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Inhalt und Beschreibung des Angebots</w:t>
            </w:r>
          </w:p>
        </w:tc>
      </w:tr>
      <w:tr w:rsidR="0025677A" w14:paraId="22D268FC" w14:textId="77777777" w:rsidTr="001058CA">
        <w:tc>
          <w:tcPr>
            <w:tcW w:w="14219" w:type="dxa"/>
          </w:tcPr>
          <w:p w14:paraId="43A85915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Was sind die Aspekte des Themas die für die Kinder von Interesse sind und warum?</w:t>
            </w:r>
          </w:p>
          <w:p w14:paraId="220CB5DA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15D773FB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Wie motiviere ich die Kinder für das Thema?</w:t>
            </w:r>
          </w:p>
          <w:p w14:paraId="7768FF8C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6D4B747A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Wie wird das Angebot eingeführt? Welche Sozialformen bzw. Hilfsmittel (Verbildlichung etc.) sind dafür hilfreich? Wie sieht die Auftragserteilung methodisch-didaktisch aus?</w:t>
            </w:r>
          </w:p>
          <w:p w14:paraId="297DB489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14E2D227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lastRenderedPageBreak/>
              <w:t>Was «tun» bzw. woran arbeiten die Lernenden konkret (Inhalt, Ablauf, Spielende)? Machen alle das Gleiche (Differenzierung)?</w:t>
            </w:r>
          </w:p>
          <w:p w14:paraId="39407CA6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7F66D72D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Wie werden Erfahrungen und Erkenntnisse reflektiert bzw. die Ergebnisse und Lernspuren festgehalten und sichtbar gemacht?</w:t>
            </w:r>
          </w:p>
          <w:p w14:paraId="3C944CA0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4974844C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Wie werden allfällige Ergebnisse/Arbeiten gewürdigt? Wo und wie können die Lernenden das Gelernte anwenden und repräsentieren?</w:t>
            </w:r>
          </w:p>
          <w:p w14:paraId="39995E12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0208B347" w14:textId="18E3482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7CF7EBA4" w14:textId="77777777" w:rsidR="0025677A" w:rsidRDefault="0025677A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4B340A" w14:paraId="66B23124" w14:textId="77777777" w:rsidTr="766003F5">
        <w:tc>
          <w:tcPr>
            <w:tcW w:w="14219" w:type="dxa"/>
            <w:shd w:val="clear" w:color="auto" w:fill="FFCC99"/>
          </w:tcPr>
          <w:p w14:paraId="585597ED" w14:textId="6E6DEF23" w:rsidR="004B340A" w:rsidRPr="00B41FCD" w:rsidRDefault="3252341A" w:rsidP="0025677A">
            <w:pPr>
              <w:keepNext w:val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bCs/>
              </w:rPr>
              <w:t>Nachbereitung</w:t>
            </w:r>
            <w:r w:rsidR="5536EDD7">
              <w:rPr>
                <w:rFonts w:ascii="Segoe UI Light" w:hAnsi="Segoe UI Light" w:cs="Segoe UI Light"/>
                <w:b/>
                <w:bCs/>
              </w:rPr>
              <w:t xml:space="preserve"> / Reflexion</w:t>
            </w:r>
            <w:r w:rsidR="6FA0A57F">
              <w:rPr>
                <w:rFonts w:ascii="Segoe UI Light" w:hAnsi="Segoe UI Light" w:cs="Segoe UI Light"/>
                <w:b/>
                <w:bCs/>
              </w:rPr>
              <w:t>:</w:t>
            </w:r>
            <w:r w:rsidR="6FA0A57F" w:rsidRPr="766003F5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="006D1835"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Was habe ich </w:t>
            </w:r>
            <w:r w:rsidR="006D1835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in Bezug auf die gesetzten Lernziele </w:t>
            </w:r>
            <w:r w:rsidR="006D1835"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beobachtet und inwiefern </w:t>
            </w:r>
            <w:r w:rsidR="006D1835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>ist das für</w:t>
            </w:r>
            <w:r w:rsidR="006D1835"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die </w:t>
            </w:r>
            <w:r w:rsidR="006D1835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>weitere Planung</w:t>
            </w:r>
            <w:r w:rsidR="006D1835"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relevant?</w:t>
            </w:r>
          </w:p>
        </w:tc>
      </w:tr>
      <w:tr w:rsidR="006D1835" w14:paraId="55C2677D" w14:textId="77777777" w:rsidTr="001A2FEA">
        <w:tc>
          <w:tcPr>
            <w:tcW w:w="14219" w:type="dxa"/>
          </w:tcPr>
          <w:p w14:paraId="6565A79B" w14:textId="73CA3EA8" w:rsidR="006D1835" w:rsidRDefault="006D1835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48BCE5D3">
              <w:rPr>
                <w:rFonts w:ascii="Segoe UI Light" w:hAnsi="Segoe UI Light" w:cs="Segoe UI Light"/>
              </w:rPr>
              <w:t xml:space="preserve">Was </w:t>
            </w:r>
            <w:r>
              <w:rPr>
                <w:rFonts w:ascii="Segoe UI Light" w:hAnsi="Segoe UI Light" w:cs="Segoe UI Light"/>
              </w:rPr>
              <w:t>wurde</w:t>
            </w:r>
            <w:r w:rsidRPr="48BCE5D3">
              <w:rPr>
                <w:rFonts w:ascii="Segoe UI Light" w:hAnsi="Segoe UI Light" w:cs="Segoe UI Light"/>
              </w:rPr>
              <w:t xml:space="preserve"> bei den Lernenden </w:t>
            </w:r>
            <w:r>
              <w:rPr>
                <w:rFonts w:ascii="Segoe UI Light" w:hAnsi="Segoe UI Light" w:cs="Segoe UI Light"/>
              </w:rPr>
              <w:t xml:space="preserve">beobachtet </w:t>
            </w:r>
            <w:r w:rsidRPr="48BCE5D3">
              <w:rPr>
                <w:rFonts w:ascii="Segoe UI Light" w:hAnsi="Segoe UI Light" w:cs="Segoe UI Light"/>
              </w:rPr>
              <w:t>und welche Inputs sind nötig (z.B. Wertschätzung entgegenbringen, kognitive Aktivierung anregen, Fragen stellen, Lernfeedback geben</w:t>
            </w:r>
            <w:r>
              <w:rPr>
                <w:rFonts w:ascii="Segoe UI Light" w:hAnsi="Segoe UI Light" w:cs="Segoe UI Light"/>
              </w:rPr>
              <w:t>,</w:t>
            </w:r>
            <w:r w:rsidRPr="48BCE5D3">
              <w:rPr>
                <w:rFonts w:ascii="Segoe UI Light" w:hAnsi="Segoe UI Light" w:cs="Segoe UI Light"/>
              </w:rPr>
              <w:t xml:space="preserve"> etc.)? </w:t>
            </w:r>
          </w:p>
          <w:p w14:paraId="79F91D67" w14:textId="77777777" w:rsidR="0025677A" w:rsidRPr="00F67941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07DBD09C" w14:textId="77777777" w:rsidR="006D1835" w:rsidRDefault="006D1835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31E2CD80">
              <w:rPr>
                <w:rFonts w:ascii="Segoe UI Light" w:hAnsi="Segoe UI Light" w:cs="Segoe UI Light"/>
              </w:rPr>
              <w:t>Welche inneren Differenzierungen, Ausbaumöglichkeiten oder Anregungen erlaubt das Angebot (z.B. Materialveränderung und/oder -erweiterung)?</w:t>
            </w:r>
          </w:p>
          <w:p w14:paraId="002A4679" w14:textId="77777777" w:rsidR="0025677A" w:rsidRPr="00F67941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6713918E" w14:textId="74C3F349" w:rsidR="0025677A" w:rsidRDefault="006D1835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766003F5">
              <w:rPr>
                <w:rFonts w:ascii="Segoe UI Light" w:hAnsi="Segoe UI Light" w:cs="Segoe UI Light"/>
              </w:rPr>
              <w:t>Welche situativen Lerngelegenheiten</w:t>
            </w:r>
            <w:r w:rsidR="00C0151D">
              <w:rPr>
                <w:rFonts w:ascii="Segoe UI Light" w:hAnsi="Segoe UI Light" w:cs="Segoe UI Light"/>
              </w:rPr>
              <w:t xml:space="preserve"> und </w:t>
            </w:r>
            <w:r w:rsidRPr="766003F5">
              <w:rPr>
                <w:rFonts w:ascii="Segoe UI Light" w:hAnsi="Segoe UI Light" w:cs="Segoe UI Light"/>
              </w:rPr>
              <w:t>individuelle</w:t>
            </w:r>
            <w:r w:rsidR="00946ED4">
              <w:rPr>
                <w:rFonts w:ascii="Segoe UI Light" w:hAnsi="Segoe UI Light" w:cs="Segoe UI Light"/>
              </w:rPr>
              <w:t>n</w:t>
            </w:r>
            <w:r>
              <w:rPr>
                <w:rFonts w:ascii="Segoe UI Light" w:hAnsi="Segoe UI Light" w:cs="Segoe UI Light"/>
              </w:rPr>
              <w:t xml:space="preserve"> und kollektive</w:t>
            </w:r>
            <w:r w:rsidR="00946ED4">
              <w:rPr>
                <w:rFonts w:ascii="Segoe UI Light" w:hAnsi="Segoe UI Light" w:cs="Segoe UI Light"/>
              </w:rPr>
              <w:t>n</w:t>
            </w:r>
            <w:r w:rsidRPr="766003F5">
              <w:rPr>
                <w:rFonts w:ascii="Segoe UI Light" w:hAnsi="Segoe UI Light" w:cs="Segoe UI Light"/>
              </w:rPr>
              <w:t xml:space="preserve"> Lernprozesse beobachte ich </w:t>
            </w:r>
            <w:r w:rsidR="00946ED4">
              <w:rPr>
                <w:rFonts w:ascii="Segoe UI Light" w:hAnsi="Segoe UI Light" w:cs="Segoe UI Light"/>
              </w:rPr>
              <w:t>und greife ich auf</w:t>
            </w:r>
            <w:r w:rsidRPr="766003F5">
              <w:rPr>
                <w:rFonts w:ascii="Segoe UI Light" w:hAnsi="Segoe UI Light" w:cs="Segoe UI Light"/>
              </w:rPr>
              <w:t>?</w:t>
            </w:r>
          </w:p>
          <w:p w14:paraId="269E9BD0" w14:textId="77777777" w:rsidR="0025677A" w:rsidRPr="00C10FFF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0BBFBD00" w14:textId="321F5A12" w:rsidR="006D1835" w:rsidRDefault="006D1835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0E2172CD" w14:textId="77777777" w:rsidR="006D1835" w:rsidRPr="0005614D" w:rsidRDefault="006D1835">
      <w:pPr>
        <w:ind w:hanging="284"/>
        <w:rPr>
          <w:rFonts w:ascii="Segoe UI Light" w:hAnsi="Segoe UI Light" w:cs="Segoe UI Light"/>
        </w:rPr>
      </w:pPr>
    </w:p>
    <w:sectPr w:rsidR="006D1835" w:rsidRPr="0005614D" w:rsidSect="005A76AB">
      <w:headerReference w:type="default" r:id="rId12"/>
      <w:footerReference w:type="default" r:id="rId13"/>
      <w:headerReference w:type="first" r:id="rId14"/>
      <w:pgSz w:w="16838" w:h="11906" w:orient="landscape" w:code="9"/>
      <w:pgMar w:top="1418" w:right="1134" w:bottom="56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8EF13" w14:textId="77777777" w:rsidR="00CC122B" w:rsidRDefault="00CC122B" w:rsidP="00A76598">
      <w:r>
        <w:separator/>
      </w:r>
    </w:p>
  </w:endnote>
  <w:endnote w:type="continuationSeparator" w:id="0">
    <w:p w14:paraId="475D1D3F" w14:textId="77777777" w:rsidR="00CC122B" w:rsidRDefault="00CC122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D4721" w14:textId="77777777" w:rsidR="00E35E92" w:rsidRDefault="00E35E92" w:rsidP="00E35E92">
    <w:pPr>
      <w:pStyle w:val="Fuzeile"/>
      <w:tabs>
        <w:tab w:val="clear" w:pos="4536"/>
        <w:tab w:val="clear" w:pos="9072"/>
      </w:tabs>
    </w:pPr>
    <w:r>
      <w:t>Stand Mai 24</w:t>
    </w:r>
    <w:r w:rsidRPr="001D3B19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DF36C9">
        <w:rPr>
          <w:rStyle w:val="Hyperlink"/>
        </w:rPr>
        <w:t>www.eulemodell.ch</w:t>
      </w:r>
    </w:hyperlink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68736392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  <w:p w14:paraId="33DEA391" w14:textId="77777777" w:rsidR="00E35E92" w:rsidRDefault="00E35E92" w:rsidP="00E35E92">
    <w:pPr>
      <w:pStyle w:val="Fuzeile"/>
    </w:pPr>
  </w:p>
  <w:p w14:paraId="13E821F9" w14:textId="7B471D55" w:rsidR="006331BF" w:rsidRDefault="006331BF" w:rsidP="006331BF">
    <w:pPr>
      <w:pStyle w:val="Fuzeile"/>
    </w:pPr>
  </w:p>
  <w:p w14:paraId="0BEC558E" w14:textId="77777777" w:rsidR="00E13925" w:rsidRDefault="00E13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7ADFE" w14:textId="77777777" w:rsidR="00CC122B" w:rsidRPr="00ED0D02" w:rsidRDefault="00CC122B" w:rsidP="00ED0D02">
      <w:pPr>
        <w:pStyle w:val="Fuzeile"/>
      </w:pPr>
    </w:p>
  </w:footnote>
  <w:footnote w:type="continuationSeparator" w:id="0">
    <w:p w14:paraId="210C583B" w14:textId="77777777" w:rsidR="00CC122B" w:rsidRDefault="00CC122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A5BE1" w14:textId="1721B868" w:rsidR="0005614D" w:rsidRDefault="00992159" w:rsidP="001F13C6">
    <w:pPr>
      <w:pStyle w:val="Kopfzeile"/>
      <w:jc w:val="right"/>
    </w:pPr>
    <w:r w:rsidRPr="001F13C6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D57F674" wp14:editId="03AC28FB">
          <wp:simplePos x="0" y="0"/>
          <wp:positionH relativeFrom="margin">
            <wp:posOffset>8023860</wp:posOffset>
          </wp:positionH>
          <wp:positionV relativeFrom="paragraph">
            <wp:posOffset>-125399</wp:posOffset>
          </wp:positionV>
          <wp:extent cx="1038225" cy="371475"/>
          <wp:effectExtent l="0" t="0" r="9525" b="9525"/>
          <wp:wrapThrough wrapText="bothSides">
            <wp:wrapPolygon edited="0">
              <wp:start x="7134" y="0"/>
              <wp:lineTo x="0" y="6646"/>
              <wp:lineTo x="0" y="18831"/>
              <wp:lineTo x="396" y="21046"/>
              <wp:lineTo x="20609" y="21046"/>
              <wp:lineTo x="21402" y="18831"/>
              <wp:lineTo x="21402" y="5538"/>
              <wp:lineTo x="15457" y="0"/>
              <wp:lineTo x="7134" y="0"/>
            </wp:wrapPolygon>
          </wp:wrapThrough>
          <wp:docPr id="556413462" name="Grafik 556413462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3" descr="Ein Bild, das Schrift, Grafiken, Symbol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14D" w:rsidRPr="001F13C6">
      <w:rPr>
        <w:noProof/>
        <w:sz w:val="20"/>
        <w:szCs w:val="20"/>
        <w:lang w:eastAsia="de-CH"/>
      </w:rPr>
      <w:drawing>
        <wp:anchor distT="0" distB="0" distL="114300" distR="114300" simplePos="0" relativeHeight="251662336" behindDoc="0" locked="0" layoutInCell="1" allowOverlap="1" wp14:anchorId="3A5DD074" wp14:editId="64094DDC">
          <wp:simplePos x="0" y="0"/>
          <wp:positionH relativeFrom="margin">
            <wp:align>left</wp:align>
          </wp:positionH>
          <wp:positionV relativeFrom="paragraph">
            <wp:posOffset>-272945</wp:posOffset>
          </wp:positionV>
          <wp:extent cx="1219200" cy="428625"/>
          <wp:effectExtent l="0" t="0" r="0" b="9525"/>
          <wp:wrapTight wrapText="bothSides">
            <wp:wrapPolygon edited="0">
              <wp:start x="12150" y="0"/>
              <wp:lineTo x="0" y="960"/>
              <wp:lineTo x="0" y="21120"/>
              <wp:lineTo x="2025" y="21120"/>
              <wp:lineTo x="19575" y="17280"/>
              <wp:lineTo x="19238" y="15360"/>
              <wp:lineTo x="21263" y="8640"/>
              <wp:lineTo x="21263" y="4800"/>
              <wp:lineTo x="18563" y="0"/>
              <wp:lineTo x="12150" y="0"/>
            </wp:wrapPolygon>
          </wp:wrapTight>
          <wp:docPr id="14" name="Grafik 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14D" w:rsidRPr="001F13C6">
      <w:rPr>
        <w:noProof/>
        <w:sz w:val="20"/>
        <w:szCs w:val="20"/>
        <w:lang w:eastAsia="de-CH"/>
      </w:rPr>
      <w:drawing>
        <wp:anchor distT="0" distB="0" distL="114300" distR="114300" simplePos="0" relativeHeight="251661312" behindDoc="0" locked="0" layoutInCell="1" allowOverlap="1" wp14:anchorId="11E97F61" wp14:editId="011A9DA8">
          <wp:simplePos x="0" y="0"/>
          <wp:positionH relativeFrom="page">
            <wp:posOffset>542925</wp:posOffset>
          </wp:positionH>
          <wp:positionV relativeFrom="page">
            <wp:posOffset>541020</wp:posOffset>
          </wp:positionV>
          <wp:extent cx="2325370" cy="360045"/>
          <wp:effectExtent l="0" t="0" r="0" b="1905"/>
          <wp:wrapTopAndBottom/>
          <wp:docPr id="15" name="Grafik 15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25D35" w14:textId="77777777" w:rsidR="00C536C2" w:rsidRDefault="00C536C2" w:rsidP="00437505">
    <w:pPr>
      <w:pStyle w:val="Kopfzeile"/>
      <w:rPr>
        <w:sz w:val="20"/>
        <w:szCs w:val="20"/>
      </w:rPr>
    </w:pPr>
  </w:p>
  <w:p w14:paraId="2CCE6A49" w14:textId="77777777" w:rsidR="00C536C2" w:rsidRDefault="00C536C2" w:rsidP="00437505">
    <w:pPr>
      <w:pStyle w:val="Kopfzeile"/>
      <w:rPr>
        <w:sz w:val="20"/>
        <w:szCs w:val="20"/>
      </w:rPr>
    </w:pPr>
  </w:p>
  <w:p w14:paraId="05D03690" w14:textId="77777777" w:rsidR="00C536C2" w:rsidRDefault="00C536C2" w:rsidP="00437505">
    <w:pPr>
      <w:pStyle w:val="Kopfzeile"/>
      <w:rPr>
        <w:sz w:val="20"/>
        <w:szCs w:val="20"/>
      </w:rPr>
    </w:pPr>
  </w:p>
  <w:p w14:paraId="1FC9D3BC" w14:textId="77777777" w:rsidR="00C536C2" w:rsidRDefault="00C536C2" w:rsidP="00437505">
    <w:pPr>
      <w:pStyle w:val="Kopfzeile"/>
      <w:rPr>
        <w:sz w:val="20"/>
        <w:szCs w:val="20"/>
      </w:rPr>
    </w:pPr>
  </w:p>
  <w:p w14:paraId="1CCC873A" w14:textId="77777777" w:rsidR="00C536C2" w:rsidRDefault="00C536C2" w:rsidP="00437505">
    <w:pPr>
      <w:pStyle w:val="Kopfzeile"/>
      <w:rPr>
        <w:sz w:val="20"/>
        <w:szCs w:val="20"/>
      </w:rPr>
    </w:pPr>
  </w:p>
  <w:p w14:paraId="6D6C6AD3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3E34D9"/>
    <w:multiLevelType w:val="hybridMultilevel"/>
    <w:tmpl w:val="3A680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A5D5E22"/>
    <w:multiLevelType w:val="hybridMultilevel"/>
    <w:tmpl w:val="5914BB2A"/>
    <w:lvl w:ilvl="0" w:tplc="CF2A3226">
      <w:start w:val="6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C7212"/>
    <w:multiLevelType w:val="hybridMultilevel"/>
    <w:tmpl w:val="FE7A436A"/>
    <w:lvl w:ilvl="0" w:tplc="DE4A3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5" w15:restartNumberingAfterBreak="0">
    <w:nsid w:val="4BCC1300"/>
    <w:multiLevelType w:val="hybridMultilevel"/>
    <w:tmpl w:val="66CE44D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0" w15:restartNumberingAfterBreak="0">
    <w:nsid w:val="5CBD0690"/>
    <w:multiLevelType w:val="hybridMultilevel"/>
    <w:tmpl w:val="3AB0F7D2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662D4"/>
    <w:multiLevelType w:val="multilevel"/>
    <w:tmpl w:val="75384DEA"/>
    <w:numStyleLink w:val="FHNWAufzhlung"/>
  </w:abstractNum>
  <w:abstractNum w:abstractNumId="22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D4B92"/>
    <w:multiLevelType w:val="multilevel"/>
    <w:tmpl w:val="75384DEA"/>
    <w:numStyleLink w:val="FHNWAufzhlung"/>
  </w:abstractNum>
  <w:num w:numId="1" w16cid:durableId="1353993146">
    <w:abstractNumId w:val="4"/>
  </w:num>
  <w:num w:numId="2" w16cid:durableId="533924607">
    <w:abstractNumId w:val="18"/>
  </w:num>
  <w:num w:numId="3" w16cid:durableId="1527521402">
    <w:abstractNumId w:val="22"/>
  </w:num>
  <w:num w:numId="4" w16cid:durableId="684938411">
    <w:abstractNumId w:val="3"/>
  </w:num>
  <w:num w:numId="5" w16cid:durableId="181867987">
    <w:abstractNumId w:val="25"/>
  </w:num>
  <w:num w:numId="6" w16cid:durableId="2016573901">
    <w:abstractNumId w:val="5"/>
  </w:num>
  <w:num w:numId="7" w16cid:durableId="894438532">
    <w:abstractNumId w:val="18"/>
  </w:num>
  <w:num w:numId="8" w16cid:durableId="1384714046">
    <w:abstractNumId w:val="1"/>
  </w:num>
  <w:num w:numId="9" w16cid:durableId="65230108">
    <w:abstractNumId w:val="2"/>
  </w:num>
  <w:num w:numId="10" w16cid:durableId="46339404">
    <w:abstractNumId w:val="17"/>
  </w:num>
  <w:num w:numId="11" w16cid:durableId="322974056">
    <w:abstractNumId w:val="11"/>
  </w:num>
  <w:num w:numId="12" w16cid:durableId="642931393">
    <w:abstractNumId w:val="12"/>
  </w:num>
  <w:num w:numId="13" w16cid:durableId="725688454">
    <w:abstractNumId w:val="7"/>
  </w:num>
  <w:num w:numId="14" w16cid:durableId="1153790887">
    <w:abstractNumId w:val="16"/>
  </w:num>
  <w:num w:numId="15" w16cid:durableId="728771408">
    <w:abstractNumId w:val="19"/>
  </w:num>
  <w:num w:numId="16" w16cid:durableId="1976639902">
    <w:abstractNumId w:val="0"/>
  </w:num>
  <w:num w:numId="17" w16cid:durableId="572588142">
    <w:abstractNumId w:val="23"/>
  </w:num>
  <w:num w:numId="18" w16cid:durableId="1879586819">
    <w:abstractNumId w:val="23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659311279">
    <w:abstractNumId w:val="8"/>
  </w:num>
  <w:num w:numId="20" w16cid:durableId="1084372380">
    <w:abstractNumId w:val="14"/>
  </w:num>
  <w:num w:numId="21" w16cid:durableId="132336328">
    <w:abstractNumId w:val="24"/>
  </w:num>
  <w:num w:numId="22" w16cid:durableId="70738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044185">
    <w:abstractNumId w:val="21"/>
  </w:num>
  <w:num w:numId="24" w16cid:durableId="1010565393">
    <w:abstractNumId w:val="26"/>
  </w:num>
  <w:num w:numId="25" w16cid:durableId="1115516461">
    <w:abstractNumId w:val="9"/>
  </w:num>
  <w:num w:numId="26" w16cid:durableId="848367508">
    <w:abstractNumId w:val="20"/>
  </w:num>
  <w:num w:numId="27" w16cid:durableId="546650669">
    <w:abstractNumId w:val="6"/>
  </w:num>
  <w:num w:numId="28" w16cid:durableId="1202480936">
    <w:abstractNumId w:val="13"/>
  </w:num>
  <w:num w:numId="29" w16cid:durableId="1387485198">
    <w:abstractNumId w:val="15"/>
  </w:num>
  <w:num w:numId="30" w16cid:durableId="65518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4D"/>
    <w:rsid w:val="000210DE"/>
    <w:rsid w:val="0005534A"/>
    <w:rsid w:val="0005614D"/>
    <w:rsid w:val="00060CA1"/>
    <w:rsid w:val="00071507"/>
    <w:rsid w:val="00090F34"/>
    <w:rsid w:val="000976AF"/>
    <w:rsid w:val="000E5CC1"/>
    <w:rsid w:val="000F7F62"/>
    <w:rsid w:val="00105ADC"/>
    <w:rsid w:val="00106EAE"/>
    <w:rsid w:val="0011084F"/>
    <w:rsid w:val="001149D2"/>
    <w:rsid w:val="00132082"/>
    <w:rsid w:val="00156BA9"/>
    <w:rsid w:val="00180D32"/>
    <w:rsid w:val="0019725B"/>
    <w:rsid w:val="001D1088"/>
    <w:rsid w:val="001E334D"/>
    <w:rsid w:val="001E544A"/>
    <w:rsid w:val="001F13C6"/>
    <w:rsid w:val="00203DDE"/>
    <w:rsid w:val="00213675"/>
    <w:rsid w:val="002259EE"/>
    <w:rsid w:val="00242252"/>
    <w:rsid w:val="0025677A"/>
    <w:rsid w:val="00267A57"/>
    <w:rsid w:val="0027552B"/>
    <w:rsid w:val="00287478"/>
    <w:rsid w:val="0029605A"/>
    <w:rsid w:val="002A27DF"/>
    <w:rsid w:val="002B467D"/>
    <w:rsid w:val="002D2D7A"/>
    <w:rsid w:val="002D3C10"/>
    <w:rsid w:val="002E5B39"/>
    <w:rsid w:val="002E7766"/>
    <w:rsid w:val="003150CA"/>
    <w:rsid w:val="003239D2"/>
    <w:rsid w:val="00324B12"/>
    <w:rsid w:val="00351B21"/>
    <w:rsid w:val="00357476"/>
    <w:rsid w:val="00365295"/>
    <w:rsid w:val="00375A78"/>
    <w:rsid w:val="00377142"/>
    <w:rsid w:val="003941AC"/>
    <w:rsid w:val="003C66A0"/>
    <w:rsid w:val="003D4F97"/>
    <w:rsid w:val="003D7ABC"/>
    <w:rsid w:val="00400861"/>
    <w:rsid w:val="00405B61"/>
    <w:rsid w:val="0040684A"/>
    <w:rsid w:val="00420F57"/>
    <w:rsid w:val="00425687"/>
    <w:rsid w:val="00437505"/>
    <w:rsid w:val="004452A0"/>
    <w:rsid w:val="00460C63"/>
    <w:rsid w:val="00473483"/>
    <w:rsid w:val="004B2DCB"/>
    <w:rsid w:val="004B340A"/>
    <w:rsid w:val="004B558A"/>
    <w:rsid w:val="004C5569"/>
    <w:rsid w:val="004C6864"/>
    <w:rsid w:val="004E74B4"/>
    <w:rsid w:val="004F505A"/>
    <w:rsid w:val="00522CDA"/>
    <w:rsid w:val="00572350"/>
    <w:rsid w:val="0057705E"/>
    <w:rsid w:val="00595194"/>
    <w:rsid w:val="005A5E71"/>
    <w:rsid w:val="005A76AB"/>
    <w:rsid w:val="005B456C"/>
    <w:rsid w:val="005C1314"/>
    <w:rsid w:val="005D06CF"/>
    <w:rsid w:val="005E2EF6"/>
    <w:rsid w:val="005F67FA"/>
    <w:rsid w:val="00600FD4"/>
    <w:rsid w:val="00607F7C"/>
    <w:rsid w:val="006331BF"/>
    <w:rsid w:val="00633A4F"/>
    <w:rsid w:val="00666706"/>
    <w:rsid w:val="00672C6E"/>
    <w:rsid w:val="00687A4C"/>
    <w:rsid w:val="006D02C9"/>
    <w:rsid w:val="006D1010"/>
    <w:rsid w:val="006D1835"/>
    <w:rsid w:val="006F4D85"/>
    <w:rsid w:val="00710CED"/>
    <w:rsid w:val="00730FF8"/>
    <w:rsid w:val="00736060"/>
    <w:rsid w:val="0073767C"/>
    <w:rsid w:val="00751713"/>
    <w:rsid w:val="007531B9"/>
    <w:rsid w:val="00757602"/>
    <w:rsid w:val="00787B51"/>
    <w:rsid w:val="00796720"/>
    <w:rsid w:val="00797EC6"/>
    <w:rsid w:val="007C2C7F"/>
    <w:rsid w:val="007C2CBA"/>
    <w:rsid w:val="007D27D0"/>
    <w:rsid w:val="007D3D38"/>
    <w:rsid w:val="007D507A"/>
    <w:rsid w:val="007E3C24"/>
    <w:rsid w:val="007F05CD"/>
    <w:rsid w:val="00846B2E"/>
    <w:rsid w:val="008506E3"/>
    <w:rsid w:val="00856097"/>
    <w:rsid w:val="00872A31"/>
    <w:rsid w:val="00884CF6"/>
    <w:rsid w:val="00890A63"/>
    <w:rsid w:val="008C043B"/>
    <w:rsid w:val="008C7C3F"/>
    <w:rsid w:val="008E73D6"/>
    <w:rsid w:val="008F0775"/>
    <w:rsid w:val="008F2FC7"/>
    <w:rsid w:val="00923475"/>
    <w:rsid w:val="0093668C"/>
    <w:rsid w:val="00946ED4"/>
    <w:rsid w:val="00952F27"/>
    <w:rsid w:val="00976795"/>
    <w:rsid w:val="00986379"/>
    <w:rsid w:val="00992159"/>
    <w:rsid w:val="009A0CC1"/>
    <w:rsid w:val="009A67BB"/>
    <w:rsid w:val="009CF54D"/>
    <w:rsid w:val="009D65FB"/>
    <w:rsid w:val="009E55BD"/>
    <w:rsid w:val="009E67A7"/>
    <w:rsid w:val="00A20F17"/>
    <w:rsid w:val="00A2659D"/>
    <w:rsid w:val="00A5737E"/>
    <w:rsid w:val="00A723BF"/>
    <w:rsid w:val="00A76598"/>
    <w:rsid w:val="00AA0020"/>
    <w:rsid w:val="00AA5CDC"/>
    <w:rsid w:val="00AC0F7D"/>
    <w:rsid w:val="00AC1D9F"/>
    <w:rsid w:val="00AC5B16"/>
    <w:rsid w:val="00AD0C43"/>
    <w:rsid w:val="00B22B80"/>
    <w:rsid w:val="00B253C0"/>
    <w:rsid w:val="00B33577"/>
    <w:rsid w:val="00B41FCD"/>
    <w:rsid w:val="00B534BF"/>
    <w:rsid w:val="00B73744"/>
    <w:rsid w:val="00BB2D29"/>
    <w:rsid w:val="00BE2EDC"/>
    <w:rsid w:val="00BF091D"/>
    <w:rsid w:val="00BF6AAE"/>
    <w:rsid w:val="00C00E02"/>
    <w:rsid w:val="00C0151D"/>
    <w:rsid w:val="00C10FFF"/>
    <w:rsid w:val="00C26422"/>
    <w:rsid w:val="00C46B98"/>
    <w:rsid w:val="00C50216"/>
    <w:rsid w:val="00C536C2"/>
    <w:rsid w:val="00C55850"/>
    <w:rsid w:val="00C86E2E"/>
    <w:rsid w:val="00CA50DE"/>
    <w:rsid w:val="00CC122B"/>
    <w:rsid w:val="00CC7BF8"/>
    <w:rsid w:val="00CE2B5E"/>
    <w:rsid w:val="00CF71C3"/>
    <w:rsid w:val="00D0132D"/>
    <w:rsid w:val="00D25A13"/>
    <w:rsid w:val="00D3108D"/>
    <w:rsid w:val="00D36B2A"/>
    <w:rsid w:val="00D40A08"/>
    <w:rsid w:val="00D456E5"/>
    <w:rsid w:val="00D65E73"/>
    <w:rsid w:val="00D721D0"/>
    <w:rsid w:val="00D778D9"/>
    <w:rsid w:val="00DD0651"/>
    <w:rsid w:val="00DD1D52"/>
    <w:rsid w:val="00DF7D0C"/>
    <w:rsid w:val="00E13925"/>
    <w:rsid w:val="00E24705"/>
    <w:rsid w:val="00E35E92"/>
    <w:rsid w:val="00E41F2C"/>
    <w:rsid w:val="00E64A70"/>
    <w:rsid w:val="00E87EDC"/>
    <w:rsid w:val="00E90F60"/>
    <w:rsid w:val="00E93446"/>
    <w:rsid w:val="00E971AA"/>
    <w:rsid w:val="00EC489F"/>
    <w:rsid w:val="00EC7105"/>
    <w:rsid w:val="00ED076C"/>
    <w:rsid w:val="00ED0D02"/>
    <w:rsid w:val="00EF37AE"/>
    <w:rsid w:val="00F140C5"/>
    <w:rsid w:val="00F16788"/>
    <w:rsid w:val="00F2238D"/>
    <w:rsid w:val="00F312EB"/>
    <w:rsid w:val="00F369AA"/>
    <w:rsid w:val="00F5662D"/>
    <w:rsid w:val="00F56BE1"/>
    <w:rsid w:val="00F67941"/>
    <w:rsid w:val="00F73D6D"/>
    <w:rsid w:val="00FB0D60"/>
    <w:rsid w:val="00FD1AB7"/>
    <w:rsid w:val="02E2C1FE"/>
    <w:rsid w:val="02EA9566"/>
    <w:rsid w:val="03BEF02B"/>
    <w:rsid w:val="0408E771"/>
    <w:rsid w:val="04F4E10B"/>
    <w:rsid w:val="0559F34E"/>
    <w:rsid w:val="055BAC0D"/>
    <w:rsid w:val="057CBDDF"/>
    <w:rsid w:val="05F76BD6"/>
    <w:rsid w:val="066E8838"/>
    <w:rsid w:val="08C15486"/>
    <w:rsid w:val="0A371E5F"/>
    <w:rsid w:val="0DC003DA"/>
    <w:rsid w:val="1143ED0A"/>
    <w:rsid w:val="1202C984"/>
    <w:rsid w:val="2169824E"/>
    <w:rsid w:val="2C9A6A2A"/>
    <w:rsid w:val="2F0FDCD6"/>
    <w:rsid w:val="30E0CABD"/>
    <w:rsid w:val="31E2CD80"/>
    <w:rsid w:val="3208339D"/>
    <w:rsid w:val="3252341A"/>
    <w:rsid w:val="332E1DA9"/>
    <w:rsid w:val="3348FB32"/>
    <w:rsid w:val="343FA74F"/>
    <w:rsid w:val="34B869C1"/>
    <w:rsid w:val="3591AC20"/>
    <w:rsid w:val="36678C57"/>
    <w:rsid w:val="39869C34"/>
    <w:rsid w:val="40C2C94C"/>
    <w:rsid w:val="411A11BF"/>
    <w:rsid w:val="417649F9"/>
    <w:rsid w:val="417EEE66"/>
    <w:rsid w:val="4183D5AB"/>
    <w:rsid w:val="419070AC"/>
    <w:rsid w:val="41982FCF"/>
    <w:rsid w:val="46E01E14"/>
    <w:rsid w:val="48BCE5D3"/>
    <w:rsid w:val="4E0EA722"/>
    <w:rsid w:val="4EB65DC1"/>
    <w:rsid w:val="5137479D"/>
    <w:rsid w:val="52F6ED0C"/>
    <w:rsid w:val="543708FA"/>
    <w:rsid w:val="5536EDD7"/>
    <w:rsid w:val="56913FA6"/>
    <w:rsid w:val="56D7D725"/>
    <w:rsid w:val="5704C7AE"/>
    <w:rsid w:val="5811287F"/>
    <w:rsid w:val="5A207A97"/>
    <w:rsid w:val="5BA3E2B9"/>
    <w:rsid w:val="5CBAD761"/>
    <w:rsid w:val="5D1EC883"/>
    <w:rsid w:val="614B03D2"/>
    <w:rsid w:val="61C0FCDA"/>
    <w:rsid w:val="6279A66A"/>
    <w:rsid w:val="647B876E"/>
    <w:rsid w:val="64A101A5"/>
    <w:rsid w:val="68A07714"/>
    <w:rsid w:val="690FBF4D"/>
    <w:rsid w:val="6BBF6F3F"/>
    <w:rsid w:val="6FA0A57F"/>
    <w:rsid w:val="704CA906"/>
    <w:rsid w:val="716A77BC"/>
    <w:rsid w:val="72096037"/>
    <w:rsid w:val="7237DC2F"/>
    <w:rsid w:val="766003F5"/>
    <w:rsid w:val="77387EBF"/>
    <w:rsid w:val="7C74ABE6"/>
    <w:rsid w:val="7CCE426A"/>
    <w:rsid w:val="7D69CA4C"/>
    <w:rsid w:val="7D9FF6FB"/>
    <w:rsid w:val="7EE33169"/>
    <w:rsid w:val="7FF19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F0FD83"/>
  <w15:chartTrackingRefBased/>
  <w15:docId w15:val="{BC962F53-55EB-49A5-87EB-C459311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kern w:val="0"/>
      <w:sz w:val="16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styleId="berarbeitung">
    <w:name w:val="Revision"/>
    <w:hidden/>
    <w:uiPriority w:val="99"/>
    <w:semiHidden/>
    <w:rsid w:val="001E334D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72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72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725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25B"/>
    <w:rPr>
      <w:rFonts w:ascii="Arial" w:hAnsi="Arial"/>
      <w:b/>
      <w:bCs/>
      <w:sz w:val="20"/>
      <w:szCs w:val="20"/>
    </w:rPr>
  </w:style>
  <w:style w:type="paragraph" w:customStyle="1" w:styleId="pf0">
    <w:name w:val="pf0"/>
    <w:basedOn w:val="Standard"/>
    <w:rsid w:val="009A0C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CH" w:bidi="bn-BD"/>
      <w14:ligatures w14:val="none"/>
    </w:rPr>
  </w:style>
  <w:style w:type="character" w:customStyle="1" w:styleId="cf01">
    <w:name w:val="cf01"/>
    <w:basedOn w:val="Absatz-Standardschriftart"/>
    <w:rsid w:val="009A0CC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9A0CC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lemodell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C63BA7-CB4E-40D4-A22C-EB1E0C8C4735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6eb86-e1e6-4c49-9a84-0e29154167a4">
      <Terms xmlns="http://schemas.microsoft.com/office/infopath/2007/PartnerControls"/>
    </lcf76f155ced4ddcb4097134ff3c332f>
    <TaxCatchAll xmlns="72980703-ad79-4698-a113-2260c0fe8f4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598783C3A5C41BF8905E36A895F30" ma:contentTypeVersion="10" ma:contentTypeDescription="Ein neues Dokument erstellen." ma:contentTypeScope="" ma:versionID="ff168836f1f85de1c82a54211ecb096b">
  <xsd:schema xmlns:xsd="http://www.w3.org/2001/XMLSchema" xmlns:xs="http://www.w3.org/2001/XMLSchema" xmlns:p="http://schemas.microsoft.com/office/2006/metadata/properties" xmlns:ns2="a936eb86-e1e6-4c49-9a84-0e29154167a4" xmlns:ns3="72980703-ad79-4698-a113-2260c0fe8f47" targetNamespace="http://schemas.microsoft.com/office/2006/metadata/properties" ma:root="true" ma:fieldsID="3513efab8eedf6a36c12fa94d1e44bcf" ns2:_="" ns3:_="">
    <xsd:import namespace="a936eb86-e1e6-4c49-9a84-0e29154167a4"/>
    <xsd:import namespace="72980703-ad79-4698-a113-2260c0fe8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eb86-e1e6-4c49-9a84-0e2915416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0703-ad79-4698-a113-2260c0fe8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ee4ef8-d69b-46bc-a47e-6471fd9bdebc}" ma:internalName="TaxCatchAll" ma:showField="CatchAllData" ma:web="72980703-ad79-4698-a113-2260c0fe8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CD317E-5156-4C3B-90E9-8DED7CA2E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D8654D-D35F-45A1-916C-E770D409409A}">
  <ds:schemaRefs>
    <ds:schemaRef ds:uri="http://schemas.microsoft.com/office/2006/metadata/properties"/>
    <ds:schemaRef ds:uri="http://schemas.microsoft.com/office/infopath/2007/PartnerControls"/>
    <ds:schemaRef ds:uri="a936eb86-e1e6-4c49-9a84-0e29154167a4"/>
    <ds:schemaRef ds:uri="72980703-ad79-4698-a113-2260c0fe8f47"/>
  </ds:schemaRefs>
</ds:datastoreItem>
</file>

<file path=customXml/itemProps4.xml><?xml version="1.0" encoding="utf-8"?>
<ds:datastoreItem xmlns:ds="http://schemas.openxmlformats.org/officeDocument/2006/customXml" ds:itemID="{D2CF7831-0288-43C5-9AFD-4D67A1E58A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B849FD-C11E-4790-8C5E-5E96345B0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eb86-e1e6-4c49-9a84-0e29154167a4"/>
    <ds:schemaRef ds:uri="72980703-ad79-4698-a113-2260c0fe8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Andreotti</dc:creator>
  <cp:keywords/>
  <dc:description/>
  <cp:lastModifiedBy>Manuela Schuler 1</cp:lastModifiedBy>
  <cp:revision>9</cp:revision>
  <dcterms:created xsi:type="dcterms:W3CDTF">2023-06-22T11:11:00Z</dcterms:created>
  <dcterms:modified xsi:type="dcterms:W3CDTF">2024-05-28T20:55:00Z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0x010100369598783C3A5C41BF8905E36A895F30</vt:lpwstr>
  </property>
  <property fmtid="{D5CDD505-2E9C-101B-9397-08002B2CF9AE}" pid="3" name="MediaServiceImageTags">
    <vt:lpwstr/>
  </property>
</Properties>
</file>