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D4220" w14:textId="52130D16" w:rsidR="00E90F60" w:rsidRPr="00785354" w:rsidRDefault="00EA6B23" w:rsidP="00377142">
      <w:pPr>
        <w:rPr>
          <w:rFonts w:ascii="Segoe UI Light" w:hAnsi="Segoe UI Light" w:cs="Segoe UI Light"/>
          <w:b/>
          <w:bCs/>
          <w:sz w:val="32"/>
          <w:szCs w:val="32"/>
        </w:rPr>
      </w:pPr>
      <w:r w:rsidRPr="00785354">
        <w:rPr>
          <w:rFonts w:ascii="Segoe UI Light" w:hAnsi="Segoe UI Light" w:cs="Segoe UI Light"/>
          <w:b/>
          <w:bCs/>
          <w:sz w:val="32"/>
          <w:szCs w:val="32"/>
        </w:rPr>
        <w:t>Planung</w:t>
      </w:r>
      <w:r w:rsidR="00E90F60" w:rsidRPr="00785354">
        <w:rPr>
          <w:rFonts w:ascii="Segoe UI Light" w:hAnsi="Segoe UI Light" w:cs="Segoe UI Light"/>
          <w:b/>
          <w:bCs/>
          <w:sz w:val="32"/>
          <w:szCs w:val="32"/>
        </w:rPr>
        <w:t xml:space="preserve"> </w:t>
      </w:r>
      <w:r w:rsidR="00153194" w:rsidRPr="00785354">
        <w:rPr>
          <w:rFonts w:ascii="Segoe UI Light" w:hAnsi="Segoe UI Light" w:cs="Segoe UI Light"/>
          <w:b/>
          <w:bCs/>
          <w:sz w:val="32"/>
          <w:szCs w:val="32"/>
        </w:rPr>
        <w:t>Strukturen</w:t>
      </w:r>
    </w:p>
    <w:p w14:paraId="55986047" w14:textId="77777777" w:rsidR="0005614D" w:rsidRPr="0005614D" w:rsidRDefault="0005614D" w:rsidP="00377142">
      <w:pPr>
        <w:rPr>
          <w:rFonts w:ascii="Segoe UI Light" w:hAnsi="Segoe UI Light" w:cs="Segoe UI Light"/>
        </w:rPr>
      </w:pPr>
    </w:p>
    <w:p w14:paraId="31695542" w14:textId="77777777" w:rsidR="00785354" w:rsidRPr="00BF6AAE" w:rsidRDefault="00785354" w:rsidP="00785354">
      <w:pPr>
        <w:rPr>
          <w:rFonts w:ascii="Segoe UI Light" w:hAnsi="Segoe UI Light" w:cs="Segoe UI Light"/>
        </w:rPr>
      </w:pPr>
      <w:r w:rsidRPr="00BF6AAE">
        <w:rPr>
          <w:rFonts w:ascii="Segoe UI Light" w:hAnsi="Segoe UI Light" w:cs="Segoe UI Light"/>
        </w:rPr>
        <w:t>Studierende/r:</w:t>
      </w:r>
      <w:r w:rsidRPr="001D3B19">
        <w:rPr>
          <w:rFonts w:ascii="Segoe UI Light" w:hAnsi="Segoe UI Light" w:cs="Segoe UI Light"/>
        </w:rPr>
        <w:t xml:space="preserve"> </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sidRPr="00BF6AAE">
        <w:rPr>
          <w:rFonts w:ascii="Segoe UI Light" w:hAnsi="Segoe UI Light" w:cs="Segoe UI Light"/>
        </w:rPr>
        <w:t>Stufe</w:t>
      </w:r>
      <w:r>
        <w:rPr>
          <w:rFonts w:ascii="Segoe UI Light" w:hAnsi="Segoe UI Light" w:cs="Segoe UI Light"/>
        </w:rPr>
        <w:t>/Ort</w:t>
      </w:r>
      <w:r w:rsidRPr="00BF6AAE">
        <w:rPr>
          <w:rFonts w:ascii="Segoe UI Light" w:hAnsi="Segoe UI Light" w:cs="Segoe UI Light"/>
        </w:rPr>
        <w:t>:</w:t>
      </w:r>
    </w:p>
    <w:p w14:paraId="30F8A1D0" w14:textId="77777777" w:rsidR="00785354" w:rsidRPr="00BF6AAE" w:rsidRDefault="00785354" w:rsidP="00785354">
      <w:pPr>
        <w:rPr>
          <w:rFonts w:ascii="Segoe UI Light" w:hAnsi="Segoe UI Light" w:cs="Segoe UI Light"/>
        </w:rPr>
      </w:pPr>
      <w:r w:rsidRPr="00BF6AAE">
        <w:rPr>
          <w:rFonts w:ascii="Segoe UI Light" w:hAnsi="Segoe UI Light" w:cs="Segoe UI Light"/>
        </w:rPr>
        <w:t>Praxislehrperson:</w:t>
      </w:r>
      <w:r w:rsidRPr="001D3B19">
        <w:rPr>
          <w:rFonts w:ascii="Segoe UI Light" w:hAnsi="Segoe UI Light" w:cs="Segoe UI Light"/>
        </w:rPr>
        <w:t xml:space="preserve"> </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sidRPr="00BF6AAE">
        <w:rPr>
          <w:rFonts w:ascii="Segoe UI Light" w:hAnsi="Segoe UI Light" w:cs="Segoe UI Light"/>
        </w:rPr>
        <w:t>Anzahl Lernende:</w:t>
      </w:r>
    </w:p>
    <w:p w14:paraId="4D64846D" w14:textId="77777777" w:rsidR="00785354" w:rsidRDefault="00785354" w:rsidP="00785354">
      <w:pPr>
        <w:rPr>
          <w:rFonts w:ascii="Segoe UI Light" w:hAnsi="Segoe UI Light" w:cs="Segoe UI Light"/>
        </w:rPr>
      </w:pPr>
      <w:r w:rsidRPr="00BF6AAE">
        <w:rPr>
          <w:rFonts w:ascii="Segoe UI Light" w:hAnsi="Segoe UI Light" w:cs="Segoe UI Light"/>
        </w:rPr>
        <w:t>Datum:</w:t>
      </w:r>
      <w:r w:rsidRPr="001D3B19">
        <w:rPr>
          <w:rFonts w:ascii="Segoe UI Light" w:hAnsi="Segoe UI Light" w:cs="Segoe UI Light"/>
        </w:rPr>
        <w:t xml:space="preserve"> </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Zeitpunkt und Dauer der Lerneinheit:</w:t>
      </w:r>
    </w:p>
    <w:p w14:paraId="2439179A" w14:textId="77777777" w:rsidR="00785354" w:rsidRDefault="00785354" w:rsidP="00785354">
      <w:pPr>
        <w:rPr>
          <w:rFonts w:ascii="Segoe UI Light" w:hAnsi="Segoe UI Light" w:cs="Segoe UI Light"/>
        </w:rPr>
      </w:pPr>
      <w:r>
        <w:rPr>
          <w:rFonts w:ascii="Segoe UI Light" w:hAnsi="Segoe UI Light" w:cs="Segoe UI Light"/>
        </w:rPr>
        <w:t>Thema/Fach:</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Kompetenzstufe:</w:t>
      </w:r>
    </w:p>
    <w:p w14:paraId="3D4B25CB" w14:textId="77777777" w:rsidR="00785354" w:rsidRDefault="00785354" w:rsidP="00785354">
      <w:pPr>
        <w:rPr>
          <w:rFonts w:ascii="Segoe UI Light" w:hAnsi="Segoe UI Light" w:cs="Segoe UI Light"/>
        </w:rPr>
      </w:pPr>
      <w:r>
        <w:rPr>
          <w:rFonts w:ascii="Segoe UI Light" w:hAnsi="Segoe UI Light" w:cs="Segoe UI Light"/>
        </w:rPr>
        <w:t>Lernziel/e (fachlich und überfachlich):</w:t>
      </w:r>
    </w:p>
    <w:p w14:paraId="7485D03F" w14:textId="6A43CA27" w:rsidR="007C2C7F" w:rsidRPr="00BF6AAE" w:rsidRDefault="007C2C7F" w:rsidP="00377142">
      <w:pPr>
        <w:rPr>
          <w:rFonts w:ascii="Segoe UI Light" w:hAnsi="Segoe UI Light" w:cs="Segoe UI Light"/>
        </w:rPr>
      </w:pPr>
    </w:p>
    <w:p w14:paraId="70F8B99D" w14:textId="555F72F7" w:rsidR="0067151F" w:rsidRDefault="0005614D" w:rsidP="0067151F">
      <w:pPr>
        <w:rPr>
          <w:rFonts w:ascii="Segoe UI Light" w:hAnsi="Segoe UI Light" w:cs="Segoe UI Light"/>
        </w:rPr>
      </w:pPr>
      <w:r>
        <w:rPr>
          <w:rFonts w:ascii="Segoe UI Light" w:hAnsi="Segoe UI Light" w:cs="Segoe UI Light"/>
        </w:rPr>
        <w:t xml:space="preserve">Alle Rahmenbedingungen aus der </w:t>
      </w:r>
      <w:r w:rsidR="00EA6B23">
        <w:rPr>
          <w:rFonts w:ascii="Segoe UI Light" w:hAnsi="Segoe UI Light" w:cs="Segoe UI Light"/>
        </w:rPr>
        <w:t>Situations</w:t>
      </w:r>
      <w:r>
        <w:rPr>
          <w:rFonts w:ascii="Segoe UI Light" w:hAnsi="Segoe UI Light" w:cs="Segoe UI Light"/>
        </w:rPr>
        <w:t xml:space="preserve">- und </w:t>
      </w:r>
      <w:r w:rsidR="00EA6B23">
        <w:rPr>
          <w:rFonts w:ascii="Segoe UI Light" w:hAnsi="Segoe UI Light" w:cs="Segoe UI Light"/>
        </w:rPr>
        <w:t>Bedingung</w:t>
      </w:r>
      <w:r>
        <w:rPr>
          <w:rFonts w:ascii="Segoe UI Light" w:hAnsi="Segoe UI Light" w:cs="Segoe UI Light"/>
        </w:rPr>
        <w:t xml:space="preserve">sanalyse werden in der Planung der </w:t>
      </w:r>
      <w:r w:rsidR="00CC1291">
        <w:rPr>
          <w:rFonts w:ascii="Segoe UI Light" w:hAnsi="Segoe UI Light" w:cs="Segoe UI Light"/>
        </w:rPr>
        <w:t>Strukturen</w:t>
      </w:r>
      <w:r>
        <w:rPr>
          <w:rFonts w:ascii="Segoe UI Light" w:hAnsi="Segoe UI Light" w:cs="Segoe UI Light"/>
        </w:rPr>
        <w:t xml:space="preserve"> berücksichtigt. Die </w:t>
      </w:r>
      <w:r w:rsidR="00CC1291">
        <w:rPr>
          <w:rFonts w:ascii="Segoe UI Light" w:hAnsi="Segoe UI Light" w:cs="Segoe UI Light"/>
        </w:rPr>
        <w:t>strukturierenden Elemente rahmen den Unterricht</w:t>
      </w:r>
      <w:r>
        <w:rPr>
          <w:rFonts w:ascii="Segoe UI Light" w:hAnsi="Segoe UI Light" w:cs="Segoe UI Light"/>
        </w:rPr>
        <w:t xml:space="preserve">. </w:t>
      </w:r>
      <w:r w:rsidR="00CA33BE">
        <w:rPr>
          <w:rFonts w:ascii="Segoe UI Light" w:hAnsi="Segoe UI Light" w:cs="Segoe UI Light"/>
        </w:rPr>
        <w:t>Über die Zeit hinweg verändern sich die Strukturen, das bedeutet, dass diese immer wieder angepasst werden müssen. Zudem ist wichtig jeweils abzuwägen, welche Strukturen Vor- bzw. Nachteile mit sich bringen.</w:t>
      </w:r>
      <w:r w:rsidR="0067151F">
        <w:rPr>
          <w:rFonts w:ascii="Segoe UI Light" w:hAnsi="Segoe UI Light" w:cs="Segoe UI Light"/>
        </w:rPr>
        <w:t xml:space="preserve"> </w:t>
      </w:r>
      <w:r w:rsidR="00EA6B23">
        <w:rPr>
          <w:rFonts w:ascii="Segoe UI Light" w:hAnsi="Segoe UI Light" w:cs="Segoe UI Light"/>
        </w:rPr>
        <w:t>D</w:t>
      </w:r>
      <w:r w:rsidR="0067151F">
        <w:rPr>
          <w:rFonts w:ascii="Segoe UI Light" w:hAnsi="Segoe UI Light" w:cs="Segoe UI Light"/>
        </w:rPr>
        <w:t xml:space="preserve">ie Überlegungen </w:t>
      </w:r>
      <w:r w:rsidR="00EA6B23">
        <w:rPr>
          <w:rFonts w:ascii="Segoe UI Light" w:hAnsi="Segoe UI Light" w:cs="Segoe UI Light"/>
        </w:rPr>
        <w:t xml:space="preserve">zu den Strukturen sollen nicht ausschliesslich </w:t>
      </w:r>
      <w:r w:rsidR="0067151F">
        <w:rPr>
          <w:rFonts w:ascii="Segoe UI Light" w:hAnsi="Segoe UI Light" w:cs="Segoe UI Light"/>
        </w:rPr>
        <w:t>der Organisation</w:t>
      </w:r>
      <w:r w:rsidR="00EA6B23">
        <w:rPr>
          <w:rFonts w:ascii="Segoe UI Light" w:hAnsi="Segoe UI Light" w:cs="Segoe UI Light"/>
        </w:rPr>
        <w:t xml:space="preserve"> dienen, sondern auch Bildung ermöglichen (und nicht verhindern). Im Idealfall wird aufgrund der Strukturen bei den Kindern Neugierde geweckt, so dass sie Fragen stellen.</w:t>
      </w:r>
    </w:p>
    <w:p w14:paraId="695136A4" w14:textId="77777777" w:rsidR="00EF0540" w:rsidRDefault="00EF0540" w:rsidP="0067151F">
      <w:pPr>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CC1291" w14:paraId="79A75399" w14:textId="77777777" w:rsidTr="1B52FA8F">
        <w:tc>
          <w:tcPr>
            <w:tcW w:w="14219" w:type="dxa"/>
            <w:shd w:val="clear" w:color="auto" w:fill="DBE5F1" w:themeFill="accent1" w:themeFillTint="33"/>
          </w:tcPr>
          <w:p w14:paraId="7865EFA4" w14:textId="6A79D57E" w:rsidR="00CC1291" w:rsidRPr="0005614D" w:rsidRDefault="00CC1291" w:rsidP="00EA6B23">
            <w:pPr>
              <w:keepNext w:val="0"/>
              <w:rPr>
                <w:rFonts w:ascii="Segoe UI Light" w:hAnsi="Segoe UI Light" w:cs="Segoe UI Light"/>
                <w:b/>
                <w:bCs/>
              </w:rPr>
            </w:pPr>
            <w:r>
              <w:rPr>
                <w:rFonts w:ascii="Segoe UI Light" w:hAnsi="Segoe UI Light" w:cs="Segoe UI Light"/>
                <w:b/>
                <w:bCs/>
              </w:rPr>
              <w:t>Raumstruktur</w:t>
            </w:r>
          </w:p>
        </w:tc>
      </w:tr>
      <w:tr w:rsidR="00B03E6D" w14:paraId="1E61C41B" w14:textId="77777777" w:rsidTr="1B52FA8F">
        <w:tc>
          <w:tcPr>
            <w:tcW w:w="14219" w:type="dxa"/>
          </w:tcPr>
          <w:p w14:paraId="6B7D3C15" w14:textId="7D3E07AD"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Möblierung und Zonen:</w:t>
            </w:r>
            <w:r>
              <w:rPr>
                <w:rFonts w:ascii="Segoe UI Light" w:hAnsi="Segoe UI Light" w:cs="Segoe UI Light"/>
              </w:rPr>
              <w:t xml:space="preserve"> </w:t>
            </w:r>
            <w:r w:rsidR="00B03E6D" w:rsidRPr="1B52FA8F">
              <w:rPr>
                <w:rFonts w:ascii="Segoe UI Light" w:hAnsi="Segoe UI Light" w:cs="Segoe UI Light"/>
              </w:rPr>
              <w:t>Wie</w:t>
            </w:r>
            <w:r w:rsidR="00E62BBD">
              <w:rPr>
                <w:rFonts w:ascii="Segoe UI Light" w:hAnsi="Segoe UI Light" w:cs="Segoe UI Light"/>
              </w:rPr>
              <w:t xml:space="preserve"> gestalte und gliedere/strukturiere ich den</w:t>
            </w:r>
            <w:r w:rsidR="00B03E6D" w:rsidRPr="1B52FA8F">
              <w:rPr>
                <w:rFonts w:ascii="Segoe UI Light" w:hAnsi="Segoe UI Light" w:cs="Segoe UI Light"/>
              </w:rPr>
              <w:t xml:space="preserve"> Raum und welche Gestaltungsmöglichkeiten bieten sich an (Ecken, Nischen oder eher offen, ästhetische Elemente</w:t>
            </w:r>
            <w:r w:rsidR="00BA435F">
              <w:rPr>
                <w:rFonts w:ascii="Segoe UI Light" w:hAnsi="Segoe UI Light" w:cs="Segoe UI Light"/>
              </w:rPr>
              <w:t>, Laufwege</w:t>
            </w:r>
            <w:r w:rsidR="00B03E6D" w:rsidRPr="1B52FA8F">
              <w:rPr>
                <w:rFonts w:ascii="Segoe UI Light" w:hAnsi="Segoe UI Light" w:cs="Segoe UI Light"/>
              </w:rPr>
              <w:t xml:space="preserve">)? </w:t>
            </w:r>
          </w:p>
          <w:p w14:paraId="1F84AB09" w14:textId="6B798A1C" w:rsidR="005911AB" w:rsidRDefault="005911AB" w:rsidP="00EA6B23">
            <w:pPr>
              <w:keepNext w:val="0"/>
              <w:widowControl w:val="0"/>
              <w:tabs>
                <w:tab w:val="left" w:pos="1540"/>
              </w:tabs>
              <w:spacing w:after="120" w:line="276" w:lineRule="auto"/>
              <w:rPr>
                <w:rFonts w:ascii="Segoe UI Light" w:hAnsi="Segoe UI Light" w:cs="Segoe UI Light"/>
              </w:rPr>
            </w:pPr>
            <w:r w:rsidRPr="00416D69">
              <w:rPr>
                <w:rFonts w:ascii="Segoe UI Light" w:hAnsi="Segoe UI Light" w:cs="Segoe UI Light"/>
              </w:rPr>
              <w:t>Wo</w:t>
            </w:r>
            <w:r w:rsidRPr="00C85BC0">
              <w:rPr>
                <w:rFonts w:ascii="Segoe UI Light" w:hAnsi="Segoe UI Light" w:cs="Segoe UI Light"/>
              </w:rPr>
              <w:t xml:space="preserve"> </w:t>
            </w:r>
            <w:r>
              <w:rPr>
                <w:rFonts w:ascii="Segoe UI Light" w:hAnsi="Segoe UI Light" w:cs="Segoe UI Light"/>
              </w:rPr>
              <w:t>sind/werden</w:t>
            </w:r>
            <w:r w:rsidRPr="00C85BC0">
              <w:rPr>
                <w:rFonts w:ascii="Segoe UI Light" w:hAnsi="Segoe UI Light" w:cs="Segoe UI Light"/>
              </w:rPr>
              <w:t xml:space="preserve"> die </w:t>
            </w:r>
            <w:r w:rsidRPr="00CC1291">
              <w:rPr>
                <w:rFonts w:ascii="Segoe UI Light" w:hAnsi="Segoe UI Light" w:cs="Segoe UI Light"/>
              </w:rPr>
              <w:t xml:space="preserve">Eigenzeitangebote im Raum </w:t>
            </w:r>
            <w:r>
              <w:rPr>
                <w:rFonts w:ascii="Segoe UI Light" w:hAnsi="Segoe UI Light" w:cs="Segoe UI Light"/>
              </w:rPr>
              <w:t>platziert</w:t>
            </w:r>
            <w:r w:rsidRPr="00C85BC0">
              <w:rPr>
                <w:rFonts w:ascii="Segoe UI Light" w:hAnsi="Segoe UI Light" w:cs="Segoe UI Light"/>
              </w:rPr>
              <w:t xml:space="preserve">? </w:t>
            </w:r>
            <w:r>
              <w:rPr>
                <w:rFonts w:ascii="Segoe UI Light" w:hAnsi="Segoe UI Light" w:cs="Segoe UI Light"/>
              </w:rPr>
              <w:t>Benötigen sie eine spezifische Raumanordnung</w:t>
            </w:r>
            <w:r w:rsidR="008404B5">
              <w:rPr>
                <w:rFonts w:ascii="Segoe UI Light" w:hAnsi="Segoe UI Light" w:cs="Segoe UI Light"/>
              </w:rPr>
              <w:t xml:space="preserve"> (ruhige vs. lebhafte Spielorte, Verbindung von Spielangeboten ermöglichen, z.B. die Kombination von Bauklötzen und Bauernhof zulassen) </w:t>
            </w:r>
          </w:p>
          <w:p w14:paraId="5504D206" w14:textId="77777777" w:rsidR="00B03E6D" w:rsidRPr="00C85BC0" w:rsidRDefault="00B03E6D" w:rsidP="00EA6B23">
            <w:pPr>
              <w:keepNext w:val="0"/>
              <w:widowControl w:val="0"/>
              <w:tabs>
                <w:tab w:val="left" w:pos="1540"/>
              </w:tabs>
              <w:spacing w:after="120" w:line="276" w:lineRule="auto"/>
              <w:rPr>
                <w:rFonts w:ascii="Segoe UI Light" w:hAnsi="Segoe UI Light" w:cs="Segoe UI Light"/>
              </w:rPr>
            </w:pPr>
          </w:p>
          <w:p w14:paraId="768A7D0E" w14:textId="0B7CA93C"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Meine Orte:</w:t>
            </w:r>
            <w:r>
              <w:rPr>
                <w:rFonts w:ascii="Segoe UI Light" w:hAnsi="Segoe UI Light" w:cs="Segoe UI Light"/>
              </w:rPr>
              <w:t xml:space="preserve"> </w:t>
            </w:r>
            <w:r w:rsidR="00B03E6D" w:rsidRPr="1B52FA8F">
              <w:rPr>
                <w:rFonts w:ascii="Segoe UI Light" w:hAnsi="Segoe UI Light" w:cs="Segoe UI Light"/>
              </w:rPr>
              <w:t>Wie sind/werden die Arbeitsplätze der Lernenden im Plenum und für Einzel- und Gruppenarbeiten angelegt</w:t>
            </w:r>
            <w:r w:rsidR="00E62BBD">
              <w:rPr>
                <w:rFonts w:ascii="Segoe UI Light" w:hAnsi="Segoe UI Light" w:cs="Segoe UI Light"/>
              </w:rPr>
              <w:t xml:space="preserve"> und wie sollen sie genutzt werden</w:t>
            </w:r>
            <w:r w:rsidR="00B03E6D" w:rsidRPr="1B52FA8F">
              <w:rPr>
                <w:rFonts w:ascii="Segoe UI Light" w:hAnsi="Segoe UI Light" w:cs="Segoe UI Light"/>
              </w:rPr>
              <w:t xml:space="preserve"> (Stuhlkreis, einzelne Pulte, Gruppentische, Lehrpersonenpult, fixe oder flexible Arbeitsplätze</w:t>
            </w:r>
            <w:r>
              <w:rPr>
                <w:rFonts w:ascii="Segoe UI Light" w:hAnsi="Segoe UI Light" w:cs="Segoe UI Light"/>
              </w:rPr>
              <w:t>, Garderobenplatz, Schublade</w:t>
            </w:r>
            <w:r w:rsidR="00B03E6D" w:rsidRPr="1B52FA8F">
              <w:rPr>
                <w:rFonts w:ascii="Segoe UI Light" w:hAnsi="Segoe UI Light" w:cs="Segoe UI Light"/>
              </w:rPr>
              <w:t>…)?</w:t>
            </w:r>
          </w:p>
          <w:p w14:paraId="40F326C5" w14:textId="77777777" w:rsidR="00B03E6D" w:rsidRPr="00C85BC0" w:rsidRDefault="00B03E6D" w:rsidP="00EA6B23">
            <w:pPr>
              <w:keepNext w:val="0"/>
              <w:widowControl w:val="0"/>
              <w:tabs>
                <w:tab w:val="left" w:pos="1540"/>
              </w:tabs>
              <w:spacing w:after="120" w:line="276" w:lineRule="auto"/>
              <w:rPr>
                <w:rFonts w:ascii="Segoe UI Light" w:hAnsi="Segoe UI Light" w:cs="Segoe UI Light"/>
              </w:rPr>
            </w:pPr>
          </w:p>
          <w:p w14:paraId="27408311" w14:textId="42BC2EC7"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Kennzeichnungen:</w:t>
            </w:r>
            <w:r>
              <w:rPr>
                <w:rFonts w:ascii="Segoe UI Light" w:hAnsi="Segoe UI Light" w:cs="Segoe UI Light"/>
              </w:rPr>
              <w:t xml:space="preserve"> </w:t>
            </w:r>
            <w:r w:rsidR="00B03E6D" w:rsidRPr="00C85BC0">
              <w:rPr>
                <w:rFonts w:ascii="Segoe UI Light" w:hAnsi="Segoe UI Light" w:cs="Segoe UI Light"/>
              </w:rPr>
              <w:t xml:space="preserve">Wo sind </w:t>
            </w:r>
            <w:r w:rsidR="00BA435F">
              <w:rPr>
                <w:rFonts w:ascii="Segoe UI Light" w:hAnsi="Segoe UI Light" w:cs="Segoe UI Light"/>
              </w:rPr>
              <w:t>Kennzeichnungen</w:t>
            </w:r>
            <w:r w:rsidR="00B03E6D" w:rsidRPr="00C85BC0">
              <w:rPr>
                <w:rFonts w:ascii="Segoe UI Light" w:hAnsi="Segoe UI Light" w:cs="Segoe UI Light"/>
              </w:rPr>
              <w:t xml:space="preserve"> nötig (Heisswasserhahn, Beschilderungen</w:t>
            </w:r>
            <w:r>
              <w:rPr>
                <w:rFonts w:ascii="Segoe UI Light" w:hAnsi="Segoe UI Light" w:cs="Segoe UI Light"/>
              </w:rPr>
              <w:t xml:space="preserve">, Symbole, visualisierte Abläufe, </w:t>
            </w:r>
            <w:r w:rsidR="00B03E6D" w:rsidRPr="00C85BC0">
              <w:rPr>
                <w:rFonts w:ascii="Segoe UI Light" w:hAnsi="Segoe UI Light" w:cs="Segoe UI Light"/>
              </w:rPr>
              <w:t>…)</w:t>
            </w:r>
            <w:r w:rsidR="00B03E6D">
              <w:rPr>
                <w:rFonts w:ascii="Segoe UI Light" w:hAnsi="Segoe UI Light" w:cs="Segoe UI Light"/>
              </w:rPr>
              <w:t>?</w:t>
            </w:r>
            <w:r w:rsidR="00B03E6D" w:rsidRPr="00C85BC0">
              <w:rPr>
                <w:rFonts w:ascii="Segoe UI Light" w:hAnsi="Segoe UI Light" w:cs="Segoe UI Light"/>
              </w:rPr>
              <w:t xml:space="preserve"> </w:t>
            </w:r>
          </w:p>
          <w:p w14:paraId="7D4A85EB" w14:textId="77777777" w:rsidR="00AB123E" w:rsidRDefault="00AB123E" w:rsidP="00EA6B23">
            <w:pPr>
              <w:keepNext w:val="0"/>
              <w:widowControl w:val="0"/>
              <w:tabs>
                <w:tab w:val="left" w:pos="1540"/>
              </w:tabs>
              <w:spacing w:after="120" w:line="276" w:lineRule="auto"/>
              <w:rPr>
                <w:rFonts w:ascii="Segoe UI Light" w:hAnsi="Segoe UI Light" w:cs="Segoe UI Light"/>
              </w:rPr>
            </w:pPr>
          </w:p>
          <w:p w14:paraId="1B3B502A" w14:textId="7ADD1883" w:rsidR="00665DA2" w:rsidRDefault="00665DA2"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b/>
                <w:bCs/>
              </w:rPr>
              <w:lastRenderedPageBreak/>
              <w:t>Ästhetik</w:t>
            </w:r>
            <w:r w:rsidRPr="008404B5">
              <w:rPr>
                <w:rFonts w:ascii="Segoe UI Light" w:hAnsi="Segoe UI Light" w:cs="Segoe UI Light"/>
                <w:b/>
                <w:bCs/>
              </w:rPr>
              <w:t xml:space="preserve">: </w:t>
            </w:r>
            <w:r>
              <w:rPr>
                <w:rFonts w:ascii="Segoe UI Light" w:hAnsi="Segoe UI Light" w:cs="Segoe UI Light"/>
              </w:rPr>
              <w:t>Wie wird der Raum gestaltet und präsentiert, dass ein angenehmes, anregendes Umfeld für die Kinder entsteht? Eine Atmosphäre durch Licht, Farben, und viele Eindrücke kann die Kinder während der Arbeit bereichern oder behindern (überfüllter, unordentlicher, kunterbunter Raum kann ablenken).</w:t>
            </w:r>
          </w:p>
          <w:p w14:paraId="7A4DC878" w14:textId="77777777" w:rsidR="00665DA2" w:rsidRPr="00AB123E" w:rsidRDefault="00665DA2" w:rsidP="00EA6B23">
            <w:pPr>
              <w:keepNext w:val="0"/>
              <w:widowControl w:val="0"/>
              <w:tabs>
                <w:tab w:val="left" w:pos="1540"/>
              </w:tabs>
              <w:spacing w:after="120" w:line="276" w:lineRule="auto"/>
              <w:rPr>
                <w:rFonts w:ascii="Segoe UI Light" w:hAnsi="Segoe UI Light" w:cs="Segoe UI Light"/>
              </w:rPr>
            </w:pPr>
          </w:p>
          <w:p w14:paraId="70F0E76F" w14:textId="52A0C952"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Bildungslogik:</w:t>
            </w:r>
            <w:r>
              <w:rPr>
                <w:rFonts w:ascii="Segoe UI Light" w:hAnsi="Segoe UI Light" w:cs="Segoe UI Light"/>
              </w:rPr>
              <w:t xml:space="preserve"> </w:t>
            </w:r>
            <w:r w:rsidR="00AB123E" w:rsidRPr="00AB123E">
              <w:rPr>
                <w:rFonts w:ascii="Segoe UI Light" w:hAnsi="Segoe UI Light" w:cs="Segoe UI Light"/>
              </w:rPr>
              <w:t>Mit welchen</w:t>
            </w:r>
            <w:r w:rsidR="008404B5">
              <w:rPr>
                <w:rFonts w:ascii="Segoe UI Light" w:hAnsi="Segoe UI Light" w:cs="Segoe UI Light"/>
              </w:rPr>
              <w:t xml:space="preserve"> im Raum fix angeordneten</w:t>
            </w:r>
            <w:r w:rsidR="00AB123E" w:rsidRPr="00AB123E">
              <w:rPr>
                <w:rFonts w:ascii="Segoe UI Light" w:hAnsi="Segoe UI Light" w:cs="Segoe UI Light"/>
              </w:rPr>
              <w:t xml:space="preserve"> Gegenständ</w:t>
            </w:r>
            <w:r w:rsidR="00AB123E">
              <w:rPr>
                <w:rFonts w:ascii="Segoe UI Light" w:hAnsi="Segoe UI Light" w:cs="Segoe UI Light"/>
              </w:rPr>
              <w:t>en</w:t>
            </w:r>
            <w:r w:rsidR="00AB123E" w:rsidRPr="00AB123E">
              <w:rPr>
                <w:rFonts w:ascii="Segoe UI Light" w:hAnsi="Segoe UI Light" w:cs="Segoe UI Light"/>
              </w:rPr>
              <w:t xml:space="preserve"> wird Bildung angeregt (Vogelhaus, Klangspiel draussen</w:t>
            </w:r>
            <w:r w:rsidR="008404B5">
              <w:rPr>
                <w:rFonts w:ascii="Segoe UI Light" w:hAnsi="Segoe UI Light" w:cs="Segoe UI Light"/>
              </w:rPr>
              <w:t xml:space="preserve">, Spiegel, Wegweiser links-rechts, Zahlenbilder, Weltkarte, </w:t>
            </w:r>
            <w:r w:rsidR="00AB123E" w:rsidRPr="00AB123E">
              <w:rPr>
                <w:rFonts w:ascii="Segoe UI Light" w:hAnsi="Segoe UI Light" w:cs="Segoe UI Light"/>
              </w:rPr>
              <w:t>…)?</w:t>
            </w:r>
          </w:p>
          <w:p w14:paraId="7D1D6CB6" w14:textId="77777777" w:rsidR="00665DA2" w:rsidRPr="00CC1291" w:rsidRDefault="00665DA2" w:rsidP="00EA6B23">
            <w:pPr>
              <w:keepNext w:val="0"/>
              <w:widowControl w:val="0"/>
              <w:tabs>
                <w:tab w:val="left" w:pos="1540"/>
              </w:tabs>
              <w:spacing w:after="120" w:line="276" w:lineRule="auto"/>
              <w:rPr>
                <w:rFonts w:ascii="Segoe UI Light" w:hAnsi="Segoe UI Light" w:cs="Segoe UI Light"/>
              </w:rPr>
            </w:pPr>
          </w:p>
          <w:p w14:paraId="312CCA83" w14:textId="64EB795E" w:rsidR="00B03E6D" w:rsidRDefault="00B03E6D" w:rsidP="00EA6B23">
            <w:pPr>
              <w:keepNext w:val="0"/>
              <w:widowControl w:val="0"/>
              <w:tabs>
                <w:tab w:val="left" w:pos="1540"/>
              </w:tabs>
              <w:spacing w:after="120" w:line="276" w:lineRule="auto"/>
              <w:contextualSpacing/>
              <w:rPr>
                <w:rFonts w:ascii="Segoe UI Light" w:hAnsi="Segoe UI Light" w:cs="Segoe UI Light"/>
              </w:rPr>
            </w:pPr>
            <w:r w:rsidRPr="004B340A">
              <w:rPr>
                <w:rFonts w:ascii="Segoe UI Light" w:hAnsi="Segoe UI Light" w:cs="Segoe UI Light"/>
              </w:rPr>
              <w:t>…</w:t>
            </w:r>
          </w:p>
        </w:tc>
      </w:tr>
    </w:tbl>
    <w:p w14:paraId="12FCC43B" w14:textId="77777777" w:rsidR="005911AB" w:rsidRDefault="005911AB" w:rsidP="0005614D">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BA435F" w14:paraId="2A4648C9" w14:textId="77777777" w:rsidTr="00A84912">
        <w:tc>
          <w:tcPr>
            <w:tcW w:w="14219" w:type="dxa"/>
            <w:shd w:val="clear" w:color="auto" w:fill="DBE5F1" w:themeFill="accent1" w:themeFillTint="33"/>
          </w:tcPr>
          <w:p w14:paraId="6BBC1A35" w14:textId="77777777" w:rsidR="00BA435F" w:rsidRPr="0005614D" w:rsidRDefault="00BA435F" w:rsidP="00EA6B23">
            <w:pPr>
              <w:keepNext w:val="0"/>
              <w:rPr>
                <w:rFonts w:ascii="Segoe UI Light" w:hAnsi="Segoe UI Light" w:cs="Segoe UI Light"/>
                <w:b/>
                <w:bCs/>
              </w:rPr>
            </w:pPr>
            <w:r>
              <w:rPr>
                <w:rFonts w:ascii="Segoe UI Light" w:hAnsi="Segoe UI Light" w:cs="Segoe UI Light"/>
                <w:b/>
                <w:bCs/>
              </w:rPr>
              <w:t>Materialstruktur</w:t>
            </w:r>
          </w:p>
        </w:tc>
      </w:tr>
      <w:tr w:rsidR="00BA435F" w14:paraId="79D0FFDB" w14:textId="77777777" w:rsidTr="00A84912">
        <w:tc>
          <w:tcPr>
            <w:tcW w:w="14219" w:type="dxa"/>
          </w:tcPr>
          <w:p w14:paraId="6290650E" w14:textId="5ED580C4" w:rsidR="00BA435F"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Auswahl:</w:t>
            </w:r>
            <w:r>
              <w:rPr>
                <w:rFonts w:ascii="Segoe UI Light" w:hAnsi="Segoe UI Light" w:cs="Segoe UI Light"/>
              </w:rPr>
              <w:t xml:space="preserve"> </w:t>
            </w:r>
            <w:r w:rsidR="00BA435F" w:rsidRPr="563450F8">
              <w:rPr>
                <w:rFonts w:ascii="Segoe UI Light" w:hAnsi="Segoe UI Light" w:cs="Segoe UI Light"/>
              </w:rPr>
              <w:t>Welche Materialien, Medien etc. werden für die Initiierung von Lernprozessen</w:t>
            </w:r>
            <w:r w:rsidR="0067151F">
              <w:rPr>
                <w:rFonts w:ascii="Segoe UI Light" w:hAnsi="Segoe UI Light" w:cs="Segoe UI Light"/>
              </w:rPr>
              <w:t xml:space="preserve"> (Fach- und Entwicklungsbereiche)</w:t>
            </w:r>
            <w:r w:rsidR="00BA435F" w:rsidRPr="563450F8">
              <w:rPr>
                <w:rFonts w:ascii="Segoe UI Light" w:hAnsi="Segoe UI Light" w:cs="Segoe UI Light"/>
              </w:rPr>
              <w:t xml:space="preserve"> zur Verfügung gestellt? </w:t>
            </w:r>
          </w:p>
          <w:p w14:paraId="4C42C199" w14:textId="77777777" w:rsidR="00AB123E" w:rsidRPr="00C85BC0" w:rsidRDefault="00AB123E" w:rsidP="00EA6B23">
            <w:pPr>
              <w:keepNext w:val="0"/>
              <w:widowControl w:val="0"/>
              <w:tabs>
                <w:tab w:val="left" w:pos="1540"/>
              </w:tabs>
              <w:spacing w:after="120" w:line="276" w:lineRule="auto"/>
              <w:rPr>
                <w:rFonts w:ascii="Segoe UI Light" w:hAnsi="Segoe UI Light" w:cs="Segoe UI Light"/>
              </w:rPr>
            </w:pPr>
          </w:p>
          <w:p w14:paraId="5881C0FF" w14:textId="117EAB83" w:rsidR="00BA435F"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Zugang:</w:t>
            </w:r>
            <w:r>
              <w:rPr>
                <w:rFonts w:ascii="Segoe UI Light" w:hAnsi="Segoe UI Light" w:cs="Segoe UI Light"/>
              </w:rPr>
              <w:t xml:space="preserve"> </w:t>
            </w:r>
            <w:r w:rsidR="00BA435F">
              <w:rPr>
                <w:rFonts w:ascii="Segoe UI Light" w:hAnsi="Segoe UI Light" w:cs="Segoe UI Light"/>
              </w:rPr>
              <w:t xml:space="preserve">Sind </w:t>
            </w:r>
            <w:r w:rsidR="00BA435F" w:rsidRPr="00CC1291">
              <w:rPr>
                <w:rFonts w:ascii="Segoe UI Light" w:hAnsi="Segoe UI Light" w:cs="Segoe UI Light"/>
              </w:rPr>
              <w:t xml:space="preserve">Materialien </w:t>
            </w:r>
            <w:r w:rsidR="00BA435F" w:rsidRPr="00C85BC0">
              <w:rPr>
                <w:rFonts w:ascii="Segoe UI Light" w:hAnsi="Segoe UI Light" w:cs="Segoe UI Light"/>
              </w:rPr>
              <w:t xml:space="preserve">für die </w:t>
            </w:r>
            <w:r w:rsidR="00BA435F">
              <w:rPr>
                <w:rFonts w:ascii="Segoe UI Light" w:hAnsi="Segoe UI Light" w:cs="Segoe UI Light"/>
              </w:rPr>
              <w:t xml:space="preserve">Kinder </w:t>
            </w:r>
            <w:r w:rsidR="00BA435F" w:rsidRPr="00CC1291">
              <w:rPr>
                <w:rFonts w:ascii="Segoe UI Light" w:hAnsi="Segoe UI Light" w:cs="Segoe UI Light"/>
              </w:rPr>
              <w:t>frei zugänglich</w:t>
            </w:r>
            <w:r w:rsidR="00BA435F" w:rsidRPr="00C85BC0">
              <w:rPr>
                <w:rFonts w:ascii="Segoe UI Light" w:hAnsi="Segoe UI Light" w:cs="Segoe UI Light"/>
              </w:rPr>
              <w:t xml:space="preserve"> und </w:t>
            </w:r>
            <w:r w:rsidR="00BA435F" w:rsidRPr="002D4541">
              <w:rPr>
                <w:rFonts w:ascii="Segoe UI Light" w:hAnsi="Segoe UI Light" w:cs="Segoe UI Light"/>
              </w:rPr>
              <w:t>wie</w:t>
            </w:r>
            <w:r w:rsidR="00BA435F">
              <w:rPr>
                <w:rFonts w:ascii="Segoe UI Light" w:hAnsi="Segoe UI Light" w:cs="Segoe UI Light"/>
              </w:rPr>
              <w:t xml:space="preserve"> sind diese</w:t>
            </w:r>
            <w:r w:rsidR="00BA435F" w:rsidRPr="002D4541">
              <w:rPr>
                <w:rFonts w:ascii="Segoe UI Light" w:hAnsi="Segoe UI Light" w:cs="Segoe UI Light"/>
              </w:rPr>
              <w:t xml:space="preserve"> </w:t>
            </w:r>
            <w:r w:rsidR="00BA435F" w:rsidRPr="00CC1291">
              <w:rPr>
                <w:rFonts w:ascii="Segoe UI Light" w:hAnsi="Segoe UI Light" w:cs="Segoe UI Light"/>
              </w:rPr>
              <w:t>präsentiert</w:t>
            </w:r>
            <w:r w:rsidR="00BA435F" w:rsidRPr="00C85BC0">
              <w:rPr>
                <w:rFonts w:ascii="Segoe UI Light" w:hAnsi="Segoe UI Light" w:cs="Segoe UI Light"/>
              </w:rPr>
              <w:t xml:space="preserve">? </w:t>
            </w:r>
          </w:p>
          <w:p w14:paraId="05A71221" w14:textId="77777777" w:rsidR="005911AB" w:rsidRDefault="005911AB" w:rsidP="00EA6B23">
            <w:pPr>
              <w:keepNext w:val="0"/>
              <w:widowControl w:val="0"/>
              <w:tabs>
                <w:tab w:val="left" w:pos="1540"/>
              </w:tabs>
              <w:spacing w:after="120" w:line="276" w:lineRule="auto"/>
              <w:rPr>
                <w:rFonts w:ascii="Segoe UI Light" w:hAnsi="Segoe UI Light" w:cs="Segoe UI Light"/>
              </w:rPr>
            </w:pPr>
          </w:p>
          <w:p w14:paraId="23BA54C4" w14:textId="0A66E1EC" w:rsidR="005911AB"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Mein Material:</w:t>
            </w:r>
            <w:r>
              <w:rPr>
                <w:rFonts w:ascii="Segoe UI Light" w:hAnsi="Segoe UI Light" w:cs="Segoe UI Light"/>
              </w:rPr>
              <w:t xml:space="preserve"> </w:t>
            </w:r>
            <w:r w:rsidRPr="00C85BC0">
              <w:rPr>
                <w:rFonts w:ascii="Segoe UI Light" w:hAnsi="Segoe UI Light" w:cs="Segoe UI Light"/>
              </w:rPr>
              <w:t xml:space="preserve">Hat jedes Kind zusätzlich sein </w:t>
            </w:r>
            <w:r w:rsidRPr="00CC1291">
              <w:rPr>
                <w:rFonts w:ascii="Segoe UI Light" w:hAnsi="Segoe UI Light" w:cs="Segoe UI Light"/>
              </w:rPr>
              <w:t>persönliches Material</w:t>
            </w:r>
            <w:r w:rsidRPr="00C85BC0">
              <w:rPr>
                <w:rFonts w:ascii="Segoe UI Light" w:hAnsi="Segoe UI Light" w:cs="Segoe UI Light"/>
              </w:rPr>
              <w:t xml:space="preserve"> und wo wird es aufbewahrt</w:t>
            </w:r>
            <w:r w:rsidR="008404B5">
              <w:rPr>
                <w:rFonts w:ascii="Segoe UI Light" w:hAnsi="Segoe UI Light" w:cs="Segoe UI Light"/>
              </w:rPr>
              <w:t xml:space="preserve"> (Farbstiftschachtel, Leim, Schere, Unterlage, …)</w:t>
            </w:r>
            <w:r w:rsidRPr="00C85BC0">
              <w:rPr>
                <w:rFonts w:ascii="Segoe UI Light" w:hAnsi="Segoe UI Light" w:cs="Segoe UI Light"/>
              </w:rPr>
              <w:t xml:space="preserve">? </w:t>
            </w:r>
          </w:p>
          <w:p w14:paraId="04D5DA98" w14:textId="77777777" w:rsidR="00BA435F" w:rsidRDefault="00BA435F" w:rsidP="00EA6B23">
            <w:pPr>
              <w:keepNext w:val="0"/>
              <w:widowControl w:val="0"/>
              <w:tabs>
                <w:tab w:val="left" w:pos="1540"/>
              </w:tabs>
              <w:spacing w:after="120" w:line="276" w:lineRule="auto"/>
              <w:rPr>
                <w:rFonts w:ascii="Segoe UI Light" w:hAnsi="Segoe UI Light" w:cs="Segoe UI Light"/>
              </w:rPr>
            </w:pPr>
          </w:p>
          <w:p w14:paraId="4305E95B" w14:textId="0C9084DD" w:rsidR="00BA435F"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Ordnung/Systeme:</w:t>
            </w:r>
            <w:r>
              <w:rPr>
                <w:rFonts w:ascii="Segoe UI Light" w:hAnsi="Segoe UI Light" w:cs="Segoe UI Light"/>
              </w:rPr>
              <w:t xml:space="preserve"> </w:t>
            </w:r>
            <w:r w:rsidR="00BA435F">
              <w:rPr>
                <w:rFonts w:ascii="Segoe UI Light" w:hAnsi="Segoe UI Light" w:cs="Segoe UI Light"/>
              </w:rPr>
              <w:t>Wie wird die «</w:t>
            </w:r>
            <w:r w:rsidR="00BA435F" w:rsidRPr="00CC1291">
              <w:rPr>
                <w:rFonts w:ascii="Segoe UI Light" w:hAnsi="Segoe UI Light" w:cs="Segoe UI Light"/>
              </w:rPr>
              <w:t>Ordnung</w:t>
            </w:r>
            <w:r w:rsidR="00BA435F">
              <w:rPr>
                <w:rFonts w:ascii="Segoe UI Light" w:hAnsi="Segoe UI Light" w:cs="Segoe UI Light"/>
              </w:rPr>
              <w:t>»</w:t>
            </w:r>
            <w:r w:rsidR="00BA435F" w:rsidRPr="00CC1291">
              <w:rPr>
                <w:rFonts w:ascii="Segoe UI Light" w:hAnsi="Segoe UI Light" w:cs="Segoe UI Light"/>
              </w:rPr>
              <w:t xml:space="preserve"> </w:t>
            </w:r>
            <w:r w:rsidR="00BA435F" w:rsidRPr="0040436B">
              <w:rPr>
                <w:rFonts w:ascii="Segoe UI Light" w:hAnsi="Segoe UI Light" w:cs="Segoe UI Light"/>
              </w:rPr>
              <w:t>definiert</w:t>
            </w:r>
            <w:r w:rsidR="00BA435F">
              <w:rPr>
                <w:rFonts w:ascii="Segoe UI Light" w:hAnsi="Segoe UI Light" w:cs="Segoe UI Light"/>
              </w:rPr>
              <w:t xml:space="preserve"> und welche Bedeutung hat «Ordnung»</w:t>
            </w:r>
            <w:r w:rsidR="00BA435F" w:rsidRPr="0040436B">
              <w:rPr>
                <w:rFonts w:ascii="Segoe UI Light" w:hAnsi="Segoe UI Light" w:cs="Segoe UI Light"/>
              </w:rPr>
              <w:t>?</w:t>
            </w:r>
            <w:r w:rsidR="00BA435F">
              <w:rPr>
                <w:rFonts w:ascii="Segoe UI Light" w:hAnsi="Segoe UI Light" w:cs="Segoe UI Light"/>
              </w:rPr>
              <w:t xml:space="preserve"> Wie wird die Ordnung für die Kinder ersichtlich?</w:t>
            </w:r>
          </w:p>
          <w:p w14:paraId="4767DEB3" w14:textId="77777777" w:rsidR="005911AB" w:rsidRDefault="005911AB" w:rsidP="00EA6B23">
            <w:pPr>
              <w:keepNext w:val="0"/>
              <w:widowControl w:val="0"/>
              <w:tabs>
                <w:tab w:val="left" w:pos="1540"/>
              </w:tabs>
              <w:spacing w:after="120" w:line="276" w:lineRule="auto"/>
              <w:rPr>
                <w:rFonts w:ascii="Segoe UI Light" w:hAnsi="Segoe UI Light" w:cs="Segoe UI Light"/>
              </w:rPr>
            </w:pPr>
          </w:p>
          <w:p w14:paraId="2261809B" w14:textId="54838AC5" w:rsidR="005911AB"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Kennzeichnung:</w:t>
            </w:r>
            <w:r>
              <w:rPr>
                <w:rFonts w:ascii="Segoe UI Light" w:hAnsi="Segoe UI Light" w:cs="Segoe UI Light"/>
              </w:rPr>
              <w:t xml:space="preserve"> Wie werden das Finden und der Umgang der Kinder mit dem Material unterstützt (Symbole, Text)?</w:t>
            </w:r>
          </w:p>
          <w:p w14:paraId="20994969" w14:textId="77777777" w:rsidR="00665DA2" w:rsidRDefault="00665DA2" w:rsidP="00EA6B23">
            <w:pPr>
              <w:keepNext w:val="0"/>
              <w:widowControl w:val="0"/>
              <w:tabs>
                <w:tab w:val="left" w:pos="1540"/>
              </w:tabs>
              <w:spacing w:after="120" w:line="276" w:lineRule="auto"/>
              <w:rPr>
                <w:rFonts w:ascii="Segoe UI Light" w:hAnsi="Segoe UI Light" w:cs="Segoe UI Light"/>
                <w:b/>
                <w:bCs/>
              </w:rPr>
            </w:pPr>
          </w:p>
          <w:p w14:paraId="4AEF4430" w14:textId="5817B576" w:rsidR="00665DA2" w:rsidRDefault="00665DA2"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b/>
                <w:bCs/>
              </w:rPr>
              <w:lastRenderedPageBreak/>
              <w:t>Ästhetik</w:t>
            </w:r>
            <w:r w:rsidRPr="008404B5">
              <w:rPr>
                <w:rFonts w:ascii="Segoe UI Light" w:hAnsi="Segoe UI Light" w:cs="Segoe UI Light"/>
                <w:b/>
                <w:bCs/>
              </w:rPr>
              <w:t xml:space="preserve">: </w:t>
            </w:r>
            <w:r>
              <w:rPr>
                <w:rFonts w:ascii="Segoe UI Light" w:hAnsi="Segoe UI Light" w:cs="Segoe UI Light"/>
              </w:rPr>
              <w:t>Wie werden die Materialien für die Kinder präsentiert, so dass sie für die Kinder anregend sind?</w:t>
            </w:r>
          </w:p>
          <w:p w14:paraId="2CFF9CA0" w14:textId="77777777" w:rsidR="00AB123E" w:rsidRPr="00AB123E" w:rsidRDefault="00AB123E" w:rsidP="00EA6B23">
            <w:pPr>
              <w:keepNext w:val="0"/>
              <w:widowControl w:val="0"/>
              <w:tabs>
                <w:tab w:val="left" w:pos="1540"/>
              </w:tabs>
              <w:spacing w:after="120" w:line="276" w:lineRule="auto"/>
              <w:rPr>
                <w:rFonts w:ascii="Segoe UI Light" w:hAnsi="Segoe UI Light" w:cs="Segoe UI Light"/>
              </w:rPr>
            </w:pPr>
          </w:p>
          <w:p w14:paraId="652866F0" w14:textId="2E695D41" w:rsidR="00AB123E" w:rsidRPr="00AB123E"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Bildungslogik:</w:t>
            </w:r>
            <w:r>
              <w:rPr>
                <w:rFonts w:ascii="Segoe UI Light" w:hAnsi="Segoe UI Light" w:cs="Segoe UI Light"/>
              </w:rPr>
              <w:t xml:space="preserve"> </w:t>
            </w:r>
            <w:r w:rsidR="00AB123E" w:rsidRPr="00AB123E">
              <w:rPr>
                <w:rFonts w:ascii="Segoe UI Light" w:hAnsi="Segoe UI Light" w:cs="Segoe UI Light"/>
              </w:rPr>
              <w:t xml:space="preserve">Mit welchen </w:t>
            </w:r>
            <w:r w:rsidR="00AB123E">
              <w:rPr>
                <w:rFonts w:ascii="Segoe UI Light" w:hAnsi="Segoe UI Light" w:cs="Segoe UI Light"/>
              </w:rPr>
              <w:t>Materialien</w:t>
            </w:r>
            <w:r w:rsidR="00AB123E" w:rsidRPr="00AB123E">
              <w:rPr>
                <w:rFonts w:ascii="Segoe UI Light" w:hAnsi="Segoe UI Light" w:cs="Segoe UI Light"/>
              </w:rPr>
              <w:t xml:space="preserve"> wird Bildung angeregt </w:t>
            </w:r>
            <w:r w:rsidR="00AB123E">
              <w:rPr>
                <w:rFonts w:ascii="Segoe UI Light" w:hAnsi="Segoe UI Light" w:cs="Segoe UI Light"/>
              </w:rPr>
              <w:t xml:space="preserve">(Märchenwolle, Knöpfe, Spielgeld, Magnetbuchstaben, Seile, Trommeln </w:t>
            </w:r>
            <w:r w:rsidR="00AB123E" w:rsidRPr="00AB123E">
              <w:rPr>
                <w:rFonts w:ascii="Segoe UI Light" w:hAnsi="Segoe UI Light" w:cs="Segoe UI Light"/>
              </w:rPr>
              <w:t>…)?</w:t>
            </w:r>
          </w:p>
          <w:p w14:paraId="678B656C" w14:textId="77777777" w:rsidR="00665DA2" w:rsidRDefault="00665DA2" w:rsidP="00EA6B23">
            <w:pPr>
              <w:keepNext w:val="0"/>
              <w:widowControl w:val="0"/>
              <w:tabs>
                <w:tab w:val="left" w:pos="1540"/>
              </w:tabs>
              <w:spacing w:after="120" w:line="276" w:lineRule="auto"/>
              <w:contextualSpacing/>
              <w:rPr>
                <w:rFonts w:ascii="Segoe UI Light" w:hAnsi="Segoe UI Light" w:cs="Segoe UI Light"/>
              </w:rPr>
            </w:pPr>
          </w:p>
          <w:p w14:paraId="17141E09" w14:textId="33A1F6F2" w:rsidR="00BA435F" w:rsidRDefault="00BA435F" w:rsidP="00EA6B23">
            <w:pPr>
              <w:keepNext w:val="0"/>
              <w:widowControl w:val="0"/>
              <w:tabs>
                <w:tab w:val="left" w:pos="1540"/>
              </w:tabs>
              <w:spacing w:after="120" w:line="276" w:lineRule="auto"/>
              <w:contextualSpacing/>
              <w:rPr>
                <w:rFonts w:ascii="Segoe UI Light" w:hAnsi="Segoe UI Light" w:cs="Segoe UI Light"/>
              </w:rPr>
            </w:pPr>
            <w:r w:rsidRPr="004B340A">
              <w:rPr>
                <w:rFonts w:ascii="Segoe UI Light" w:hAnsi="Segoe UI Light" w:cs="Segoe UI Light"/>
              </w:rPr>
              <w:t>…</w:t>
            </w:r>
          </w:p>
        </w:tc>
      </w:tr>
    </w:tbl>
    <w:p w14:paraId="506A4382" w14:textId="325913D0" w:rsidR="00B03E6D" w:rsidRDefault="00B03E6D" w:rsidP="005911AB">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665DA2" w14:paraId="223E32BC" w14:textId="77777777" w:rsidTr="00A84912">
        <w:tc>
          <w:tcPr>
            <w:tcW w:w="14219" w:type="dxa"/>
            <w:shd w:val="clear" w:color="auto" w:fill="DBE5F1" w:themeFill="accent1" w:themeFillTint="33"/>
          </w:tcPr>
          <w:p w14:paraId="2842B59E" w14:textId="77777777" w:rsidR="00665DA2" w:rsidRPr="0005614D" w:rsidRDefault="00665DA2" w:rsidP="00EA6B23">
            <w:pPr>
              <w:keepNext w:val="0"/>
              <w:rPr>
                <w:rFonts w:ascii="Segoe UI Light" w:hAnsi="Segoe UI Light" w:cs="Segoe UI Light"/>
                <w:b/>
                <w:bCs/>
              </w:rPr>
            </w:pPr>
            <w:r>
              <w:rPr>
                <w:rFonts w:ascii="Segoe UI Light" w:hAnsi="Segoe UI Light" w:cs="Segoe UI Light"/>
                <w:b/>
                <w:bCs/>
              </w:rPr>
              <w:t>Zeitstruktur</w:t>
            </w:r>
          </w:p>
        </w:tc>
      </w:tr>
      <w:tr w:rsidR="00665DA2" w14:paraId="34390AD0" w14:textId="77777777" w:rsidTr="00A84912">
        <w:tc>
          <w:tcPr>
            <w:tcW w:w="14219" w:type="dxa"/>
          </w:tcPr>
          <w:p w14:paraId="472D22F3" w14:textId="3024D4CC" w:rsidR="00665DA2" w:rsidRDefault="00665DA2" w:rsidP="00EA6B23">
            <w:pPr>
              <w:keepNext w:val="0"/>
              <w:widowControl w:val="0"/>
              <w:tabs>
                <w:tab w:val="left" w:pos="1540"/>
              </w:tabs>
              <w:spacing w:after="120" w:line="276" w:lineRule="auto"/>
              <w:rPr>
                <w:rFonts w:ascii="Segoe UI Light" w:hAnsi="Segoe UI Light" w:cs="Segoe UI Light"/>
              </w:rPr>
            </w:pPr>
            <w:r w:rsidRPr="00665DA2">
              <w:rPr>
                <w:rFonts w:ascii="Segoe UI Light" w:hAnsi="Segoe UI Light" w:cs="Segoe UI Light"/>
                <w:b/>
                <w:bCs/>
              </w:rPr>
              <w:t>Zeitliche Visualisierung:</w:t>
            </w:r>
            <w:r>
              <w:rPr>
                <w:rFonts w:ascii="Segoe UI Light" w:hAnsi="Segoe UI Light" w:cs="Segoe UI Light"/>
              </w:rPr>
              <w:t xml:space="preserve"> </w:t>
            </w:r>
            <w:r w:rsidRPr="17F7A0C6">
              <w:rPr>
                <w:rFonts w:ascii="Segoe UI Light" w:hAnsi="Segoe UI Light" w:cs="Segoe UI Light"/>
              </w:rPr>
              <w:t>Wie w</w:t>
            </w:r>
            <w:r>
              <w:rPr>
                <w:rFonts w:ascii="Segoe UI Light" w:hAnsi="Segoe UI Light" w:cs="Segoe UI Light"/>
              </w:rPr>
              <w:t>erden</w:t>
            </w:r>
            <w:r w:rsidRPr="17F7A0C6">
              <w:rPr>
                <w:rFonts w:ascii="Segoe UI Light" w:hAnsi="Segoe UI Light" w:cs="Segoe UI Light"/>
              </w:rPr>
              <w:t xml:space="preserve"> Zeitstruktur</w:t>
            </w:r>
            <w:r>
              <w:rPr>
                <w:rFonts w:ascii="Segoe UI Light" w:hAnsi="Segoe UI Light" w:cs="Segoe UI Light"/>
              </w:rPr>
              <w:t>en</w:t>
            </w:r>
            <w:r w:rsidRPr="17F7A0C6">
              <w:rPr>
                <w:rFonts w:ascii="Segoe UI Light" w:hAnsi="Segoe UI Light" w:cs="Segoe UI Light"/>
              </w:rPr>
              <w:t xml:space="preserve"> für die Klasse sichtbar (Tagesplan, Wochenplan, Geburtstagskalender, Uhr</w:t>
            </w:r>
            <w:r w:rsidR="00B5211A">
              <w:rPr>
                <w:rFonts w:ascii="Segoe UI Light" w:hAnsi="Segoe UI Light" w:cs="Segoe UI Light"/>
              </w:rPr>
              <w:t>, Monatskalender,</w:t>
            </w:r>
            <w:r w:rsidRPr="17F7A0C6">
              <w:rPr>
                <w:rFonts w:ascii="Segoe UI Light" w:hAnsi="Segoe UI Light" w:cs="Segoe UI Light"/>
              </w:rPr>
              <w:t xml:space="preserve"> </w:t>
            </w:r>
            <w:r w:rsidR="00B5211A">
              <w:rPr>
                <w:rFonts w:ascii="Segoe UI Light" w:hAnsi="Segoe UI Light" w:cs="Segoe UI Light"/>
              </w:rPr>
              <w:t>…</w:t>
            </w:r>
            <w:r w:rsidRPr="17F7A0C6">
              <w:rPr>
                <w:rFonts w:ascii="Segoe UI Light" w:hAnsi="Segoe UI Light" w:cs="Segoe UI Light"/>
              </w:rPr>
              <w:t>)</w:t>
            </w:r>
            <w:r w:rsidR="002304D4">
              <w:rPr>
                <w:rFonts w:ascii="Segoe UI Light" w:hAnsi="Segoe UI Light" w:cs="Segoe UI Light"/>
              </w:rPr>
              <w:t>?</w:t>
            </w:r>
            <w:r w:rsidRPr="17F7A0C6">
              <w:rPr>
                <w:rFonts w:ascii="Segoe UI Light" w:hAnsi="Segoe UI Light" w:cs="Segoe UI Light"/>
              </w:rPr>
              <w:t xml:space="preserve"> </w:t>
            </w:r>
          </w:p>
          <w:p w14:paraId="29183E1C" w14:textId="77777777" w:rsidR="004F270F" w:rsidRDefault="004F270F" w:rsidP="00EA6B23">
            <w:pPr>
              <w:keepNext w:val="0"/>
              <w:widowControl w:val="0"/>
              <w:tabs>
                <w:tab w:val="left" w:pos="1540"/>
              </w:tabs>
              <w:spacing w:after="120" w:line="276" w:lineRule="auto"/>
              <w:rPr>
                <w:rFonts w:ascii="Segoe UI Light" w:hAnsi="Segoe UI Light" w:cs="Segoe UI Light"/>
              </w:rPr>
            </w:pPr>
          </w:p>
          <w:p w14:paraId="35A0FA0B" w14:textId="5EF81B0C" w:rsidR="002304D4" w:rsidRDefault="004F270F" w:rsidP="00EA6B23">
            <w:pPr>
              <w:keepNext w:val="0"/>
              <w:widowControl w:val="0"/>
              <w:tabs>
                <w:tab w:val="left" w:pos="1540"/>
              </w:tabs>
              <w:spacing w:after="120" w:line="276" w:lineRule="auto"/>
              <w:rPr>
                <w:rFonts w:ascii="Segoe UI Light" w:hAnsi="Segoe UI Light" w:cs="Segoe UI Light"/>
              </w:rPr>
            </w:pPr>
            <w:r w:rsidRPr="004F270F">
              <w:rPr>
                <w:rFonts w:ascii="Segoe UI Light" w:hAnsi="Segoe UI Light" w:cs="Segoe UI Light"/>
                <w:b/>
                <w:bCs/>
              </w:rPr>
              <w:t>Zeit</w:t>
            </w:r>
            <w:r w:rsidR="002304D4">
              <w:rPr>
                <w:rFonts w:ascii="Segoe UI Light" w:hAnsi="Segoe UI Light" w:cs="Segoe UI Light"/>
                <w:b/>
                <w:bCs/>
              </w:rPr>
              <w:t>fenster</w:t>
            </w:r>
            <w:r w:rsidRPr="004F270F">
              <w:rPr>
                <w:rFonts w:ascii="Segoe UI Light" w:hAnsi="Segoe UI Light" w:cs="Segoe UI Light"/>
                <w:b/>
                <w:bCs/>
              </w:rPr>
              <w:t>:</w:t>
            </w:r>
            <w:r>
              <w:rPr>
                <w:rFonts w:ascii="Segoe UI Light" w:hAnsi="Segoe UI Light" w:cs="Segoe UI Light"/>
                <w:b/>
                <w:bCs/>
              </w:rPr>
              <w:t xml:space="preserve"> </w:t>
            </w:r>
            <w:r w:rsidR="002304D4">
              <w:rPr>
                <w:rFonts w:ascii="Segoe UI Light" w:hAnsi="Segoe UI Light" w:cs="Segoe UI Light"/>
              </w:rPr>
              <w:t>Welche Zeitfenster müssen fix beigehalten werden und welche lassen sich auflösen oder flexibel ausgestalten (Morgenkreis, Pausen, Lektionen, …)?</w:t>
            </w:r>
          </w:p>
          <w:p w14:paraId="7F0EA874" w14:textId="1C8469CF" w:rsidR="002304D4" w:rsidRPr="002304D4" w:rsidRDefault="002304D4"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rPr>
              <w:t>Werden neue Zeitfenster geschaffen (Leseatelier mit anderen Klassen, individuelle Vorhaben an bestimmten Tagen, …)?</w:t>
            </w:r>
          </w:p>
          <w:p w14:paraId="1FCE8667" w14:textId="77777777" w:rsidR="004F270F" w:rsidRDefault="004F270F" w:rsidP="00EA6B23">
            <w:pPr>
              <w:keepNext w:val="0"/>
              <w:widowControl w:val="0"/>
              <w:tabs>
                <w:tab w:val="left" w:pos="1540"/>
              </w:tabs>
              <w:spacing w:after="120" w:line="276" w:lineRule="auto"/>
              <w:rPr>
                <w:rFonts w:ascii="Segoe UI Light" w:hAnsi="Segoe UI Light" w:cs="Segoe UI Light"/>
              </w:rPr>
            </w:pPr>
          </w:p>
          <w:p w14:paraId="15D7993F" w14:textId="1FC65027" w:rsidR="002304D4" w:rsidRPr="006A04F4" w:rsidRDefault="004F270F" w:rsidP="00EA6B23">
            <w:pPr>
              <w:keepNext w:val="0"/>
              <w:spacing w:line="276" w:lineRule="auto"/>
              <w:rPr>
                <w:rFonts w:ascii="Segoe UI Light" w:hAnsi="Segoe UI Light" w:cs="Segoe UI Light"/>
                <w:bCs/>
                <w:color w:val="9BBB59" w:themeColor="accent3"/>
              </w:rPr>
            </w:pPr>
            <w:r w:rsidRPr="002304D4">
              <w:rPr>
                <w:rFonts w:ascii="Segoe UI Light" w:hAnsi="Segoe UI Light" w:cs="Segoe UI Light"/>
                <w:b/>
                <w:bCs/>
              </w:rPr>
              <w:t>Zeitliche Regler:</w:t>
            </w:r>
            <w:r>
              <w:rPr>
                <w:rFonts w:ascii="Segoe UI Light" w:hAnsi="Segoe UI Light" w:cs="Segoe UI Light"/>
              </w:rPr>
              <w:t xml:space="preserve"> </w:t>
            </w:r>
            <w:r w:rsidR="002304D4">
              <w:rPr>
                <w:rFonts w:ascii="Segoe UI Light" w:hAnsi="Segoe UI Light" w:cs="Segoe UI Light"/>
              </w:rPr>
              <w:t xml:space="preserve">Welche Tools unterstützen die Kinder in der zeitlichen Orientierung bzw. der Einhaltung von Zeitfenstern (beim </w:t>
            </w:r>
            <w:r w:rsidR="002304D4" w:rsidRPr="002304D4">
              <w:rPr>
                <w:rFonts w:ascii="Segoe UI Light" w:hAnsi="Segoe UI Light" w:cs="Segoe UI Light"/>
                <w:bCs/>
              </w:rPr>
              <w:t xml:space="preserve">Aufräumen ertönt </w:t>
            </w:r>
            <w:r w:rsidR="002304D4">
              <w:rPr>
                <w:rFonts w:ascii="Segoe UI Light" w:hAnsi="Segoe UI Light" w:cs="Segoe UI Light"/>
                <w:bCs/>
              </w:rPr>
              <w:t>bspw. ein Lied und w</w:t>
            </w:r>
            <w:r w:rsidR="002304D4" w:rsidRPr="002304D4">
              <w:rPr>
                <w:rFonts w:ascii="Segoe UI Light" w:hAnsi="Segoe UI Light" w:cs="Segoe UI Light"/>
                <w:bCs/>
              </w:rPr>
              <w:t xml:space="preserve">enn </w:t>
            </w:r>
            <w:r w:rsidR="002304D4">
              <w:rPr>
                <w:rFonts w:ascii="Segoe UI Light" w:hAnsi="Segoe UI Light" w:cs="Segoe UI Light"/>
                <w:bCs/>
              </w:rPr>
              <w:t xml:space="preserve">es </w:t>
            </w:r>
            <w:r w:rsidR="002304D4" w:rsidRPr="002304D4">
              <w:rPr>
                <w:rFonts w:ascii="Segoe UI Light" w:hAnsi="Segoe UI Light" w:cs="Segoe UI Light"/>
                <w:bCs/>
              </w:rPr>
              <w:t>fertig ist, sind alle im Kreis</w:t>
            </w:r>
            <w:r w:rsidR="00B5211A">
              <w:rPr>
                <w:rFonts w:ascii="Segoe UI Light" w:hAnsi="Segoe UI Light" w:cs="Segoe UI Light"/>
                <w:bCs/>
              </w:rPr>
              <w:t>, …</w:t>
            </w:r>
            <w:r w:rsidR="002304D4">
              <w:rPr>
                <w:rFonts w:ascii="Segoe UI Light" w:hAnsi="Segoe UI Light" w:cs="Segoe UI Light"/>
                <w:bCs/>
              </w:rPr>
              <w:t>)?</w:t>
            </w:r>
          </w:p>
          <w:p w14:paraId="460739E0" w14:textId="77777777" w:rsidR="00665DA2" w:rsidRDefault="00665DA2" w:rsidP="00EA6B23">
            <w:pPr>
              <w:keepNext w:val="0"/>
              <w:widowControl w:val="0"/>
              <w:tabs>
                <w:tab w:val="left" w:pos="1540"/>
              </w:tabs>
              <w:spacing w:after="120" w:line="276" w:lineRule="auto"/>
              <w:rPr>
                <w:rFonts w:ascii="Segoe UI Light" w:hAnsi="Segoe UI Light" w:cs="Segoe UI Light"/>
              </w:rPr>
            </w:pPr>
          </w:p>
          <w:p w14:paraId="1E44107B" w14:textId="77777777" w:rsidR="00665DA2" w:rsidRDefault="00665DA2" w:rsidP="00EA6B23">
            <w:pPr>
              <w:keepNext w:val="0"/>
              <w:widowControl w:val="0"/>
              <w:tabs>
                <w:tab w:val="left" w:pos="1540"/>
              </w:tabs>
              <w:spacing w:after="120" w:line="276" w:lineRule="auto"/>
              <w:contextualSpacing/>
              <w:rPr>
                <w:rFonts w:ascii="Segoe UI Light" w:hAnsi="Segoe UI Light" w:cs="Segoe UI Light"/>
              </w:rPr>
            </w:pPr>
            <w:r w:rsidRPr="004B340A">
              <w:rPr>
                <w:rFonts w:ascii="Segoe UI Light" w:hAnsi="Segoe UI Light" w:cs="Segoe UI Light"/>
              </w:rPr>
              <w:t>…</w:t>
            </w:r>
          </w:p>
        </w:tc>
      </w:tr>
    </w:tbl>
    <w:p w14:paraId="65612683" w14:textId="15FDA2C4" w:rsidR="00B03E6D" w:rsidRDefault="00B03E6D" w:rsidP="00665DA2">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CC1291" w14:paraId="462F366C" w14:textId="77777777" w:rsidTr="563450F8">
        <w:tc>
          <w:tcPr>
            <w:tcW w:w="14219" w:type="dxa"/>
            <w:shd w:val="clear" w:color="auto" w:fill="DBE5F1" w:themeFill="accent1" w:themeFillTint="33"/>
          </w:tcPr>
          <w:p w14:paraId="5547FFDA" w14:textId="5058536B" w:rsidR="00CC1291" w:rsidRPr="0005614D" w:rsidRDefault="00CC1291" w:rsidP="00EA6B23">
            <w:pPr>
              <w:keepNext w:val="0"/>
              <w:rPr>
                <w:rFonts w:ascii="Segoe UI Light" w:hAnsi="Segoe UI Light" w:cs="Segoe UI Light"/>
                <w:b/>
                <w:bCs/>
              </w:rPr>
            </w:pPr>
            <w:r>
              <w:rPr>
                <w:rFonts w:ascii="Segoe UI Light" w:hAnsi="Segoe UI Light" w:cs="Segoe UI Light"/>
                <w:b/>
                <w:bCs/>
              </w:rPr>
              <w:t>Sozialstruktur</w:t>
            </w:r>
          </w:p>
        </w:tc>
      </w:tr>
      <w:tr w:rsidR="00B03E6D" w14:paraId="22A4D714" w14:textId="77777777" w:rsidTr="563450F8">
        <w:tc>
          <w:tcPr>
            <w:tcW w:w="14219" w:type="dxa"/>
          </w:tcPr>
          <w:p w14:paraId="0CD8BA79" w14:textId="5CE1B385" w:rsidR="003638BF" w:rsidRDefault="003638BF" w:rsidP="00EA6B23">
            <w:pPr>
              <w:keepNext w:val="0"/>
              <w:widowControl w:val="0"/>
              <w:tabs>
                <w:tab w:val="left" w:pos="1540"/>
              </w:tabs>
              <w:spacing w:after="120" w:line="276" w:lineRule="auto"/>
              <w:rPr>
                <w:rFonts w:ascii="Segoe UI Light" w:hAnsi="Segoe UI Light" w:cs="Segoe UI Light"/>
              </w:rPr>
            </w:pPr>
            <w:r w:rsidRPr="003638BF">
              <w:rPr>
                <w:rFonts w:ascii="Segoe UI Light" w:hAnsi="Segoe UI Light" w:cs="Segoe UI Light"/>
                <w:b/>
                <w:bCs/>
              </w:rPr>
              <w:t>Verteilungen:</w:t>
            </w:r>
            <w:r>
              <w:rPr>
                <w:rFonts w:ascii="Segoe UI Light" w:hAnsi="Segoe UI Light" w:cs="Segoe UI Light"/>
              </w:rPr>
              <w:t xml:space="preserve"> </w:t>
            </w:r>
            <w:r w:rsidRPr="00416D69">
              <w:rPr>
                <w:rFonts w:ascii="Segoe UI Light" w:hAnsi="Segoe UI Light" w:cs="Segoe UI Light"/>
              </w:rPr>
              <w:t xml:space="preserve">Wie </w:t>
            </w:r>
            <w:r>
              <w:rPr>
                <w:rFonts w:ascii="Segoe UI Light" w:hAnsi="Segoe UI Light" w:cs="Segoe UI Light"/>
              </w:rPr>
              <w:t>finden Zuteilungen</w:t>
            </w:r>
            <w:r w:rsidRPr="00CC1291">
              <w:rPr>
                <w:rFonts w:ascii="Segoe UI Light" w:hAnsi="Segoe UI Light" w:cs="Segoe UI Light"/>
              </w:rPr>
              <w:t xml:space="preserve"> </w:t>
            </w:r>
            <w:r w:rsidRPr="00D26F09">
              <w:rPr>
                <w:rFonts w:ascii="Segoe UI Light" w:hAnsi="Segoe UI Light" w:cs="Segoe UI Light"/>
              </w:rPr>
              <w:t>statt</w:t>
            </w:r>
            <w:r>
              <w:rPr>
                <w:rFonts w:ascii="Segoe UI Light" w:hAnsi="Segoe UI Light" w:cs="Segoe UI Light"/>
              </w:rPr>
              <w:t xml:space="preserve"> (Eigenzeitverteilungssystem, …)</w:t>
            </w:r>
            <w:r w:rsidR="004C1F62">
              <w:rPr>
                <w:rFonts w:ascii="Segoe UI Light" w:hAnsi="Segoe UI Light" w:cs="Segoe UI Light"/>
              </w:rPr>
              <w:t xml:space="preserve"> und wann sind fixe Konstellationen hilfreich</w:t>
            </w:r>
            <w:r w:rsidR="00477FC3">
              <w:rPr>
                <w:rFonts w:ascii="Segoe UI Light" w:hAnsi="Segoe UI Light" w:cs="Segoe UI Light"/>
              </w:rPr>
              <w:t>?</w:t>
            </w:r>
            <w:r w:rsidR="004C1F62">
              <w:rPr>
                <w:rFonts w:ascii="Segoe UI Light" w:hAnsi="Segoe UI Light" w:cs="Segoe UI Light"/>
              </w:rPr>
              <w:t xml:space="preserve"> (</w:t>
            </w:r>
            <w:r w:rsidR="00F02BD0">
              <w:rPr>
                <w:rFonts w:ascii="Segoe UI Light" w:hAnsi="Segoe UI Light" w:cs="Segoe UI Light"/>
              </w:rPr>
              <w:t xml:space="preserve">Sozialformen wie </w:t>
            </w:r>
            <w:r w:rsidR="004C1F62">
              <w:rPr>
                <w:rFonts w:ascii="Segoe UI Light" w:hAnsi="Segoe UI Light" w:cs="Segoe UI Light"/>
              </w:rPr>
              <w:t xml:space="preserve">Lerngruppen, Lerntandems, Gotti-Götti-System, </w:t>
            </w:r>
            <w:r w:rsidR="00556D76">
              <w:rPr>
                <w:rFonts w:ascii="Segoe UI Light" w:hAnsi="Segoe UI Light" w:cs="Segoe UI Light"/>
              </w:rPr>
              <w:t>Halbgruppen bilden</w:t>
            </w:r>
            <w:r w:rsidR="00F02BD0">
              <w:rPr>
                <w:rFonts w:ascii="Segoe UI Light" w:hAnsi="Segoe UI Light" w:cs="Segoe UI Light"/>
              </w:rPr>
              <w:t>,</w:t>
            </w:r>
            <w:r w:rsidR="00556D76">
              <w:rPr>
                <w:rFonts w:ascii="Segoe UI Light" w:hAnsi="Segoe UI Light" w:cs="Segoe UI Light"/>
              </w:rPr>
              <w:t xml:space="preserve"> </w:t>
            </w:r>
            <w:r w:rsidR="004C1F62">
              <w:rPr>
                <w:rFonts w:ascii="Segoe UI Light" w:hAnsi="Segoe UI Light" w:cs="Segoe UI Light"/>
              </w:rPr>
              <w:t>…)</w:t>
            </w:r>
            <w:r w:rsidRPr="00C85BC0">
              <w:rPr>
                <w:rFonts w:ascii="Segoe UI Light" w:hAnsi="Segoe UI Light" w:cs="Segoe UI Light"/>
              </w:rPr>
              <w:t xml:space="preserve">  </w:t>
            </w:r>
          </w:p>
          <w:p w14:paraId="56D8187D" w14:textId="5CE7A328" w:rsidR="003638BF" w:rsidRDefault="003638BF"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rPr>
              <w:lastRenderedPageBreak/>
              <w:t xml:space="preserve"> </w:t>
            </w:r>
          </w:p>
          <w:p w14:paraId="1E3C2BD0" w14:textId="62649F1A" w:rsidR="00556D76" w:rsidRDefault="004C1F62" w:rsidP="00EA6B23">
            <w:pPr>
              <w:keepNext w:val="0"/>
              <w:widowControl w:val="0"/>
              <w:tabs>
                <w:tab w:val="left" w:pos="1540"/>
              </w:tabs>
              <w:spacing w:after="120" w:line="276" w:lineRule="auto"/>
              <w:rPr>
                <w:rFonts w:ascii="Segoe UI Light" w:hAnsi="Segoe UI Light" w:cs="Segoe UI Light"/>
              </w:rPr>
            </w:pPr>
            <w:r w:rsidRPr="004C1F62">
              <w:rPr>
                <w:rFonts w:ascii="Segoe UI Light" w:hAnsi="Segoe UI Light" w:cs="Segoe UI Light"/>
                <w:b/>
                <w:bCs/>
              </w:rPr>
              <w:t>Soziale Regler:</w:t>
            </w:r>
            <w:r>
              <w:rPr>
                <w:rFonts w:ascii="Segoe UI Light" w:hAnsi="Segoe UI Light" w:cs="Segoe UI Light"/>
              </w:rPr>
              <w:t xml:space="preserve"> </w:t>
            </w:r>
            <w:r w:rsidR="00B03E6D" w:rsidRPr="00C85BC0">
              <w:rPr>
                <w:rFonts w:ascii="Segoe UI Light" w:hAnsi="Segoe UI Light" w:cs="Segoe UI Light"/>
              </w:rPr>
              <w:t xml:space="preserve">Wie </w:t>
            </w:r>
            <w:r w:rsidR="00556D76">
              <w:rPr>
                <w:rFonts w:ascii="Segoe UI Light" w:hAnsi="Segoe UI Light" w:cs="Segoe UI Light"/>
              </w:rPr>
              <w:t>wird das</w:t>
            </w:r>
            <w:r w:rsidR="00B03E6D">
              <w:rPr>
                <w:rFonts w:ascii="Segoe UI Light" w:hAnsi="Segoe UI Light" w:cs="Segoe UI Light"/>
              </w:rPr>
              <w:t xml:space="preserve"> </w:t>
            </w:r>
            <w:r w:rsidR="00B03E6D" w:rsidRPr="00CC1291">
              <w:rPr>
                <w:rFonts w:ascii="Segoe UI Light" w:hAnsi="Segoe UI Light" w:cs="Segoe UI Light"/>
              </w:rPr>
              <w:t>alltägliche</w:t>
            </w:r>
            <w:r w:rsidR="00556D76">
              <w:rPr>
                <w:rFonts w:ascii="Segoe UI Light" w:hAnsi="Segoe UI Light" w:cs="Segoe UI Light"/>
              </w:rPr>
              <w:t xml:space="preserve"> Zusammenleben geregelt</w:t>
            </w:r>
            <w:r w:rsidR="00F02BD0">
              <w:rPr>
                <w:rFonts w:ascii="Segoe UI Light" w:hAnsi="Segoe UI Light" w:cs="Segoe UI Light"/>
              </w:rPr>
              <w:t>, so dass sie sich wohlfühlen und sich wertgeschätzt fühlen</w:t>
            </w:r>
            <w:r w:rsidR="00556D76">
              <w:rPr>
                <w:rFonts w:ascii="Segoe UI Light" w:hAnsi="Segoe UI Light" w:cs="Segoe UI Light"/>
              </w:rPr>
              <w:t>?</w:t>
            </w:r>
            <w:r w:rsidR="00B03E6D" w:rsidRPr="00CC1291">
              <w:rPr>
                <w:rFonts w:ascii="Segoe UI Light" w:hAnsi="Segoe UI Light" w:cs="Segoe UI Light"/>
              </w:rPr>
              <w:t xml:space="preserve"> </w:t>
            </w:r>
            <w:r w:rsidR="00556D76" w:rsidRPr="00C85BC0">
              <w:rPr>
                <w:rFonts w:ascii="Segoe UI Light" w:hAnsi="Segoe UI Light" w:cs="Segoe UI Light"/>
              </w:rPr>
              <w:t>(Zeichen geben</w:t>
            </w:r>
            <w:r w:rsidR="00F02BD0">
              <w:rPr>
                <w:rFonts w:ascii="Segoe UI Light" w:hAnsi="Segoe UI Light" w:cs="Segoe UI Light"/>
              </w:rPr>
              <w:t xml:space="preserve">, Glocke, Ampel, Sitzkissen mit Namen, Klämmerli für Zuteilungen, </w:t>
            </w:r>
            <w:r w:rsidR="00556D76" w:rsidRPr="00C85BC0">
              <w:rPr>
                <w:rFonts w:ascii="Segoe UI Light" w:hAnsi="Segoe UI Light" w:cs="Segoe UI Light"/>
              </w:rPr>
              <w:t>...)</w:t>
            </w:r>
          </w:p>
          <w:p w14:paraId="3F67C584" w14:textId="77777777" w:rsidR="00556D76" w:rsidRDefault="00556D76" w:rsidP="00EA6B23">
            <w:pPr>
              <w:keepNext w:val="0"/>
              <w:widowControl w:val="0"/>
              <w:tabs>
                <w:tab w:val="left" w:pos="1540"/>
              </w:tabs>
              <w:spacing w:after="120" w:line="276" w:lineRule="auto"/>
              <w:rPr>
                <w:rFonts w:ascii="Segoe UI Light" w:hAnsi="Segoe UI Light" w:cs="Segoe UI Light"/>
              </w:rPr>
            </w:pPr>
          </w:p>
          <w:p w14:paraId="551F9E61" w14:textId="597A27D8" w:rsidR="00F02BD0" w:rsidRDefault="00556D76" w:rsidP="00EA6B23">
            <w:pPr>
              <w:keepNext w:val="0"/>
              <w:widowControl w:val="0"/>
              <w:tabs>
                <w:tab w:val="left" w:pos="1540"/>
              </w:tabs>
              <w:rPr>
                <w:rFonts w:ascii="Segoe UI Light" w:hAnsi="Segoe UI Light" w:cs="Segoe UI Light"/>
              </w:rPr>
            </w:pPr>
            <w:r w:rsidRPr="00F02BD0">
              <w:rPr>
                <w:rFonts w:ascii="Segoe UI Light" w:hAnsi="Segoe UI Light" w:cs="Segoe UI Light"/>
                <w:b/>
                <w:bCs/>
              </w:rPr>
              <w:t>Interaktion:</w:t>
            </w:r>
            <w:r>
              <w:rPr>
                <w:rFonts w:ascii="Segoe UI Light" w:hAnsi="Segoe UI Light" w:cs="Segoe UI Light"/>
              </w:rPr>
              <w:t xml:space="preserve"> Wie wird der </w:t>
            </w:r>
            <w:r w:rsidR="00B03E6D" w:rsidRPr="00CC1291">
              <w:rPr>
                <w:rFonts w:ascii="Segoe UI Light" w:hAnsi="Segoe UI Light" w:cs="Segoe UI Light"/>
              </w:rPr>
              <w:t xml:space="preserve">Austausch und </w:t>
            </w:r>
            <w:r>
              <w:rPr>
                <w:rFonts w:ascii="Segoe UI Light" w:hAnsi="Segoe UI Light" w:cs="Segoe UI Light"/>
              </w:rPr>
              <w:t xml:space="preserve">die </w:t>
            </w:r>
            <w:r w:rsidR="00B03E6D" w:rsidRPr="00CC1291">
              <w:rPr>
                <w:rFonts w:ascii="Segoe UI Light" w:hAnsi="Segoe UI Light" w:cs="Segoe UI Light"/>
              </w:rPr>
              <w:t>Kommunikation</w:t>
            </w:r>
            <w:r w:rsidR="00B03E6D" w:rsidRPr="00C85BC0">
              <w:rPr>
                <w:rFonts w:ascii="Segoe UI Light" w:hAnsi="Segoe UI Light" w:cs="Segoe UI Light"/>
              </w:rPr>
              <w:t xml:space="preserve"> zwischen </w:t>
            </w:r>
            <w:r w:rsidR="00B03E6D">
              <w:rPr>
                <w:rFonts w:ascii="Segoe UI Light" w:hAnsi="Segoe UI Light" w:cs="Segoe UI Light"/>
              </w:rPr>
              <w:t>de</w:t>
            </w:r>
            <w:r w:rsidR="00F02BD0">
              <w:rPr>
                <w:rFonts w:ascii="Segoe UI Light" w:hAnsi="Segoe UI Light" w:cs="Segoe UI Light"/>
              </w:rPr>
              <w:t>n</w:t>
            </w:r>
            <w:r w:rsidR="00B03E6D">
              <w:rPr>
                <w:rFonts w:ascii="Segoe UI Light" w:hAnsi="Segoe UI Light" w:cs="Segoe UI Light"/>
              </w:rPr>
              <w:t xml:space="preserve"> </w:t>
            </w:r>
            <w:r w:rsidR="00B03E6D" w:rsidRPr="00C85BC0">
              <w:rPr>
                <w:rFonts w:ascii="Segoe UI Light" w:hAnsi="Segoe UI Light" w:cs="Segoe UI Light"/>
              </w:rPr>
              <w:t>Lehrperson</w:t>
            </w:r>
            <w:r w:rsidR="00F02BD0">
              <w:rPr>
                <w:rFonts w:ascii="Segoe UI Light" w:hAnsi="Segoe UI Light" w:cs="Segoe UI Light"/>
              </w:rPr>
              <w:t>en</w:t>
            </w:r>
            <w:r w:rsidR="00B03E6D" w:rsidRPr="00C85BC0">
              <w:rPr>
                <w:rFonts w:ascii="Segoe UI Light" w:hAnsi="Segoe UI Light" w:cs="Segoe UI Light"/>
              </w:rPr>
              <w:t xml:space="preserve"> und </w:t>
            </w:r>
            <w:r w:rsidR="00B03E6D">
              <w:rPr>
                <w:rFonts w:ascii="Segoe UI Light" w:hAnsi="Segoe UI Light" w:cs="Segoe UI Light"/>
              </w:rPr>
              <w:t xml:space="preserve">den </w:t>
            </w:r>
            <w:r w:rsidR="00F02BD0">
              <w:rPr>
                <w:rFonts w:ascii="Segoe UI Light" w:hAnsi="Segoe UI Light" w:cs="Segoe UI Light"/>
              </w:rPr>
              <w:t>Kindern</w:t>
            </w:r>
            <w:r w:rsidR="00B03E6D">
              <w:rPr>
                <w:rFonts w:ascii="Segoe UI Light" w:hAnsi="Segoe UI Light" w:cs="Segoe UI Light"/>
              </w:rPr>
              <w:t xml:space="preserve"> gestaltet?</w:t>
            </w:r>
            <w:r>
              <w:rPr>
                <w:rFonts w:ascii="Segoe UI Light" w:hAnsi="Segoe UI Light" w:cs="Segoe UI Light"/>
              </w:rPr>
              <w:t xml:space="preserve"> </w:t>
            </w:r>
            <w:r w:rsidR="00F02BD0" w:rsidRPr="00C85BC0">
              <w:rPr>
                <w:rFonts w:ascii="Segoe UI Light" w:hAnsi="Segoe UI Light" w:cs="Segoe UI Light"/>
              </w:rPr>
              <w:t xml:space="preserve">Wie ist der Umgang mit </w:t>
            </w:r>
            <w:r w:rsidR="00F02BD0" w:rsidRPr="00CC1291">
              <w:rPr>
                <w:rFonts w:ascii="Segoe UI Light" w:hAnsi="Segoe UI Light" w:cs="Segoe UI Light"/>
              </w:rPr>
              <w:t>Konflikten</w:t>
            </w:r>
            <w:r w:rsidR="00F02BD0" w:rsidRPr="00C85BC0">
              <w:rPr>
                <w:rFonts w:ascii="Segoe UI Light" w:hAnsi="Segoe UI Light" w:cs="Segoe UI Light"/>
              </w:rPr>
              <w:t xml:space="preserve">? </w:t>
            </w:r>
            <w:r w:rsidR="00F02BD0">
              <w:rPr>
                <w:rFonts w:ascii="Segoe UI Light" w:hAnsi="Segoe UI Light" w:cs="Segoe UI Light"/>
              </w:rPr>
              <w:t>Welche</w:t>
            </w:r>
            <w:r w:rsidR="00F02BD0" w:rsidRPr="00C85BC0">
              <w:rPr>
                <w:rFonts w:ascii="Segoe UI Light" w:hAnsi="Segoe UI Light" w:cs="Segoe UI Light"/>
              </w:rPr>
              <w:t xml:space="preserve"> </w:t>
            </w:r>
            <w:r w:rsidR="00F02BD0" w:rsidRPr="00CC1291">
              <w:rPr>
                <w:rFonts w:ascii="Segoe UI Light" w:hAnsi="Segoe UI Light" w:cs="Segoe UI Light"/>
              </w:rPr>
              <w:t xml:space="preserve">Hilfestellungen </w:t>
            </w:r>
            <w:r w:rsidR="00F02BD0" w:rsidRPr="00F233DD">
              <w:rPr>
                <w:rFonts w:ascii="Segoe UI Light" w:hAnsi="Segoe UI Light" w:cs="Segoe UI Light"/>
              </w:rPr>
              <w:t>k</w:t>
            </w:r>
            <w:r w:rsidR="00F02BD0">
              <w:rPr>
                <w:rFonts w:ascii="Segoe UI Light" w:hAnsi="Segoe UI Light" w:cs="Segoe UI Light"/>
              </w:rPr>
              <w:t>önnen</w:t>
            </w:r>
            <w:r w:rsidR="00F02BD0" w:rsidRPr="00F233DD">
              <w:rPr>
                <w:rFonts w:ascii="Segoe UI Light" w:hAnsi="Segoe UI Light" w:cs="Segoe UI Light"/>
              </w:rPr>
              <w:t xml:space="preserve"> an</w:t>
            </w:r>
            <w:r w:rsidR="00F02BD0">
              <w:rPr>
                <w:rFonts w:ascii="Segoe UI Light" w:hAnsi="Segoe UI Light" w:cs="Segoe UI Light"/>
              </w:rPr>
              <w:t>geboten werden</w:t>
            </w:r>
            <w:r w:rsidR="00F02BD0" w:rsidRPr="00F233DD">
              <w:rPr>
                <w:rFonts w:ascii="Segoe UI Light" w:hAnsi="Segoe UI Light" w:cs="Segoe UI Light"/>
              </w:rPr>
              <w:t>?</w:t>
            </w:r>
            <w:r w:rsidR="00F02BD0">
              <w:rPr>
                <w:rFonts w:ascii="Segoe UI Light" w:hAnsi="Segoe UI Light" w:cs="Segoe UI Light"/>
              </w:rPr>
              <w:t xml:space="preserve"> (Klassenrat, Friedensbrücke, </w:t>
            </w:r>
            <w:r w:rsidR="0022323C">
              <w:rPr>
                <w:rFonts w:ascii="Segoe UI Light" w:hAnsi="Segoe UI Light" w:cs="Segoe UI Light"/>
              </w:rPr>
              <w:t>…</w:t>
            </w:r>
            <w:r w:rsidR="00F02BD0">
              <w:rPr>
                <w:rFonts w:ascii="Segoe UI Light" w:hAnsi="Segoe UI Light" w:cs="Segoe UI Light"/>
              </w:rPr>
              <w:t xml:space="preserve">) </w:t>
            </w:r>
          </w:p>
          <w:p w14:paraId="1C330FE3" w14:textId="0D0AD806" w:rsidR="00B03E6D" w:rsidRDefault="00B03E6D" w:rsidP="00EA6B23">
            <w:pPr>
              <w:keepNext w:val="0"/>
              <w:widowControl w:val="0"/>
              <w:tabs>
                <w:tab w:val="left" w:pos="1540"/>
              </w:tabs>
              <w:rPr>
                <w:rFonts w:ascii="Segoe UI Light" w:hAnsi="Segoe UI Light" w:cs="Segoe UI Light"/>
              </w:rPr>
            </w:pPr>
            <w:r w:rsidRPr="00CC1291">
              <w:rPr>
                <w:rFonts w:ascii="Segoe UI Light" w:hAnsi="Segoe UI Light" w:cs="Segoe UI Light"/>
              </w:rPr>
              <w:t xml:space="preserve">Wie wird für das Wohlbefinden </w:t>
            </w:r>
            <w:r w:rsidR="004C1F62">
              <w:rPr>
                <w:rFonts w:ascii="Segoe UI Light" w:hAnsi="Segoe UI Light" w:cs="Segoe UI Light"/>
              </w:rPr>
              <w:t xml:space="preserve">und Sicherheit </w:t>
            </w:r>
            <w:r w:rsidRPr="00CC1291">
              <w:rPr>
                <w:rFonts w:ascii="Segoe UI Light" w:hAnsi="Segoe UI Light" w:cs="Segoe UI Light"/>
              </w:rPr>
              <w:t>der Lernenden gesorgt und wie wird es überprüft</w:t>
            </w:r>
            <w:r w:rsidR="004C1F62">
              <w:rPr>
                <w:rFonts w:ascii="Segoe UI Light" w:hAnsi="Segoe UI Light" w:cs="Segoe UI Light"/>
              </w:rPr>
              <w:t xml:space="preserve"> </w:t>
            </w:r>
            <w:r w:rsidR="004C1F62" w:rsidRPr="563450F8">
              <w:rPr>
                <w:rFonts w:ascii="Segoe UI Light" w:hAnsi="Segoe UI Light" w:cs="Segoe UI Light"/>
              </w:rPr>
              <w:t>(Sorgenpuppe, erste Hilfe-Ecke</w:t>
            </w:r>
            <w:r w:rsidR="00F02BD0">
              <w:rPr>
                <w:rFonts w:ascii="Segoe UI Light" w:hAnsi="Segoe UI Light" w:cs="Segoe UI Light"/>
              </w:rPr>
              <w:t>, warme Dusche,</w:t>
            </w:r>
            <w:r w:rsidR="004C1F62" w:rsidRPr="563450F8">
              <w:rPr>
                <w:rFonts w:ascii="Segoe UI Light" w:hAnsi="Segoe UI Light" w:cs="Segoe UI Light"/>
              </w:rPr>
              <w:t xml:space="preserve"> </w:t>
            </w:r>
            <w:r w:rsidR="00F02BD0">
              <w:rPr>
                <w:rFonts w:ascii="Segoe UI Light" w:hAnsi="Segoe UI Light" w:cs="Segoe UI Light"/>
              </w:rPr>
              <w:t xml:space="preserve">Feedbacktool, </w:t>
            </w:r>
            <w:r w:rsidR="00477FC3">
              <w:rPr>
                <w:rFonts w:ascii="Segoe UI Light" w:hAnsi="Segoe UI Light" w:cs="Segoe UI Light"/>
              </w:rPr>
              <w:t>..</w:t>
            </w:r>
            <w:r w:rsidR="004C1F62" w:rsidRPr="563450F8">
              <w:rPr>
                <w:rFonts w:ascii="Segoe UI Light" w:hAnsi="Segoe UI Light" w:cs="Segoe UI Light"/>
              </w:rPr>
              <w:t>.)?</w:t>
            </w:r>
          </w:p>
          <w:p w14:paraId="2068C646" w14:textId="77777777" w:rsidR="004C1F62" w:rsidRDefault="004C1F62" w:rsidP="00EA6B23">
            <w:pPr>
              <w:keepNext w:val="0"/>
              <w:widowControl w:val="0"/>
              <w:tabs>
                <w:tab w:val="left" w:pos="1540"/>
              </w:tabs>
              <w:spacing w:after="120" w:line="276" w:lineRule="auto"/>
              <w:rPr>
                <w:rFonts w:ascii="Segoe UI Light" w:hAnsi="Segoe UI Light" w:cs="Segoe UI Light"/>
              </w:rPr>
            </w:pPr>
          </w:p>
          <w:p w14:paraId="38D5AB3C" w14:textId="0293DE74" w:rsidR="004C1F62" w:rsidRDefault="004C1F62" w:rsidP="00EA6B23">
            <w:pPr>
              <w:keepNext w:val="0"/>
              <w:widowControl w:val="0"/>
              <w:tabs>
                <w:tab w:val="left" w:pos="1540"/>
              </w:tabs>
              <w:spacing w:after="120" w:line="276" w:lineRule="auto"/>
              <w:rPr>
                <w:rFonts w:ascii="Segoe UI Light" w:hAnsi="Segoe UI Light" w:cs="Segoe UI Light"/>
              </w:rPr>
            </w:pPr>
            <w:r w:rsidRPr="004C1F62">
              <w:rPr>
                <w:rFonts w:ascii="Segoe UI Light" w:hAnsi="Segoe UI Light" w:cs="Segoe UI Light"/>
                <w:b/>
                <w:bCs/>
              </w:rPr>
              <w:t>Regeln:</w:t>
            </w:r>
            <w:r>
              <w:rPr>
                <w:rFonts w:ascii="Segoe UI Light" w:hAnsi="Segoe UI Light" w:cs="Segoe UI Light"/>
              </w:rPr>
              <w:t xml:space="preserve"> </w:t>
            </w:r>
            <w:r w:rsidRPr="00C85BC0">
              <w:rPr>
                <w:rFonts w:ascii="Segoe UI Light" w:hAnsi="Segoe UI Light" w:cs="Segoe UI Light"/>
              </w:rPr>
              <w:t xml:space="preserve">Welche </w:t>
            </w:r>
            <w:r w:rsidRPr="00CC1291">
              <w:rPr>
                <w:rFonts w:ascii="Segoe UI Light" w:hAnsi="Segoe UI Light" w:cs="Segoe UI Light"/>
              </w:rPr>
              <w:t>Regeln</w:t>
            </w:r>
            <w:r w:rsidRPr="00C85BC0">
              <w:rPr>
                <w:rFonts w:ascii="Segoe UI Light" w:hAnsi="Segoe UI Light" w:cs="Segoe UI Light"/>
              </w:rPr>
              <w:t xml:space="preserve"> </w:t>
            </w:r>
            <w:r>
              <w:rPr>
                <w:rFonts w:ascii="Segoe UI Light" w:hAnsi="Segoe UI Light" w:cs="Segoe UI Light"/>
              </w:rPr>
              <w:t>fördern</w:t>
            </w:r>
            <w:r w:rsidRPr="00C85BC0">
              <w:rPr>
                <w:rFonts w:ascii="Segoe UI Light" w:hAnsi="Segoe UI Light" w:cs="Segoe UI Light"/>
              </w:rPr>
              <w:t xml:space="preserve"> eine </w:t>
            </w:r>
            <w:r w:rsidRPr="00CC1291">
              <w:rPr>
                <w:rFonts w:ascii="Segoe UI Light" w:hAnsi="Segoe UI Light" w:cs="Segoe UI Light"/>
              </w:rPr>
              <w:t xml:space="preserve">Lernbereitschaft </w:t>
            </w:r>
            <w:r w:rsidRPr="0095529B">
              <w:rPr>
                <w:rFonts w:ascii="Segoe UI Light" w:hAnsi="Segoe UI Light" w:cs="Segoe UI Light"/>
              </w:rPr>
              <w:t xml:space="preserve">bei den </w:t>
            </w:r>
            <w:r>
              <w:rPr>
                <w:rFonts w:ascii="Segoe UI Light" w:hAnsi="Segoe UI Light" w:cs="Segoe UI Light"/>
              </w:rPr>
              <w:t>Schülerinnen und Schülern</w:t>
            </w:r>
            <w:r w:rsidRPr="00C85BC0">
              <w:rPr>
                <w:rFonts w:ascii="Segoe UI Light" w:hAnsi="Segoe UI Light" w:cs="Segoe UI Light"/>
              </w:rPr>
              <w:t>? W</w:t>
            </w:r>
            <w:r>
              <w:rPr>
                <w:rFonts w:ascii="Segoe UI Light" w:hAnsi="Segoe UI Light" w:cs="Segoe UI Light"/>
              </w:rPr>
              <w:t>ie werden</w:t>
            </w:r>
            <w:r w:rsidRPr="00C85BC0">
              <w:rPr>
                <w:rFonts w:ascii="Segoe UI Light" w:hAnsi="Segoe UI Light" w:cs="Segoe UI Light"/>
              </w:rPr>
              <w:t xml:space="preserve"> diese </w:t>
            </w:r>
            <w:r w:rsidRPr="00CC1291">
              <w:rPr>
                <w:rFonts w:ascii="Segoe UI Light" w:hAnsi="Segoe UI Light" w:cs="Segoe UI Light"/>
              </w:rPr>
              <w:t>gemeinsam</w:t>
            </w:r>
            <w:r w:rsidRPr="00C85BC0">
              <w:rPr>
                <w:rFonts w:ascii="Segoe UI Light" w:hAnsi="Segoe UI Light" w:cs="Segoe UI Light"/>
              </w:rPr>
              <w:t xml:space="preserve"> mit den Lernenden erarbeite</w:t>
            </w:r>
            <w:r>
              <w:rPr>
                <w:rFonts w:ascii="Segoe UI Light" w:hAnsi="Segoe UI Light" w:cs="Segoe UI Light"/>
              </w:rPr>
              <w:t>t (Handaufzeigen,</w:t>
            </w:r>
            <w:r w:rsidR="00556D76">
              <w:rPr>
                <w:rFonts w:ascii="Segoe UI Light" w:hAnsi="Segoe UI Light" w:cs="Segoe UI Light"/>
              </w:rPr>
              <w:t xml:space="preserve"> Gesprächsregeln,</w:t>
            </w:r>
            <w:r>
              <w:rPr>
                <w:rFonts w:ascii="Segoe UI Light" w:hAnsi="Segoe UI Light" w:cs="Segoe UI Light"/>
              </w:rPr>
              <w:t xml:space="preserve"> </w:t>
            </w:r>
            <w:r w:rsidR="00556D76">
              <w:rPr>
                <w:rFonts w:ascii="Segoe UI Light" w:hAnsi="Segoe UI Light" w:cs="Segoe UI Light"/>
              </w:rPr>
              <w:t xml:space="preserve">Toilettenbesuch nur einzeln erlaubt, </w:t>
            </w:r>
            <w:r w:rsidR="00477FC3">
              <w:rPr>
                <w:rFonts w:ascii="Segoe UI Light" w:hAnsi="Segoe UI Light" w:cs="Segoe UI Light"/>
              </w:rPr>
              <w:t>…)</w:t>
            </w:r>
            <w:r w:rsidRPr="00C85BC0">
              <w:rPr>
                <w:rFonts w:ascii="Segoe UI Light" w:hAnsi="Segoe UI Light" w:cs="Segoe UI Light"/>
              </w:rPr>
              <w:t xml:space="preserve"> </w:t>
            </w:r>
          </w:p>
          <w:p w14:paraId="1F0F9E40" w14:textId="77777777" w:rsidR="00B03E6D" w:rsidRDefault="00B03E6D" w:rsidP="00EA6B23">
            <w:pPr>
              <w:keepNext w:val="0"/>
              <w:widowControl w:val="0"/>
              <w:tabs>
                <w:tab w:val="left" w:pos="1540"/>
              </w:tabs>
              <w:spacing w:after="120" w:line="276" w:lineRule="auto"/>
              <w:rPr>
                <w:rFonts w:ascii="Segoe UI Light" w:hAnsi="Segoe UI Light" w:cs="Segoe UI Light"/>
              </w:rPr>
            </w:pPr>
          </w:p>
          <w:p w14:paraId="4A416A53" w14:textId="524ACE19" w:rsidR="00F02BD0" w:rsidRDefault="00F02BD0" w:rsidP="00EA6B23">
            <w:pPr>
              <w:keepNext w:val="0"/>
              <w:widowControl w:val="0"/>
              <w:tabs>
                <w:tab w:val="left" w:pos="1540"/>
              </w:tabs>
              <w:spacing w:after="120" w:line="276" w:lineRule="auto"/>
              <w:contextualSpacing/>
              <w:rPr>
                <w:rFonts w:ascii="Segoe UI Light" w:hAnsi="Segoe UI Light" w:cs="Segoe UI Light"/>
              </w:rPr>
            </w:pPr>
            <w:r w:rsidRPr="00F02BD0">
              <w:rPr>
                <w:rFonts w:ascii="Segoe UI Light" w:hAnsi="Segoe UI Light" w:cs="Segoe UI Light"/>
                <w:b/>
                <w:bCs/>
              </w:rPr>
              <w:t>Rollen</w:t>
            </w:r>
            <w:r>
              <w:rPr>
                <w:rFonts w:ascii="Segoe UI Light" w:hAnsi="Segoe UI Light" w:cs="Segoe UI Light"/>
                <w:b/>
                <w:bCs/>
              </w:rPr>
              <w:t>:</w:t>
            </w:r>
            <w:r>
              <w:rPr>
                <w:rFonts w:ascii="Segoe UI Light" w:hAnsi="Segoe UI Light" w:cs="Segoe UI Light"/>
              </w:rPr>
              <w:t xml:space="preserve"> Gibt es spezielle Aufgaben für einzelne Kinder? </w:t>
            </w:r>
            <w:r w:rsidR="00477FC3">
              <w:rPr>
                <w:rFonts w:ascii="Segoe UI Light" w:hAnsi="Segoe UI Light" w:cs="Segoe UI Light"/>
              </w:rPr>
              <w:t>(</w:t>
            </w:r>
            <w:r>
              <w:rPr>
                <w:rFonts w:ascii="Segoe UI Light" w:hAnsi="Segoe UI Light" w:cs="Segoe UI Light"/>
              </w:rPr>
              <w:t xml:space="preserve">Experte/innen, Aufräumchef/innen, Wochenkind, </w:t>
            </w:r>
            <w:r w:rsidR="00477FC3">
              <w:rPr>
                <w:rFonts w:ascii="Segoe UI Light" w:hAnsi="Segoe UI Light" w:cs="Segoe UI Light"/>
              </w:rPr>
              <w:t>…)</w:t>
            </w:r>
          </w:p>
          <w:p w14:paraId="6BE456C9" w14:textId="77777777" w:rsidR="00F02BD0" w:rsidRDefault="00F02BD0" w:rsidP="00EA6B23">
            <w:pPr>
              <w:keepNext w:val="0"/>
              <w:widowControl w:val="0"/>
              <w:tabs>
                <w:tab w:val="left" w:pos="1540"/>
              </w:tabs>
              <w:spacing w:after="120" w:line="276" w:lineRule="auto"/>
              <w:rPr>
                <w:rFonts w:ascii="Segoe UI Light" w:hAnsi="Segoe UI Light" w:cs="Segoe UI Light"/>
              </w:rPr>
            </w:pPr>
          </w:p>
          <w:p w14:paraId="443AE660" w14:textId="33F22134" w:rsidR="00B03E6D" w:rsidRDefault="00B03E6D" w:rsidP="00EA6B23">
            <w:pPr>
              <w:keepNext w:val="0"/>
              <w:widowControl w:val="0"/>
              <w:tabs>
                <w:tab w:val="left" w:pos="1540"/>
              </w:tabs>
              <w:spacing w:after="120" w:line="276" w:lineRule="auto"/>
              <w:rPr>
                <w:rFonts w:ascii="Segoe UI Light" w:hAnsi="Segoe UI Light" w:cs="Segoe UI Light"/>
              </w:rPr>
            </w:pPr>
            <w:r w:rsidRPr="004B340A">
              <w:rPr>
                <w:rFonts w:ascii="Segoe UI Light" w:hAnsi="Segoe UI Light" w:cs="Segoe UI Light"/>
              </w:rPr>
              <w:t>…</w:t>
            </w:r>
          </w:p>
        </w:tc>
      </w:tr>
    </w:tbl>
    <w:p w14:paraId="2ED1825A" w14:textId="77777777" w:rsidR="00EF0540" w:rsidRDefault="00EF0540" w:rsidP="0005614D">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4B340A" w14:paraId="66B23124" w14:textId="77777777" w:rsidTr="00153194">
        <w:tc>
          <w:tcPr>
            <w:tcW w:w="14219" w:type="dxa"/>
            <w:shd w:val="clear" w:color="auto" w:fill="DBE5F1" w:themeFill="accent1" w:themeFillTint="33"/>
          </w:tcPr>
          <w:p w14:paraId="585597ED" w14:textId="32CAA050" w:rsidR="004B340A" w:rsidRPr="0005614D" w:rsidRDefault="004B340A" w:rsidP="00EA6B23">
            <w:pPr>
              <w:keepNext w:val="0"/>
              <w:rPr>
                <w:rFonts w:ascii="Segoe UI Light" w:hAnsi="Segoe UI Light" w:cs="Segoe UI Light"/>
                <w:b/>
                <w:bCs/>
              </w:rPr>
            </w:pPr>
            <w:r>
              <w:rPr>
                <w:rFonts w:ascii="Segoe UI Light" w:hAnsi="Segoe UI Light" w:cs="Segoe UI Light"/>
                <w:b/>
                <w:bCs/>
              </w:rPr>
              <w:t>Nachbereitung</w:t>
            </w:r>
            <w:r w:rsidR="005A76AB">
              <w:rPr>
                <w:rFonts w:ascii="Segoe UI Light" w:hAnsi="Segoe UI Light" w:cs="Segoe UI Light"/>
                <w:b/>
                <w:bCs/>
              </w:rPr>
              <w:t xml:space="preserve"> / Reflexion</w:t>
            </w:r>
            <w:r w:rsidR="00E971AA">
              <w:rPr>
                <w:rFonts w:ascii="Segoe UI Light" w:hAnsi="Segoe UI Light" w:cs="Segoe UI Light"/>
                <w:b/>
                <w:bCs/>
              </w:rPr>
              <w:t>:</w:t>
            </w:r>
            <w:r w:rsidR="00E971AA">
              <w:rPr>
                <w:rFonts w:ascii="Segoe UI Light" w:eastAsiaTheme="minorHAnsi" w:hAnsi="Segoe UI Light" w:cs="Segoe UI Light"/>
                <w:kern w:val="0"/>
                <w:sz w:val="20"/>
                <w:szCs w:val="22"/>
                <w:lang w:eastAsia="en-US"/>
                <w14:ligatures w14:val="none"/>
              </w:rPr>
              <w:t xml:space="preserve"> Was habe ich beobachtet und inwiefern sind diese Beobachtungen für die </w:t>
            </w:r>
            <w:r w:rsidR="000A52CF">
              <w:rPr>
                <w:rFonts w:ascii="Segoe UI Light" w:eastAsiaTheme="minorHAnsi" w:hAnsi="Segoe UI Light" w:cs="Segoe UI Light"/>
                <w:kern w:val="0"/>
                <w:sz w:val="20"/>
                <w:szCs w:val="22"/>
                <w:lang w:eastAsia="en-US"/>
                <w14:ligatures w14:val="none"/>
              </w:rPr>
              <w:t xml:space="preserve">weitere Planung </w:t>
            </w:r>
            <w:r w:rsidR="00E971AA">
              <w:rPr>
                <w:rFonts w:ascii="Segoe UI Light" w:eastAsiaTheme="minorHAnsi" w:hAnsi="Segoe UI Light" w:cs="Segoe UI Light"/>
                <w:kern w:val="0"/>
                <w:sz w:val="20"/>
                <w:szCs w:val="22"/>
                <w:lang w:eastAsia="en-US"/>
                <w14:ligatures w14:val="none"/>
              </w:rPr>
              <w:t>relevant?</w:t>
            </w:r>
          </w:p>
        </w:tc>
      </w:tr>
      <w:tr w:rsidR="000A52CF" w14:paraId="55C2677D" w14:textId="77777777" w:rsidTr="00E87045">
        <w:tc>
          <w:tcPr>
            <w:tcW w:w="14219" w:type="dxa"/>
          </w:tcPr>
          <w:p w14:paraId="5DFB2D49" w14:textId="48C0A13D" w:rsidR="000A52CF" w:rsidRDefault="000A52CF"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rPr>
              <w:t>Erf</w:t>
            </w:r>
            <w:r w:rsidRPr="00F67934">
              <w:rPr>
                <w:rFonts w:ascii="Segoe UI Light" w:hAnsi="Segoe UI Light" w:cs="Segoe UI Light"/>
              </w:rPr>
              <w:t>ordern Beobachtungen</w:t>
            </w:r>
            <w:r>
              <w:rPr>
                <w:rFonts w:ascii="Segoe UI Light" w:hAnsi="Segoe UI Light" w:cs="Segoe UI Light"/>
              </w:rPr>
              <w:t>,</w:t>
            </w:r>
            <w:r w:rsidRPr="00F67934">
              <w:rPr>
                <w:rFonts w:ascii="Segoe UI Light" w:hAnsi="Segoe UI Light" w:cs="Segoe UI Light"/>
              </w:rPr>
              <w:t xml:space="preserve"> </w:t>
            </w:r>
            <w:r>
              <w:rPr>
                <w:rFonts w:ascii="Segoe UI Light" w:hAnsi="Segoe UI Light" w:cs="Segoe UI Light"/>
              </w:rPr>
              <w:t>Hinweise</w:t>
            </w:r>
            <w:r w:rsidRPr="00F67934">
              <w:rPr>
                <w:rFonts w:ascii="Segoe UI Light" w:hAnsi="Segoe UI Light" w:cs="Segoe UI Light"/>
              </w:rPr>
              <w:t xml:space="preserve"> </w:t>
            </w:r>
            <w:r>
              <w:rPr>
                <w:rFonts w:ascii="Segoe UI Light" w:hAnsi="Segoe UI Light" w:cs="Segoe UI Light"/>
              </w:rPr>
              <w:t xml:space="preserve">der Kinder oder Einflüsse der anderen Unterrichtsgrundarrangements, </w:t>
            </w:r>
            <w:r w:rsidRPr="00153194">
              <w:rPr>
                <w:rFonts w:ascii="Segoe UI Light" w:hAnsi="Segoe UI Light" w:cs="Segoe UI Light"/>
              </w:rPr>
              <w:t xml:space="preserve">Veränderungen in </w:t>
            </w:r>
            <w:r w:rsidR="00451764">
              <w:rPr>
                <w:rFonts w:ascii="Segoe UI Light" w:hAnsi="Segoe UI Light" w:cs="Segoe UI Light"/>
              </w:rPr>
              <w:t xml:space="preserve">Raum-, Material, </w:t>
            </w:r>
            <w:r w:rsidRPr="00153194">
              <w:rPr>
                <w:rFonts w:ascii="Segoe UI Light" w:hAnsi="Segoe UI Light" w:cs="Segoe UI Light"/>
              </w:rPr>
              <w:t>Zeit-</w:t>
            </w:r>
            <w:r w:rsidR="00451764">
              <w:rPr>
                <w:rFonts w:ascii="Segoe UI Light" w:hAnsi="Segoe UI Light" w:cs="Segoe UI Light"/>
              </w:rPr>
              <w:t xml:space="preserve"> und</w:t>
            </w:r>
            <w:r w:rsidRPr="00153194">
              <w:rPr>
                <w:rFonts w:ascii="Segoe UI Light" w:hAnsi="Segoe UI Light" w:cs="Segoe UI Light"/>
              </w:rPr>
              <w:t xml:space="preserve"> Sozialstruktur</w:t>
            </w:r>
            <w:r w:rsidRPr="00F67934">
              <w:rPr>
                <w:rFonts w:ascii="Segoe UI Light" w:hAnsi="Segoe UI Light" w:cs="Segoe UI Light"/>
              </w:rPr>
              <w:t>?</w:t>
            </w:r>
          </w:p>
          <w:p w14:paraId="49C27FBB" w14:textId="6A9F55C6" w:rsidR="000A52CF" w:rsidRPr="004B340A" w:rsidRDefault="000A52CF" w:rsidP="00EA6B23">
            <w:pPr>
              <w:keepNext w:val="0"/>
              <w:widowControl w:val="0"/>
              <w:tabs>
                <w:tab w:val="left" w:pos="1540"/>
              </w:tabs>
              <w:spacing w:after="120" w:line="276" w:lineRule="auto"/>
              <w:rPr>
                <w:rFonts w:ascii="Segoe UI Light" w:hAnsi="Segoe UI Light" w:cs="Segoe UI Light"/>
              </w:rPr>
            </w:pPr>
          </w:p>
          <w:p w14:paraId="7D7A64B1" w14:textId="77777777" w:rsidR="000A52CF" w:rsidRDefault="000A52CF" w:rsidP="00EA6B23">
            <w:pPr>
              <w:keepNext w:val="0"/>
              <w:widowControl w:val="0"/>
              <w:tabs>
                <w:tab w:val="left" w:pos="1540"/>
              </w:tabs>
              <w:spacing w:after="120" w:line="276" w:lineRule="auto"/>
              <w:contextualSpacing/>
              <w:rPr>
                <w:rFonts w:ascii="Segoe UI Light" w:hAnsi="Segoe UI Light" w:cs="Segoe UI Light"/>
              </w:rPr>
            </w:pPr>
          </w:p>
          <w:p w14:paraId="0BBFBD00" w14:textId="54BF85D0" w:rsidR="000A52CF" w:rsidRDefault="000A52CF" w:rsidP="00EA6B23">
            <w:pPr>
              <w:keepNext w:val="0"/>
              <w:widowControl w:val="0"/>
              <w:tabs>
                <w:tab w:val="left" w:pos="1540"/>
              </w:tabs>
              <w:spacing w:after="120" w:line="276" w:lineRule="auto"/>
              <w:contextualSpacing/>
              <w:rPr>
                <w:rFonts w:ascii="Segoe UI Light" w:hAnsi="Segoe UI Light" w:cs="Segoe UI Light"/>
              </w:rPr>
            </w:pPr>
          </w:p>
        </w:tc>
      </w:tr>
    </w:tbl>
    <w:p w14:paraId="231C5FC9" w14:textId="109E051F" w:rsidR="0005614D" w:rsidRPr="0005614D" w:rsidRDefault="0005614D" w:rsidP="0005614D">
      <w:pPr>
        <w:ind w:hanging="284"/>
        <w:rPr>
          <w:rFonts w:ascii="Segoe UI Light" w:hAnsi="Segoe UI Light" w:cs="Segoe UI Light"/>
        </w:rPr>
      </w:pPr>
    </w:p>
    <w:sectPr w:rsidR="0005614D" w:rsidRPr="0005614D" w:rsidSect="005A76A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56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41E61" w14:textId="77777777" w:rsidR="00ED052B" w:rsidRDefault="00ED052B" w:rsidP="00A76598">
      <w:r>
        <w:separator/>
      </w:r>
    </w:p>
  </w:endnote>
  <w:endnote w:type="continuationSeparator" w:id="0">
    <w:p w14:paraId="42F31ACC" w14:textId="77777777" w:rsidR="00ED052B" w:rsidRDefault="00ED052B"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1AE9F" w14:textId="77777777" w:rsidR="00785354" w:rsidRDefault="00785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7363920"/>
      <w:docPartObj>
        <w:docPartGallery w:val="Page Numbers (Bottom of Page)"/>
        <w:docPartUnique/>
      </w:docPartObj>
    </w:sdtPr>
    <w:sdtContent>
      <w:p w14:paraId="04CD2554" w14:textId="77777777" w:rsidR="00785354" w:rsidRDefault="00785354" w:rsidP="00785354">
        <w:pPr>
          <w:pStyle w:val="Fuzeile"/>
          <w:tabs>
            <w:tab w:val="clear" w:pos="4536"/>
            <w:tab w:val="clear" w:pos="9072"/>
          </w:tabs>
        </w:pPr>
        <w:r>
          <w:t>Stand Mai 24</w:t>
        </w:r>
        <w:r w:rsidRPr="001D3B19">
          <w:t xml:space="preserve"> </w:t>
        </w:r>
        <w:r>
          <w:tab/>
        </w:r>
        <w:r>
          <w:tab/>
        </w:r>
        <w:r>
          <w:tab/>
        </w:r>
        <w:r>
          <w:tab/>
        </w:r>
        <w:r>
          <w:tab/>
        </w:r>
        <w:r>
          <w:tab/>
        </w:r>
        <w:r>
          <w:tab/>
        </w:r>
        <w:r>
          <w:tab/>
        </w:r>
        <w:hyperlink r:id="rId1" w:history="1">
          <w:r w:rsidRPr="00DF36C9">
            <w:rPr>
              <w:rStyle w:val="Hyperlink"/>
            </w:rPr>
            <w:t>www.eulemodell.ch</w:t>
          </w:r>
        </w:hyperlink>
        <w:r>
          <w:tab/>
        </w:r>
        <w:r>
          <w:tab/>
        </w:r>
        <w:r>
          <w:tab/>
        </w:r>
        <w:r>
          <w:tab/>
        </w:r>
        <w:r>
          <w:tab/>
        </w:r>
        <w:r>
          <w:tab/>
        </w:r>
        <w:r>
          <w:tab/>
        </w:r>
        <w:r>
          <w:tab/>
        </w:r>
        <w:r>
          <w:tab/>
        </w:r>
        <w:sdt>
          <w:sdtPr>
            <w:id w:val="1227339860"/>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p w14:paraId="4D1DC5C8" w14:textId="77777777" w:rsidR="00785354" w:rsidRDefault="00785354" w:rsidP="00785354">
        <w:pPr>
          <w:pStyle w:val="Fuzeile"/>
        </w:pPr>
      </w:p>
    </w:sdtContent>
  </w:sdt>
  <w:p w14:paraId="355075D4" w14:textId="02A165DB" w:rsidR="002879F9" w:rsidRDefault="002879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6EFA5" w14:textId="77777777" w:rsidR="00785354" w:rsidRDefault="00785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DF5BE" w14:textId="77777777" w:rsidR="00ED052B" w:rsidRPr="00ED0D02" w:rsidRDefault="00ED052B" w:rsidP="00ED0D02">
      <w:pPr>
        <w:pStyle w:val="Fuzeile"/>
      </w:pPr>
    </w:p>
  </w:footnote>
  <w:footnote w:type="continuationSeparator" w:id="0">
    <w:p w14:paraId="74E6FA0F" w14:textId="77777777" w:rsidR="00ED052B" w:rsidRDefault="00ED052B"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4EB59" w14:textId="77777777" w:rsidR="00785354" w:rsidRDefault="007853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A5BE1" w14:textId="1902DB6F" w:rsidR="0005614D" w:rsidRDefault="00A40045">
    <w:pPr>
      <w:pStyle w:val="Kopfzeile"/>
    </w:pPr>
    <w:r>
      <w:rPr>
        <w:noProof/>
      </w:rPr>
      <w:drawing>
        <wp:anchor distT="0" distB="0" distL="114300" distR="114300" simplePos="0" relativeHeight="251664384" behindDoc="0" locked="0" layoutInCell="1" allowOverlap="1" wp14:anchorId="49CFE530" wp14:editId="1DA8FA88">
          <wp:simplePos x="0" y="0"/>
          <wp:positionH relativeFrom="margin">
            <wp:posOffset>8023860</wp:posOffset>
          </wp:positionH>
          <wp:positionV relativeFrom="paragraph">
            <wp:posOffset>-114604</wp:posOffset>
          </wp:positionV>
          <wp:extent cx="1038225" cy="371475"/>
          <wp:effectExtent l="0" t="0" r="9525" b="9525"/>
          <wp:wrapThrough wrapText="bothSides">
            <wp:wrapPolygon edited="0">
              <wp:start x="7134" y="0"/>
              <wp:lineTo x="0" y="6646"/>
              <wp:lineTo x="0" y="18831"/>
              <wp:lineTo x="396" y="21046"/>
              <wp:lineTo x="20609" y="21046"/>
              <wp:lineTo x="21402" y="18831"/>
              <wp:lineTo x="21402" y="5538"/>
              <wp:lineTo x="15457" y="0"/>
              <wp:lineTo x="7134" y="0"/>
            </wp:wrapPolygon>
          </wp:wrapThrough>
          <wp:docPr id="556413462" name="Grafik 556413462" descr="Ein Bild, das Schrift, Grafiken,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3" descr="Ein Bild, das Schrift, Grafiken, Symbol, Logo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9F9">
      <w:rPr>
        <w:noProof/>
        <w:lang w:eastAsia="de-CH"/>
      </w:rPr>
      <w:drawing>
        <wp:anchor distT="0" distB="0" distL="114300" distR="114300" simplePos="0" relativeHeight="251661312" behindDoc="0" locked="0" layoutInCell="1" allowOverlap="1" wp14:anchorId="11E97F61" wp14:editId="046B8719">
          <wp:simplePos x="0" y="0"/>
          <wp:positionH relativeFrom="page">
            <wp:posOffset>511175</wp:posOffset>
          </wp:positionH>
          <wp:positionV relativeFrom="page">
            <wp:posOffset>572770</wp:posOffset>
          </wp:positionV>
          <wp:extent cx="2325370" cy="360045"/>
          <wp:effectExtent l="0" t="0" r="0" b="1905"/>
          <wp:wrapTopAndBottom/>
          <wp:docPr id="15" name="Grafik 15"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9F9">
      <w:rPr>
        <w:noProof/>
        <w:lang w:eastAsia="de-CH"/>
      </w:rPr>
      <w:drawing>
        <wp:anchor distT="0" distB="0" distL="114300" distR="114300" simplePos="0" relativeHeight="251662336" behindDoc="0" locked="0" layoutInCell="1" allowOverlap="1" wp14:anchorId="3A5DD074" wp14:editId="0FDEA771">
          <wp:simplePos x="0" y="0"/>
          <wp:positionH relativeFrom="margin">
            <wp:align>left</wp:align>
          </wp:positionH>
          <wp:positionV relativeFrom="paragraph">
            <wp:posOffset>-222885</wp:posOffset>
          </wp:positionV>
          <wp:extent cx="1219200" cy="428625"/>
          <wp:effectExtent l="0" t="0" r="0" b="9525"/>
          <wp:wrapTight wrapText="bothSides">
            <wp:wrapPolygon edited="0">
              <wp:start x="12150" y="0"/>
              <wp:lineTo x="0" y="960"/>
              <wp:lineTo x="0" y="21120"/>
              <wp:lineTo x="2025" y="21120"/>
              <wp:lineTo x="19575" y="17280"/>
              <wp:lineTo x="19238" y="15360"/>
              <wp:lineTo x="21263" y="8640"/>
              <wp:lineTo x="21263" y="4800"/>
              <wp:lineTo x="18563" y="0"/>
              <wp:lineTo x="12150" y="0"/>
            </wp:wrapPolygon>
          </wp:wrapTight>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25D35" w14:textId="77777777" w:rsidR="00C536C2" w:rsidRDefault="00C536C2" w:rsidP="00437505">
    <w:pPr>
      <w:pStyle w:val="Kopfzeile"/>
      <w:rPr>
        <w:sz w:val="20"/>
        <w:szCs w:val="20"/>
      </w:rPr>
    </w:pPr>
  </w:p>
  <w:p w14:paraId="2CCE6A49" w14:textId="77777777" w:rsidR="00C536C2" w:rsidRDefault="00C536C2" w:rsidP="00437505">
    <w:pPr>
      <w:pStyle w:val="Kopfzeile"/>
      <w:rPr>
        <w:sz w:val="20"/>
        <w:szCs w:val="20"/>
      </w:rPr>
    </w:pPr>
  </w:p>
  <w:p w14:paraId="05D03690" w14:textId="77777777" w:rsidR="00C536C2" w:rsidRDefault="00C536C2" w:rsidP="00437505">
    <w:pPr>
      <w:pStyle w:val="Kopfzeile"/>
      <w:rPr>
        <w:sz w:val="20"/>
        <w:szCs w:val="20"/>
      </w:rPr>
    </w:pPr>
  </w:p>
  <w:p w14:paraId="1FC9D3BC" w14:textId="77777777" w:rsidR="00C536C2" w:rsidRDefault="00C536C2" w:rsidP="00437505">
    <w:pPr>
      <w:pStyle w:val="Kopfzeile"/>
      <w:rPr>
        <w:sz w:val="20"/>
        <w:szCs w:val="20"/>
      </w:rPr>
    </w:pPr>
  </w:p>
  <w:p w14:paraId="1CCC873A" w14:textId="77777777" w:rsidR="00C536C2" w:rsidRDefault="00C536C2" w:rsidP="00437505">
    <w:pPr>
      <w:pStyle w:val="Kopfzeile"/>
      <w:rPr>
        <w:sz w:val="20"/>
        <w:szCs w:val="20"/>
      </w:rPr>
    </w:pPr>
  </w:p>
  <w:p w14:paraId="6D6C6AD3" w14:textId="77777777"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23E34D9"/>
    <w:multiLevelType w:val="hybridMultilevel"/>
    <w:tmpl w:val="3A680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5D5E22"/>
    <w:multiLevelType w:val="hybridMultilevel"/>
    <w:tmpl w:val="5914BB2A"/>
    <w:lvl w:ilvl="0" w:tplc="CF2A3226">
      <w:start w:val="6"/>
      <w:numFmt w:val="bullet"/>
      <w:lvlText w:val="-"/>
      <w:lvlJc w:val="left"/>
      <w:pPr>
        <w:ind w:left="720" w:hanging="360"/>
      </w:pPr>
      <w:rPr>
        <w:rFonts w:ascii="Segoe UI Light" w:eastAsia="Times New Roman" w:hAnsi="Segoe UI Light" w:cs="Segoe U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EC7212"/>
    <w:multiLevelType w:val="hybridMultilevel"/>
    <w:tmpl w:val="FE7A436A"/>
    <w:lvl w:ilvl="0" w:tplc="DE4A3A1A">
      <w:start w:val="1"/>
      <w:numFmt w:val="bullet"/>
      <w:lvlText w:val=""/>
      <w:lvlJc w:val="left"/>
      <w:pPr>
        <w:ind w:left="360" w:hanging="360"/>
      </w:pPr>
      <w:rPr>
        <w:rFonts w:ascii="Symbol" w:hAnsi="Symbol" w:hint="default"/>
        <w:b w:val="0"/>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720113"/>
    <w:multiLevelType w:val="hybridMultilevel"/>
    <w:tmpl w:val="E362C9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3F570A"/>
    <w:multiLevelType w:val="hybridMultilevel"/>
    <w:tmpl w:val="BCA83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7" w15:restartNumberingAfterBreak="0">
    <w:nsid w:val="49B01A9B"/>
    <w:multiLevelType w:val="hybridMultilevel"/>
    <w:tmpl w:val="E3B424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CC1300"/>
    <w:multiLevelType w:val="hybridMultilevel"/>
    <w:tmpl w:val="66CE44DC"/>
    <w:lvl w:ilvl="0" w:tplc="F6F84A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3" w15:restartNumberingAfterBreak="0">
    <w:nsid w:val="5CBD0690"/>
    <w:multiLevelType w:val="hybridMultilevel"/>
    <w:tmpl w:val="3AB0F7D2"/>
    <w:lvl w:ilvl="0" w:tplc="F6F84A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8662D4"/>
    <w:multiLevelType w:val="multilevel"/>
    <w:tmpl w:val="75384DEA"/>
    <w:numStyleLink w:val="FHNWAufzhlung"/>
  </w:abstractNum>
  <w:abstractNum w:abstractNumId="25"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7D4B92"/>
    <w:multiLevelType w:val="multilevel"/>
    <w:tmpl w:val="75384DEA"/>
    <w:numStyleLink w:val="FHNWAufzhlung"/>
  </w:abstractNum>
  <w:num w:numId="1" w16cid:durableId="1353993146">
    <w:abstractNumId w:val="4"/>
  </w:num>
  <w:num w:numId="2" w16cid:durableId="533924607">
    <w:abstractNumId w:val="21"/>
  </w:num>
  <w:num w:numId="3" w16cid:durableId="1527521402">
    <w:abstractNumId w:val="25"/>
  </w:num>
  <w:num w:numId="4" w16cid:durableId="684938411">
    <w:abstractNumId w:val="3"/>
  </w:num>
  <w:num w:numId="5" w16cid:durableId="181867987">
    <w:abstractNumId w:val="28"/>
  </w:num>
  <w:num w:numId="6" w16cid:durableId="2016573901">
    <w:abstractNumId w:val="5"/>
  </w:num>
  <w:num w:numId="7" w16cid:durableId="894438532">
    <w:abstractNumId w:val="21"/>
  </w:num>
  <w:num w:numId="8" w16cid:durableId="1384714046">
    <w:abstractNumId w:val="1"/>
  </w:num>
  <w:num w:numId="9" w16cid:durableId="65230108">
    <w:abstractNumId w:val="2"/>
  </w:num>
  <w:num w:numId="10" w16cid:durableId="46339404">
    <w:abstractNumId w:val="20"/>
  </w:num>
  <w:num w:numId="11" w16cid:durableId="322974056">
    <w:abstractNumId w:val="11"/>
  </w:num>
  <w:num w:numId="12" w16cid:durableId="642931393">
    <w:abstractNumId w:val="12"/>
  </w:num>
  <w:num w:numId="13" w16cid:durableId="725688454">
    <w:abstractNumId w:val="7"/>
  </w:num>
  <w:num w:numId="14" w16cid:durableId="1153790887">
    <w:abstractNumId w:val="19"/>
  </w:num>
  <w:num w:numId="15" w16cid:durableId="728771408">
    <w:abstractNumId w:val="22"/>
  </w:num>
  <w:num w:numId="16" w16cid:durableId="1976639902">
    <w:abstractNumId w:val="0"/>
  </w:num>
  <w:num w:numId="17" w16cid:durableId="572588142">
    <w:abstractNumId w:val="26"/>
  </w:num>
  <w:num w:numId="18" w16cid:durableId="1879586819">
    <w:abstractNumId w:val="26"/>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1659311279">
    <w:abstractNumId w:val="8"/>
  </w:num>
  <w:num w:numId="20" w16cid:durableId="1084372380">
    <w:abstractNumId w:val="16"/>
  </w:num>
  <w:num w:numId="21" w16cid:durableId="132336328">
    <w:abstractNumId w:val="27"/>
  </w:num>
  <w:num w:numId="22" w16cid:durableId="707380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7044185">
    <w:abstractNumId w:val="24"/>
  </w:num>
  <w:num w:numId="24" w16cid:durableId="1010565393">
    <w:abstractNumId w:val="29"/>
  </w:num>
  <w:num w:numId="25" w16cid:durableId="1115516461">
    <w:abstractNumId w:val="9"/>
  </w:num>
  <w:num w:numId="26" w16cid:durableId="848367508">
    <w:abstractNumId w:val="23"/>
  </w:num>
  <w:num w:numId="27" w16cid:durableId="546650669">
    <w:abstractNumId w:val="6"/>
  </w:num>
  <w:num w:numId="28" w16cid:durableId="1202480936">
    <w:abstractNumId w:val="13"/>
  </w:num>
  <w:num w:numId="29" w16cid:durableId="1387485198">
    <w:abstractNumId w:val="18"/>
  </w:num>
  <w:num w:numId="30" w16cid:durableId="655186465">
    <w:abstractNumId w:val="10"/>
  </w:num>
  <w:num w:numId="31" w16cid:durableId="988940445">
    <w:abstractNumId w:val="14"/>
  </w:num>
  <w:num w:numId="32" w16cid:durableId="1764647461">
    <w:abstractNumId w:val="17"/>
  </w:num>
  <w:num w:numId="33" w16cid:durableId="857081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4D"/>
    <w:rsid w:val="000210DE"/>
    <w:rsid w:val="0005534A"/>
    <w:rsid w:val="0005614D"/>
    <w:rsid w:val="00060CA1"/>
    <w:rsid w:val="00071507"/>
    <w:rsid w:val="000976AF"/>
    <w:rsid w:val="000A52CF"/>
    <w:rsid w:val="000E5CC1"/>
    <w:rsid w:val="000F7F62"/>
    <w:rsid w:val="00105ADC"/>
    <w:rsid w:val="00106EAE"/>
    <w:rsid w:val="001149D2"/>
    <w:rsid w:val="00132082"/>
    <w:rsid w:val="00153194"/>
    <w:rsid w:val="00156BA9"/>
    <w:rsid w:val="00180D32"/>
    <w:rsid w:val="001D1088"/>
    <w:rsid w:val="001E334D"/>
    <w:rsid w:val="001E4B9C"/>
    <w:rsid w:val="001E544A"/>
    <w:rsid w:val="00203DDE"/>
    <w:rsid w:val="00213675"/>
    <w:rsid w:val="0022323C"/>
    <w:rsid w:val="002259EE"/>
    <w:rsid w:val="00227A23"/>
    <w:rsid w:val="002304D4"/>
    <w:rsid w:val="00287478"/>
    <w:rsid w:val="002879F9"/>
    <w:rsid w:val="0029605A"/>
    <w:rsid w:val="002A27DF"/>
    <w:rsid w:val="002B467D"/>
    <w:rsid w:val="002D2D7A"/>
    <w:rsid w:val="002D3C10"/>
    <w:rsid w:val="002E5B39"/>
    <w:rsid w:val="002E7766"/>
    <w:rsid w:val="002F432A"/>
    <w:rsid w:val="003150CA"/>
    <w:rsid w:val="003239D2"/>
    <w:rsid w:val="00324B12"/>
    <w:rsid w:val="00351B21"/>
    <w:rsid w:val="003638BF"/>
    <w:rsid w:val="00365295"/>
    <w:rsid w:val="00375A78"/>
    <w:rsid w:val="00377142"/>
    <w:rsid w:val="003D4F97"/>
    <w:rsid w:val="00400861"/>
    <w:rsid w:val="00405B61"/>
    <w:rsid w:val="0040684A"/>
    <w:rsid w:val="00420F57"/>
    <w:rsid w:val="00425687"/>
    <w:rsid w:val="00437505"/>
    <w:rsid w:val="00451764"/>
    <w:rsid w:val="00460C63"/>
    <w:rsid w:val="00473483"/>
    <w:rsid w:val="00477FC3"/>
    <w:rsid w:val="004B340A"/>
    <w:rsid w:val="004B558A"/>
    <w:rsid w:val="004C1F62"/>
    <w:rsid w:val="004C5569"/>
    <w:rsid w:val="004C6864"/>
    <w:rsid w:val="004E74B4"/>
    <w:rsid w:val="004F270F"/>
    <w:rsid w:val="004F505A"/>
    <w:rsid w:val="0052221F"/>
    <w:rsid w:val="00522CDA"/>
    <w:rsid w:val="00556D76"/>
    <w:rsid w:val="00572350"/>
    <w:rsid w:val="0057705E"/>
    <w:rsid w:val="005911AB"/>
    <w:rsid w:val="00595194"/>
    <w:rsid w:val="005A5E71"/>
    <w:rsid w:val="005A76AB"/>
    <w:rsid w:val="005D06CF"/>
    <w:rsid w:val="005E2EF6"/>
    <w:rsid w:val="005E55B8"/>
    <w:rsid w:val="005F67FA"/>
    <w:rsid w:val="00600FD4"/>
    <w:rsid w:val="00607F7C"/>
    <w:rsid w:val="00612C3C"/>
    <w:rsid w:val="00633A4F"/>
    <w:rsid w:val="00665DA2"/>
    <w:rsid w:val="0067151F"/>
    <w:rsid w:val="00672C6E"/>
    <w:rsid w:val="00687A4C"/>
    <w:rsid w:val="006D02C9"/>
    <w:rsid w:val="006D1010"/>
    <w:rsid w:val="006F4D85"/>
    <w:rsid w:val="00710CED"/>
    <w:rsid w:val="00730FF8"/>
    <w:rsid w:val="00736060"/>
    <w:rsid w:val="0073767C"/>
    <w:rsid w:val="00751713"/>
    <w:rsid w:val="007531B9"/>
    <w:rsid w:val="00757602"/>
    <w:rsid w:val="00785354"/>
    <w:rsid w:val="00787B51"/>
    <w:rsid w:val="00796720"/>
    <w:rsid w:val="007C2C7F"/>
    <w:rsid w:val="007C2CBA"/>
    <w:rsid w:val="007C632E"/>
    <w:rsid w:val="007D27D0"/>
    <w:rsid w:val="007D3D38"/>
    <w:rsid w:val="007D507A"/>
    <w:rsid w:val="007E3C24"/>
    <w:rsid w:val="007F05CD"/>
    <w:rsid w:val="008404B5"/>
    <w:rsid w:val="00846B2E"/>
    <w:rsid w:val="00856097"/>
    <w:rsid w:val="00872A31"/>
    <w:rsid w:val="00884CF6"/>
    <w:rsid w:val="00890A63"/>
    <w:rsid w:val="008C043B"/>
    <w:rsid w:val="008C6498"/>
    <w:rsid w:val="008C7C3F"/>
    <w:rsid w:val="008E73D6"/>
    <w:rsid w:val="008F0775"/>
    <w:rsid w:val="008F2FC7"/>
    <w:rsid w:val="00923475"/>
    <w:rsid w:val="0093668C"/>
    <w:rsid w:val="00952F27"/>
    <w:rsid w:val="00976795"/>
    <w:rsid w:val="00986379"/>
    <w:rsid w:val="009A67BB"/>
    <w:rsid w:val="009D65FB"/>
    <w:rsid w:val="009E55BD"/>
    <w:rsid w:val="009E67A7"/>
    <w:rsid w:val="00A2062F"/>
    <w:rsid w:val="00A20F17"/>
    <w:rsid w:val="00A40045"/>
    <w:rsid w:val="00A5737E"/>
    <w:rsid w:val="00A723BF"/>
    <w:rsid w:val="00A76598"/>
    <w:rsid w:val="00AA0020"/>
    <w:rsid w:val="00AA5CDC"/>
    <w:rsid w:val="00AB123E"/>
    <w:rsid w:val="00AC0F7D"/>
    <w:rsid w:val="00AC1D9F"/>
    <w:rsid w:val="00AC5B16"/>
    <w:rsid w:val="00AD0C43"/>
    <w:rsid w:val="00AE3188"/>
    <w:rsid w:val="00B03E6D"/>
    <w:rsid w:val="00B22B80"/>
    <w:rsid w:val="00B253C0"/>
    <w:rsid w:val="00B33577"/>
    <w:rsid w:val="00B5211A"/>
    <w:rsid w:val="00B534BF"/>
    <w:rsid w:val="00BA435F"/>
    <w:rsid w:val="00BB2D29"/>
    <w:rsid w:val="00BE2EDC"/>
    <w:rsid w:val="00BF091D"/>
    <w:rsid w:val="00BF6AAE"/>
    <w:rsid w:val="00C00E02"/>
    <w:rsid w:val="00C26422"/>
    <w:rsid w:val="00C46B98"/>
    <w:rsid w:val="00C50216"/>
    <w:rsid w:val="00C536C2"/>
    <w:rsid w:val="00C55850"/>
    <w:rsid w:val="00C86E2E"/>
    <w:rsid w:val="00CA33BE"/>
    <w:rsid w:val="00CA50DE"/>
    <w:rsid w:val="00CC1291"/>
    <w:rsid w:val="00CC7BF8"/>
    <w:rsid w:val="00CE2B5E"/>
    <w:rsid w:val="00D0132D"/>
    <w:rsid w:val="00D25A13"/>
    <w:rsid w:val="00D3108D"/>
    <w:rsid w:val="00D36881"/>
    <w:rsid w:val="00D36B2A"/>
    <w:rsid w:val="00D40A08"/>
    <w:rsid w:val="00D456E5"/>
    <w:rsid w:val="00D45A6A"/>
    <w:rsid w:val="00D778D9"/>
    <w:rsid w:val="00DD0651"/>
    <w:rsid w:val="00DD1D52"/>
    <w:rsid w:val="00DF7D0C"/>
    <w:rsid w:val="00E24705"/>
    <w:rsid w:val="00E41F2C"/>
    <w:rsid w:val="00E62BBD"/>
    <w:rsid w:val="00E64A70"/>
    <w:rsid w:val="00E739A4"/>
    <w:rsid w:val="00E90F60"/>
    <w:rsid w:val="00E93446"/>
    <w:rsid w:val="00E971AA"/>
    <w:rsid w:val="00EA6B23"/>
    <w:rsid w:val="00EC489F"/>
    <w:rsid w:val="00EC7105"/>
    <w:rsid w:val="00ED01CD"/>
    <w:rsid w:val="00ED052B"/>
    <w:rsid w:val="00ED076C"/>
    <w:rsid w:val="00ED0D02"/>
    <w:rsid w:val="00ED2B31"/>
    <w:rsid w:val="00EF0540"/>
    <w:rsid w:val="00EF37AE"/>
    <w:rsid w:val="00F02BD0"/>
    <w:rsid w:val="00F07F02"/>
    <w:rsid w:val="00F140C5"/>
    <w:rsid w:val="00F2238D"/>
    <w:rsid w:val="00F312EB"/>
    <w:rsid w:val="00F369AA"/>
    <w:rsid w:val="00F5662D"/>
    <w:rsid w:val="00F56BE1"/>
    <w:rsid w:val="00F67941"/>
    <w:rsid w:val="00F73D6D"/>
    <w:rsid w:val="00FB0D60"/>
    <w:rsid w:val="00FD1AB7"/>
    <w:rsid w:val="034CCE7B"/>
    <w:rsid w:val="0A53190A"/>
    <w:rsid w:val="101BE40B"/>
    <w:rsid w:val="120D90DC"/>
    <w:rsid w:val="17F7A0C6"/>
    <w:rsid w:val="191274E9"/>
    <w:rsid w:val="19B72A2E"/>
    <w:rsid w:val="1B52FA8F"/>
    <w:rsid w:val="1C7D5A9A"/>
    <w:rsid w:val="21ADEB3A"/>
    <w:rsid w:val="2B4D52D8"/>
    <w:rsid w:val="2EE2D89F"/>
    <w:rsid w:val="33B54603"/>
    <w:rsid w:val="47B718C6"/>
    <w:rsid w:val="47F47A26"/>
    <w:rsid w:val="50871A63"/>
    <w:rsid w:val="513236CF"/>
    <w:rsid w:val="51B352F5"/>
    <w:rsid w:val="563450F8"/>
    <w:rsid w:val="71AA1CDB"/>
    <w:rsid w:val="7224C820"/>
    <w:rsid w:val="73BA8C34"/>
    <w:rsid w:val="750A70BE"/>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FD83"/>
  <w15:chartTrackingRefBased/>
  <w15:docId w15:val="{BC962F53-55EB-49A5-87EB-C459311C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kern w:val="0"/>
      <w:sz w:val="16"/>
      <w14:ligatures w14:val="none"/>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berarbeitung">
    <w:name w:val="Revision"/>
    <w:hidden/>
    <w:uiPriority w:val="99"/>
    <w:semiHidden/>
    <w:rsid w:val="001E334D"/>
    <w:pPr>
      <w:spacing w:after="0" w:line="240" w:lineRule="auto"/>
    </w:pPr>
    <w:rPr>
      <w:rFonts w:ascii="Arial" w:hAnsi="Arial"/>
    </w:rPr>
  </w:style>
  <w:style w:type="paragraph" w:customStyle="1" w:styleId="Marginalie6-gegenberliegend">
    <w:name w:val="Marginalie6-gegenüberliegend"/>
    <w:basedOn w:val="Standard"/>
    <w:qFormat/>
    <w:rsid w:val="00CC1291"/>
    <w:pPr>
      <w:spacing w:before="120" w:after="120" w:line="276" w:lineRule="auto"/>
    </w:pPr>
    <w:rPr>
      <w:rFonts w:ascii="Segoe UI Light" w:hAnsi="Segoe UI Light"/>
      <w:kern w:val="0"/>
      <w14:ligatures w14:val="none"/>
    </w:rPr>
  </w:style>
  <w:style w:type="character" w:styleId="Kommentarzeichen">
    <w:name w:val="annotation reference"/>
    <w:basedOn w:val="Absatz-Standardschriftart"/>
    <w:uiPriority w:val="99"/>
    <w:semiHidden/>
    <w:unhideWhenUsed/>
    <w:rsid w:val="00D45A6A"/>
    <w:rPr>
      <w:sz w:val="16"/>
      <w:szCs w:val="16"/>
    </w:rPr>
  </w:style>
  <w:style w:type="paragraph" w:styleId="Kommentartext">
    <w:name w:val="annotation text"/>
    <w:basedOn w:val="Standard"/>
    <w:link w:val="KommentartextZchn"/>
    <w:uiPriority w:val="99"/>
    <w:unhideWhenUsed/>
    <w:rsid w:val="00D45A6A"/>
    <w:rPr>
      <w:sz w:val="20"/>
      <w:szCs w:val="20"/>
    </w:rPr>
  </w:style>
  <w:style w:type="character" w:customStyle="1" w:styleId="KommentartextZchn">
    <w:name w:val="Kommentartext Zchn"/>
    <w:basedOn w:val="Absatz-Standardschriftart"/>
    <w:link w:val="Kommentartext"/>
    <w:uiPriority w:val="99"/>
    <w:rsid w:val="00D45A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45A6A"/>
    <w:rPr>
      <w:b/>
      <w:bCs/>
    </w:rPr>
  </w:style>
  <w:style w:type="character" w:customStyle="1" w:styleId="KommentarthemaZchn">
    <w:name w:val="Kommentarthema Zchn"/>
    <w:basedOn w:val="KommentartextZchn"/>
    <w:link w:val="Kommentarthema"/>
    <w:uiPriority w:val="99"/>
    <w:semiHidden/>
    <w:rsid w:val="00D45A6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lemodell.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C63BA7-CB4E-40D4-A22C-EB1E0C8C4735}">
  <we:reference id="22ff87a5-132f-4d52-9e97-94d888e4dd91" version="3.1.0.0" store="EXCatalog" storeType="EXCatalog"/>
  <we:alternateReferences>
    <we:reference id="WA104380050" version="3.1.0.0" store="de-CH"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69598783C3A5C41BF8905E36A895F30" ma:contentTypeVersion="10" ma:contentTypeDescription="Ein neues Dokument erstellen." ma:contentTypeScope="" ma:versionID="ff168836f1f85de1c82a54211ecb096b">
  <xsd:schema xmlns:xsd="http://www.w3.org/2001/XMLSchema" xmlns:xs="http://www.w3.org/2001/XMLSchema" xmlns:p="http://schemas.microsoft.com/office/2006/metadata/properties" xmlns:ns2="a936eb86-e1e6-4c49-9a84-0e29154167a4" xmlns:ns3="72980703-ad79-4698-a113-2260c0fe8f47" targetNamespace="http://schemas.microsoft.com/office/2006/metadata/properties" ma:root="true" ma:fieldsID="3513efab8eedf6a36c12fa94d1e44bcf" ns2:_="" ns3:_="">
    <xsd:import namespace="a936eb86-e1e6-4c49-9a84-0e29154167a4"/>
    <xsd:import namespace="72980703-ad79-4698-a113-2260c0fe8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eb86-e1e6-4c49-9a84-0e2915416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80703-ad79-4698-a113-2260c0fe8f4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dee4ef8-d69b-46bc-a47e-6471fd9bdebc}" ma:internalName="TaxCatchAll" ma:showField="CatchAllData" ma:web="72980703-ad79-4698-a113-2260c0fe8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936eb86-e1e6-4c49-9a84-0e29154167a4">
      <Terms xmlns="http://schemas.microsoft.com/office/infopath/2007/PartnerControls"/>
    </lcf76f155ced4ddcb4097134ff3c332f>
    <TaxCatchAll xmlns="72980703-ad79-4698-a113-2260c0fe8f4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D317E-5156-4C3B-90E9-8DED7CA2EC5E}">
  <ds:schemaRefs>
    <ds:schemaRef ds:uri="http://schemas.openxmlformats.org/officeDocument/2006/bibliography"/>
  </ds:schemaRefs>
</ds:datastoreItem>
</file>

<file path=customXml/itemProps3.xml><?xml version="1.0" encoding="utf-8"?>
<ds:datastoreItem xmlns:ds="http://schemas.openxmlformats.org/officeDocument/2006/customXml" ds:itemID="{7D97B2D7-B208-4F9D-ACE9-FEB36562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eb86-e1e6-4c49-9a84-0e29154167a4"/>
    <ds:schemaRef ds:uri="72980703-ad79-4698-a113-2260c0fe8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F7831-0288-43C5-9AFD-4D67A1E58A9C}">
  <ds:schemaRefs>
    <ds:schemaRef ds:uri="http://schemas.microsoft.com/sharepoint/v3/contenttype/forms"/>
  </ds:schemaRefs>
</ds:datastoreItem>
</file>

<file path=customXml/itemProps5.xml><?xml version="1.0" encoding="utf-8"?>
<ds:datastoreItem xmlns:ds="http://schemas.openxmlformats.org/officeDocument/2006/customXml" ds:itemID="{49D8654D-D35F-45A1-916C-E770D409409A}">
  <ds:schemaRefs>
    <ds:schemaRef ds:uri="http://schemas.microsoft.com/office/2006/metadata/properties"/>
    <ds:schemaRef ds:uri="http://schemas.microsoft.com/office/infopath/2007/PartnerControls"/>
    <ds:schemaRef ds:uri="a936eb86-e1e6-4c49-9a84-0e29154167a4"/>
    <ds:schemaRef ds:uri="72980703-ad79-4698-a113-2260c0fe8f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Andreotti</dc:creator>
  <cp:keywords/>
  <dc:description/>
  <cp:lastModifiedBy>Manuela Schuler 1</cp:lastModifiedBy>
  <cp:revision>7</cp:revision>
  <cp:lastPrinted>2023-06-29T09:32:00Z</cp:lastPrinted>
  <dcterms:created xsi:type="dcterms:W3CDTF">2023-06-22T11:26:00Z</dcterms:created>
  <dcterms:modified xsi:type="dcterms:W3CDTF">2024-05-28T20:57:00Z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0x010100369598783C3A5C41BF8905E36A895F30</vt:lpwstr>
  </property>
  <property fmtid="{D5CDD505-2E9C-101B-9397-08002B2CF9AE}" pid="3" name="MediaServiceImageTags">
    <vt:lpwstr/>
  </property>
</Properties>
</file>