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2105808"/>
    <w:bookmarkStart w:id="1" w:name="_Toc482105873"/>
    <w:bookmarkStart w:id="2" w:name="_Ref482107009"/>
    <w:bookmarkStart w:id="3" w:name="_Toc482110993"/>
    <w:p w14:paraId="36CC548A" w14:textId="518A7809" w:rsidR="005B7229" w:rsidRDefault="009234C7">
      <w:pPr>
        <w:jc w:val="both"/>
        <w:rPr>
          <w:b/>
          <w:bCs/>
          <w:sz w:val="32"/>
        </w:rPr>
      </w:pPr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1AEE7040">
                <wp:simplePos x="0" y="0"/>
                <wp:positionH relativeFrom="column">
                  <wp:posOffset>3655667</wp:posOffset>
                </wp:positionH>
                <wp:positionV relativeFrom="paragraph">
                  <wp:posOffset>-421335</wp:posOffset>
                </wp:positionV>
                <wp:extent cx="2319020" cy="429370"/>
                <wp:effectExtent l="0" t="0" r="5080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1DCC356D" w:rsidR="000F5B7D" w:rsidRPr="006E26E2" w:rsidRDefault="00770D36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Praxismodul Fokus (</w:t>
                            </w:r>
                            <w:r w:rsidR="00F14603">
                              <w:rPr>
                                <w:b/>
                              </w:rPr>
                              <w:t>Plus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BA1703C" w14:textId="3959E9AB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25775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9234C7">
                              <w:rPr>
                                <w:bCs/>
                                <w:sz w:val="15"/>
                                <w:szCs w:val="15"/>
                              </w:rPr>
                              <w:t>24/25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33.2pt;width:182.6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Z3DQIAAPY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" stroked="f">
                <v:textbox>
                  <w:txbxContent>
                    <w:p w14:paraId="18ACE387" w14:textId="1DCC356D" w:rsidR="000F5B7D" w:rsidRPr="006E26E2" w:rsidRDefault="00770D36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Praxismodul Fokus (</w:t>
                      </w:r>
                      <w:r w:rsidR="00F14603">
                        <w:rPr>
                          <w:b/>
                        </w:rPr>
                        <w:t>Plus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BA1703C" w14:textId="3959E9AB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25775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9234C7">
                        <w:rPr>
                          <w:bCs/>
                          <w:sz w:val="15"/>
                          <w:szCs w:val="15"/>
                        </w:rPr>
                        <w:t>24/25</w:t>
                      </w:r>
                    </w:p>
                  </w:txbxContent>
                </v:textbox>
              </v:shape>
            </w:pict>
          </mc:Fallback>
        </mc:AlternateContent>
      </w:r>
    </w:p>
    <w:p w14:paraId="3EE47FE4" w14:textId="344B8DC4" w:rsidR="00B33A3D" w:rsidRPr="00724E21" w:rsidRDefault="00785A8F">
      <w:pPr>
        <w:jc w:val="both"/>
      </w:pPr>
      <w:r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F14603">
        <w:rPr>
          <w:b/>
          <w:bCs/>
          <w:sz w:val="32"/>
        </w:rPr>
        <w:t>Praxismodul Fokus (Plus)</w:t>
      </w:r>
    </w:p>
    <w:p w14:paraId="553DEB8A" w14:textId="1F855934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 xml:space="preserve">Die Bewertung wird von der Praxislehrperson vorgenommen, unter der Voraussetzung «Erfüllung der vorgeschriebenen Präsenzpflicht» im </w:t>
      </w:r>
      <w:r w:rsidR="00F14603">
        <w:rPr>
          <w:sz w:val="21"/>
          <w:szCs w:val="21"/>
        </w:rPr>
        <w:t>Praxismodul Fokus (Plus)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497C8900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</w:t>
            </w:r>
            <w:r w:rsidR="00F14603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xismodul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22039111" w:rsidR="00DD6907" w:rsidRPr="003F67EC" w:rsidRDefault="0022324C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14603" w:rsidRPr="00F14603">
              <w:rPr>
                <w:spacing w:val="-1"/>
                <w:sz w:val="18"/>
                <w:szCs w:val="24"/>
                <w:lang w:val="de-CH"/>
              </w:rPr>
              <w:t>Praxismodul Fokus Plus</w:t>
            </w:r>
            <w:r w:rsidR="00DD6907" w:rsidRPr="00F14603">
              <w:rPr>
                <w:sz w:val="20"/>
                <w:szCs w:val="20"/>
                <w:lang w:val="de-CH"/>
              </w:rPr>
              <w:t xml:space="preserve"> </w:t>
            </w:r>
            <w:r w:rsidR="00DD6907" w:rsidRPr="00F14603">
              <w:rPr>
                <w:sz w:val="18"/>
                <w:szCs w:val="18"/>
                <w:lang w:val="de-CH"/>
              </w:rPr>
              <w:t>(HS)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65ECAA4B" w:rsidR="00DD6907" w:rsidRPr="00724E21" w:rsidRDefault="0022324C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6907" w:rsidRPr="003F67EC">
              <w:rPr>
                <w:spacing w:val="-1"/>
                <w:sz w:val="18"/>
                <w:szCs w:val="18"/>
              </w:rPr>
              <w:t>Brugg</w:t>
            </w:r>
            <w:proofErr w:type="spellEnd"/>
            <w:r w:rsidR="00DD6907" w:rsidRPr="003F67EC">
              <w:rPr>
                <w:spacing w:val="-1"/>
                <w:sz w:val="18"/>
                <w:szCs w:val="18"/>
              </w:rPr>
              <w:t>-Windisch</w:t>
            </w:r>
            <w:r w:rsidR="00DD6907" w:rsidRPr="003F67EC">
              <w:rPr>
                <w:spacing w:val="-1"/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3F67EC">
              <w:rPr>
                <w:spacing w:val="-1"/>
                <w:sz w:val="18"/>
                <w:szCs w:val="18"/>
              </w:rPr>
              <w:t xml:space="preserve"> Muttenz</w:t>
            </w:r>
            <w:r w:rsidR="00DD6907" w:rsidRPr="003F67EC">
              <w:rPr>
                <w:sz w:val="18"/>
                <w:szCs w:val="18"/>
              </w:rPr>
              <w:t xml:space="preserve">    </w:t>
            </w:r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3F67EC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22324C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proofErr w:type="spellEnd"/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E022B6" w:rsidRPr="00724E21" w14:paraId="0D0A09AB" w14:textId="77777777" w:rsidTr="003F67EC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E022B6" w:rsidRPr="00724E21" w:rsidRDefault="00E022B6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2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E7B3E3A" w14:textId="7F0A0638" w:rsidR="00E022B6" w:rsidRPr="00724E21" w:rsidRDefault="00E022B6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1254360598"/>
                <w:placeholder>
                  <w:docPart w:val="B8C0B9D3053D184399F7B4D300FC3D29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2A275125" w:rsidR="00E022B6" w:rsidRPr="00724E21" w:rsidRDefault="00E022B6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22324C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22324C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54F8F7CD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22324C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22324C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22324C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22324C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22324C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22324C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20D95A61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Kompetenzen, um Unterricht in der Zielstufe zu erteilen (z.B. 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22324C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22324C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5AC5DD3B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547C3D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Praxismodul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22324C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22324C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22324C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741AE3CF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22324C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22324C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Default="00B33A3D" w:rsidP="007113CB">
      <w:pPr>
        <w:spacing w:before="4" w:line="190" w:lineRule="exact"/>
        <w:rPr>
          <w:sz w:val="19"/>
          <w:szCs w:val="19"/>
        </w:rPr>
      </w:pPr>
    </w:p>
    <w:p w14:paraId="30C785F8" w14:textId="77777777" w:rsidR="005B7229" w:rsidRPr="00724E21" w:rsidRDefault="005B7229" w:rsidP="007113CB">
      <w:pPr>
        <w:spacing w:before="4" w:line="190" w:lineRule="exact"/>
        <w:rPr>
          <w:sz w:val="19"/>
          <w:szCs w:val="19"/>
        </w:rPr>
      </w:pPr>
    </w:p>
    <w:p w14:paraId="7D6ACB2D" w14:textId="33148D85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</w:t>
      </w:r>
      <w:r w:rsidR="00D43EE0" w:rsidRPr="00724E21">
        <w:rPr>
          <w:rFonts w:cs="Arial"/>
          <w:b/>
          <w:sz w:val="16"/>
          <w:szCs w:val="16"/>
        </w:rPr>
        <w:t xml:space="preserve">bis </w:t>
      </w:r>
      <w:r w:rsidR="005B7229">
        <w:rPr>
          <w:rFonts w:cs="Arial"/>
          <w:b/>
          <w:sz w:val="16"/>
          <w:szCs w:val="16"/>
        </w:rPr>
        <w:t>Mittwoch</w:t>
      </w:r>
      <w:r w:rsidR="00D43EE0" w:rsidRPr="00724E21">
        <w:rPr>
          <w:rFonts w:cs="Arial"/>
          <w:b/>
          <w:sz w:val="16"/>
          <w:szCs w:val="16"/>
        </w:rPr>
        <w:t xml:space="preserve">, </w:t>
      </w:r>
      <w:r w:rsidR="00330E24">
        <w:rPr>
          <w:rFonts w:cs="Arial"/>
          <w:b/>
          <w:sz w:val="16"/>
          <w:szCs w:val="16"/>
        </w:rPr>
        <w:t>0</w:t>
      </w:r>
      <w:r w:rsidR="00A53634">
        <w:rPr>
          <w:rFonts w:cs="Arial"/>
          <w:b/>
          <w:sz w:val="16"/>
          <w:szCs w:val="16"/>
        </w:rPr>
        <w:t>4</w:t>
      </w:r>
      <w:r w:rsidR="005B7229">
        <w:rPr>
          <w:rFonts w:cs="Arial"/>
          <w:b/>
          <w:sz w:val="16"/>
          <w:szCs w:val="16"/>
        </w:rPr>
        <w:t>.12.202</w:t>
      </w:r>
      <w:r w:rsidR="00A53634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 xml:space="preserve">per Mail von der Praxislehrperson an die Administration </w:t>
      </w:r>
      <w:proofErr w:type="spellStart"/>
      <w:r w:rsidRPr="00724E21">
        <w:rPr>
          <w:rFonts w:cs="Arial"/>
          <w:sz w:val="16"/>
          <w:szCs w:val="16"/>
        </w:rPr>
        <w:t>BpSt</w:t>
      </w:r>
      <w:proofErr w:type="spellEnd"/>
      <w:r w:rsidRPr="00724E21">
        <w:rPr>
          <w:rFonts w:cs="Arial"/>
          <w:sz w:val="16"/>
          <w:szCs w:val="16"/>
        </w:rPr>
        <w:t xml:space="preserve"> des jeweiligen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12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3B22E009" w14:textId="77777777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Muttenz: </w:t>
      </w:r>
      <w:r w:rsidRPr="00724E21">
        <w:rPr>
          <w:rFonts w:cs="Arial"/>
          <w:sz w:val="16"/>
          <w:szCs w:val="16"/>
        </w:rPr>
        <w:t xml:space="preserve">Monika Augstburger, </w:t>
      </w:r>
      <w:r w:rsidRPr="00724E21">
        <w:rPr>
          <w:sz w:val="16"/>
          <w:szCs w:val="16"/>
        </w:rPr>
        <w:t xml:space="preserve">Mail: </w:t>
      </w:r>
      <w:hyperlink r:id="rId13" w:history="1">
        <w:r w:rsidRPr="00724E21">
          <w:rPr>
            <w:rStyle w:val="Hyperlink"/>
            <w:sz w:val="16"/>
            <w:szCs w:val="16"/>
          </w:rPr>
          <w:t>monika.augstburger@fhnw.ch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061 228 50 14</w:t>
      </w:r>
    </w:p>
    <w:p w14:paraId="43F98446" w14:textId="4F090FE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FHNW Pädagogische Hochschule, </w:t>
      </w:r>
      <w:proofErr w:type="spellStart"/>
      <w:r w:rsidRPr="00724E21">
        <w:rPr>
          <w:rFonts w:cs="Arial"/>
          <w:sz w:val="16"/>
          <w:szCs w:val="16"/>
        </w:rPr>
        <w:t>IKU</w:t>
      </w:r>
      <w:proofErr w:type="spellEnd"/>
      <w:r w:rsidRPr="00724E21">
        <w:rPr>
          <w:rFonts w:cs="Arial"/>
          <w:sz w:val="16"/>
          <w:szCs w:val="16"/>
        </w:rPr>
        <w:t xml:space="preserve">, Raum </w:t>
      </w:r>
      <w:proofErr w:type="spellStart"/>
      <w:r w:rsidRPr="00724E21">
        <w:rPr>
          <w:rFonts w:cs="Arial"/>
          <w:sz w:val="16"/>
          <w:szCs w:val="16"/>
        </w:rPr>
        <w:t>10.W.05</w:t>
      </w:r>
      <w:proofErr w:type="spellEnd"/>
      <w:r w:rsidRPr="00724E21">
        <w:rPr>
          <w:rFonts w:cs="Arial"/>
          <w:sz w:val="16"/>
          <w:szCs w:val="16"/>
        </w:rPr>
        <w:t>, Hofackerstrasse 30, 4132 Muttenz</w:t>
      </w: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FA085" w14:textId="77777777" w:rsidR="00630230" w:rsidRDefault="00630230" w:rsidP="00A76598">
      <w:r>
        <w:separator/>
      </w:r>
    </w:p>
  </w:endnote>
  <w:endnote w:type="continuationSeparator" w:id="0">
    <w:p w14:paraId="63656A5E" w14:textId="77777777" w:rsidR="00630230" w:rsidRDefault="00630230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69CA8" w14:textId="77777777" w:rsidR="00D75113" w:rsidRDefault="00D75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F6D9D" w14:textId="77777777" w:rsidR="00D75113" w:rsidRDefault="00D75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74792" w14:textId="77777777" w:rsidR="00630230" w:rsidRPr="00ED0D02" w:rsidRDefault="00630230" w:rsidP="00ED0D02">
      <w:pPr>
        <w:pStyle w:val="Fuzeile"/>
      </w:pPr>
    </w:p>
  </w:footnote>
  <w:footnote w:type="continuationSeparator" w:id="0">
    <w:p w14:paraId="331F4114" w14:textId="77777777" w:rsidR="00630230" w:rsidRDefault="00630230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D5B50" w14:textId="0D1B5EF9" w:rsidR="00D75113" w:rsidRDefault="00D75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6E17239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31C27BFD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A1150"/>
    <w:rsid w:val="001C30F1"/>
    <w:rsid w:val="001D1088"/>
    <w:rsid w:val="001D7A5A"/>
    <w:rsid w:val="001E544A"/>
    <w:rsid w:val="002036D1"/>
    <w:rsid w:val="00203DDE"/>
    <w:rsid w:val="00212465"/>
    <w:rsid w:val="00213675"/>
    <w:rsid w:val="0022324C"/>
    <w:rsid w:val="002259EE"/>
    <w:rsid w:val="00235315"/>
    <w:rsid w:val="00241604"/>
    <w:rsid w:val="00241638"/>
    <w:rsid w:val="00266B84"/>
    <w:rsid w:val="00270646"/>
    <w:rsid w:val="0027501C"/>
    <w:rsid w:val="00287478"/>
    <w:rsid w:val="0029605A"/>
    <w:rsid w:val="002A27DF"/>
    <w:rsid w:val="002B0264"/>
    <w:rsid w:val="002B467D"/>
    <w:rsid w:val="002D408E"/>
    <w:rsid w:val="002E136F"/>
    <w:rsid w:val="002E6C42"/>
    <w:rsid w:val="002E7766"/>
    <w:rsid w:val="00300CC5"/>
    <w:rsid w:val="00302582"/>
    <w:rsid w:val="00325775"/>
    <w:rsid w:val="00330E24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4454A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C25"/>
    <w:rsid w:val="004E7F90"/>
    <w:rsid w:val="004F505A"/>
    <w:rsid w:val="00504FA8"/>
    <w:rsid w:val="00547C3D"/>
    <w:rsid w:val="00555873"/>
    <w:rsid w:val="00564D5A"/>
    <w:rsid w:val="00572350"/>
    <w:rsid w:val="0057705E"/>
    <w:rsid w:val="005862D5"/>
    <w:rsid w:val="00595194"/>
    <w:rsid w:val="005A4AFC"/>
    <w:rsid w:val="005A5E71"/>
    <w:rsid w:val="005B0399"/>
    <w:rsid w:val="005B351C"/>
    <w:rsid w:val="005B7229"/>
    <w:rsid w:val="005C73CC"/>
    <w:rsid w:val="005D06CF"/>
    <w:rsid w:val="005D2D49"/>
    <w:rsid w:val="005D6C5D"/>
    <w:rsid w:val="005E2EF6"/>
    <w:rsid w:val="00607F7C"/>
    <w:rsid w:val="00630230"/>
    <w:rsid w:val="00633A4F"/>
    <w:rsid w:val="00641B28"/>
    <w:rsid w:val="0064486D"/>
    <w:rsid w:val="006573C3"/>
    <w:rsid w:val="006709C4"/>
    <w:rsid w:val="00671AD9"/>
    <w:rsid w:val="00672C6E"/>
    <w:rsid w:val="00686EFB"/>
    <w:rsid w:val="00687A4C"/>
    <w:rsid w:val="006B4E5A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0D36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D27D0"/>
    <w:rsid w:val="007D3D38"/>
    <w:rsid w:val="007E3C24"/>
    <w:rsid w:val="007E69F1"/>
    <w:rsid w:val="007F05CD"/>
    <w:rsid w:val="007F09B1"/>
    <w:rsid w:val="007F7DC4"/>
    <w:rsid w:val="0080222E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B26C9"/>
    <w:rsid w:val="008C043B"/>
    <w:rsid w:val="008C3BEE"/>
    <w:rsid w:val="008E73D6"/>
    <w:rsid w:val="008F5786"/>
    <w:rsid w:val="00923475"/>
    <w:rsid w:val="009234C7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3588A"/>
    <w:rsid w:val="00A35D4D"/>
    <w:rsid w:val="00A479B9"/>
    <w:rsid w:val="00A53634"/>
    <w:rsid w:val="00A5737E"/>
    <w:rsid w:val="00A60819"/>
    <w:rsid w:val="00A6206F"/>
    <w:rsid w:val="00A723BF"/>
    <w:rsid w:val="00A76598"/>
    <w:rsid w:val="00A84E76"/>
    <w:rsid w:val="00A8752B"/>
    <w:rsid w:val="00A90E77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0145B"/>
    <w:rsid w:val="00B12F7F"/>
    <w:rsid w:val="00B22B80"/>
    <w:rsid w:val="00B24927"/>
    <w:rsid w:val="00B253C0"/>
    <w:rsid w:val="00B33577"/>
    <w:rsid w:val="00B33A3D"/>
    <w:rsid w:val="00B5174B"/>
    <w:rsid w:val="00B534BF"/>
    <w:rsid w:val="00B553EB"/>
    <w:rsid w:val="00B744F2"/>
    <w:rsid w:val="00B75724"/>
    <w:rsid w:val="00B84CD8"/>
    <w:rsid w:val="00BA783C"/>
    <w:rsid w:val="00BB2D29"/>
    <w:rsid w:val="00BE2EDC"/>
    <w:rsid w:val="00BF091D"/>
    <w:rsid w:val="00C00E02"/>
    <w:rsid w:val="00C067AF"/>
    <w:rsid w:val="00C176FF"/>
    <w:rsid w:val="00C22592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69D0"/>
    <w:rsid w:val="00CE76CC"/>
    <w:rsid w:val="00D0656E"/>
    <w:rsid w:val="00D06773"/>
    <w:rsid w:val="00D122A6"/>
    <w:rsid w:val="00D13517"/>
    <w:rsid w:val="00D17628"/>
    <w:rsid w:val="00D269F1"/>
    <w:rsid w:val="00D3108D"/>
    <w:rsid w:val="00D332B4"/>
    <w:rsid w:val="00D33AD2"/>
    <w:rsid w:val="00D36B2A"/>
    <w:rsid w:val="00D37740"/>
    <w:rsid w:val="00D40075"/>
    <w:rsid w:val="00D40A08"/>
    <w:rsid w:val="00D414AA"/>
    <w:rsid w:val="00D43EE0"/>
    <w:rsid w:val="00D456E5"/>
    <w:rsid w:val="00D55E0D"/>
    <w:rsid w:val="00D653F4"/>
    <w:rsid w:val="00D70BB9"/>
    <w:rsid w:val="00D75113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DF7DEA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53B87"/>
    <w:rsid w:val="00E64A70"/>
    <w:rsid w:val="00E92AE9"/>
    <w:rsid w:val="00E93446"/>
    <w:rsid w:val="00EA20E0"/>
    <w:rsid w:val="00EB491B"/>
    <w:rsid w:val="00EB623A"/>
    <w:rsid w:val="00EC489F"/>
    <w:rsid w:val="00EC7105"/>
    <w:rsid w:val="00EC782E"/>
    <w:rsid w:val="00ED076C"/>
    <w:rsid w:val="00ED0D02"/>
    <w:rsid w:val="00EF37AE"/>
    <w:rsid w:val="00F10B93"/>
    <w:rsid w:val="00F140C5"/>
    <w:rsid w:val="00F14233"/>
    <w:rsid w:val="00F14603"/>
    <w:rsid w:val="00F2238D"/>
    <w:rsid w:val="00F369AA"/>
    <w:rsid w:val="00F42BF4"/>
    <w:rsid w:val="00F56BE1"/>
    <w:rsid w:val="00F61D0B"/>
    <w:rsid w:val="00F63DC1"/>
    <w:rsid w:val="00F73D6D"/>
    <w:rsid w:val="00F86007"/>
    <w:rsid w:val="00FB14EA"/>
    <w:rsid w:val="00FC37C9"/>
    <w:rsid w:val="00FC4F67"/>
    <w:rsid w:val="00FC6039"/>
    <w:rsid w:val="00FD1AB7"/>
    <w:rsid w:val="00FD36B4"/>
    <w:rsid w:val="00FF11A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C0B9D3053D184399F7B4D300FC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EED5-62D7-5745-AB63-660B97F022AF}"/>
      </w:docPartPr>
      <w:docPartBody>
        <w:p w:rsidR="00411363" w:rsidRDefault="00456D81" w:rsidP="00456D81">
          <w:pPr>
            <w:pStyle w:val="B8C0B9D3053D184399F7B4D300FC3D29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41E7"/>
    <w:rsid w:val="00062453"/>
    <w:rsid w:val="0009171E"/>
    <w:rsid w:val="000C0EF4"/>
    <w:rsid w:val="00130FAE"/>
    <w:rsid w:val="00131B7F"/>
    <w:rsid w:val="00177A50"/>
    <w:rsid w:val="001B4097"/>
    <w:rsid w:val="001C2B07"/>
    <w:rsid w:val="001E6502"/>
    <w:rsid w:val="00233563"/>
    <w:rsid w:val="00245E1B"/>
    <w:rsid w:val="00267480"/>
    <w:rsid w:val="002B0264"/>
    <w:rsid w:val="003063FF"/>
    <w:rsid w:val="003C46B6"/>
    <w:rsid w:val="00411363"/>
    <w:rsid w:val="00456D81"/>
    <w:rsid w:val="0047060D"/>
    <w:rsid w:val="005057CB"/>
    <w:rsid w:val="00570EFC"/>
    <w:rsid w:val="005862D5"/>
    <w:rsid w:val="00593A62"/>
    <w:rsid w:val="005C1D6E"/>
    <w:rsid w:val="005F7D1A"/>
    <w:rsid w:val="00622105"/>
    <w:rsid w:val="00631FE6"/>
    <w:rsid w:val="00696FBF"/>
    <w:rsid w:val="006B12F0"/>
    <w:rsid w:val="006E3144"/>
    <w:rsid w:val="0075391A"/>
    <w:rsid w:val="007871E5"/>
    <w:rsid w:val="007C2288"/>
    <w:rsid w:val="007F299E"/>
    <w:rsid w:val="008C6A19"/>
    <w:rsid w:val="008D69FE"/>
    <w:rsid w:val="008D7ECB"/>
    <w:rsid w:val="008E4675"/>
    <w:rsid w:val="00914C3E"/>
    <w:rsid w:val="00923D1F"/>
    <w:rsid w:val="00983E3F"/>
    <w:rsid w:val="009C2930"/>
    <w:rsid w:val="00A44B0A"/>
    <w:rsid w:val="00A61555"/>
    <w:rsid w:val="00A7627A"/>
    <w:rsid w:val="00A908D0"/>
    <w:rsid w:val="00A90B21"/>
    <w:rsid w:val="00AB597E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1ECF"/>
    <w:rsid w:val="00DA3371"/>
    <w:rsid w:val="00E37C10"/>
    <w:rsid w:val="00E43543"/>
    <w:rsid w:val="00E6545C"/>
    <w:rsid w:val="00E7013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D81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C0B9D3053D184399F7B4D300FC3D29">
    <w:name w:val="B8C0B9D3053D184399F7B4D300FC3D29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38A28-C8BF-43E4-BFC3-CBA3E3EBE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DA050-C22C-4A66-BFE7-29370C41C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7010D-0B35-4533-AAA1-ED0C38A9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Bewertung-Fokuspraktikum_23_24_20230724</vt:lpstr>
    </vt:vector>
  </TitlesOfParts>
  <Manager/>
  <Company>Fachhochschule Nordwestschweiz</Company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Bewertung-Fokuspraktikum_23_24_20230724</dc:title>
  <dc:subject/>
  <dc:creator>Thomas Bühler</dc:creator>
  <cp:keywords/>
  <dc:description/>
  <cp:lastModifiedBy>Monika Augstburger</cp:lastModifiedBy>
  <cp:revision>3</cp:revision>
  <cp:lastPrinted>2017-07-31T09:32:00Z</cp:lastPrinted>
  <dcterms:created xsi:type="dcterms:W3CDTF">2024-06-17T14:01:00Z</dcterms:created>
  <dcterms:modified xsi:type="dcterms:W3CDTF">2024-06-17T14:02:00Z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