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1AB61F15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8518300">
                <wp:simplePos x="0" y="0"/>
                <wp:positionH relativeFrom="column">
                  <wp:posOffset>4249882</wp:posOffset>
                </wp:positionH>
                <wp:positionV relativeFrom="paragraph">
                  <wp:posOffset>-531321</wp:posOffset>
                </wp:positionV>
                <wp:extent cx="2319020" cy="545232"/>
                <wp:effectExtent l="0" t="0" r="508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4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7B95668C" w:rsidR="008A70F0" w:rsidRPr="000D314A" w:rsidRDefault="005C740A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Praxismodul Fokus (Plus)</w:t>
                            </w:r>
                          </w:p>
                          <w:p w14:paraId="4480FB91" w14:textId="5C4457A7" w:rsidR="008A70F0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1E0A99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</w:p>
                          <w:p w14:paraId="69AF11BC" w14:textId="1F89BC78" w:rsidR="00F67389" w:rsidRPr="0049597C" w:rsidRDefault="00F67389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01.05.2024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65pt;margin-top:-41.85pt;width:182.6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" stroked="f">
                <v:textbox>
                  <w:txbxContent>
                    <w:p w14:paraId="2CB033BC" w14:textId="7B95668C" w:rsidR="008A70F0" w:rsidRPr="000D314A" w:rsidRDefault="005C740A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Praxismodul Fokus (Plus)</w:t>
                      </w:r>
                    </w:p>
                    <w:p w14:paraId="4480FB91" w14:textId="5C4457A7" w:rsidR="008A70F0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1E0A99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</w:p>
                    <w:p w14:paraId="69AF11BC" w14:textId="1F89BC78" w:rsidR="00F67389" w:rsidRPr="0049597C" w:rsidRDefault="00F67389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01.05.2024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212541">
        <w:t>Praxismodul Fokus (Plus)</w:t>
      </w:r>
      <w:r w:rsidR="00494C9B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617725113"/>
            <w:placeholder>
              <w:docPart w:val="599D20C835554D669F06349C19FD314A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3516C56F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3E391D41" w:rsidR="002046E9" w:rsidRPr="00722A27" w:rsidRDefault="005C740A" w:rsidP="002046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Praxis</w:t>
            </w:r>
            <w:r w:rsidR="002046E9" w:rsidRPr="00722A27">
              <w:rPr>
                <w:sz w:val="16"/>
                <w:szCs w:val="18"/>
              </w:rPr>
              <w:t>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149FCD70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MM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368512498"/>
            <w:placeholder>
              <w:docPart w:val="A906F378941147B3AD43F53DAA169DF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4B749337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3EC63235" w:rsidR="005864F3" w:rsidRPr="00722A27" w:rsidRDefault="001A1DC7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>Standortbestimmung zu Beginn de</w:t>
            </w:r>
            <w:r w:rsidR="00212541">
              <w:rPr>
                <w:sz w:val="16"/>
                <w:szCs w:val="18"/>
              </w:rPr>
              <w:t>s Praxismoduls</w:t>
            </w:r>
            <w:r w:rsidR="005864F3" w:rsidRPr="00722A27">
              <w:rPr>
                <w:sz w:val="16"/>
                <w:szCs w:val="18"/>
              </w:rPr>
              <w:t>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59664B34" w:rsidR="005864F3" w:rsidRPr="00722A27" w:rsidRDefault="001A1DC7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im </w:t>
            </w:r>
            <w:r w:rsidR="00212541">
              <w:rPr>
                <w:sz w:val="16"/>
                <w:szCs w:val="18"/>
              </w:rPr>
              <w:t>Praxismodul Fokus (Plus)</w:t>
            </w:r>
            <w:r w:rsidR="00071048">
              <w:rPr>
                <w:sz w:val="16"/>
                <w:szCs w:val="18"/>
              </w:rPr>
              <w:t>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1A1DC7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74DD58BD" w:rsidR="002046E9" w:rsidRPr="00722A27" w:rsidRDefault="00320BA1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02A15F00">
                <wp:simplePos x="0" y="0"/>
                <wp:positionH relativeFrom="column">
                  <wp:posOffset>-270510</wp:posOffset>
                </wp:positionH>
                <wp:positionV relativeFrom="paragraph">
                  <wp:posOffset>1301445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Gesamtworkload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2.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Gesamtworkload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95CFF07" w:rsidR="00822C6B" w:rsidRPr="00722A27" w:rsidRDefault="00646C3E" w:rsidP="00DA7202">
            <w:r>
              <w:t>Nur relevante und zum jeweiligen Zeitpunkt passende Items bewerten</w:t>
            </w:r>
            <w:r w:rsidR="00576C60">
              <w:t>.</w:t>
            </w:r>
          </w:p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AF2D12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01CDC855" w:rsidR="00822C6B" w:rsidRPr="00722A27" w:rsidRDefault="00822C6B" w:rsidP="00DA7202">
            <w:r w:rsidRPr="00722A27">
              <w:t xml:space="preserve">Präsenz im Rahmen der </w:t>
            </w:r>
            <w:r w:rsidR="005C740A">
              <w:t>Praxismodul</w:t>
            </w:r>
            <w:r w:rsidRPr="00722A27">
              <w:t>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A42AD8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A42AD8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7F1907E2" w:rsidR="00792742" w:rsidRPr="00722A27" w:rsidRDefault="00792742" w:rsidP="00792742">
            <w:r w:rsidRPr="00722A27">
              <w:t xml:space="preserve">Präsenz im Rahmen des </w:t>
            </w:r>
            <w:r w:rsidR="00212541">
              <w:t>Praxismoduls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717955F4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A42AD8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722A27" w:rsidRDefault="00DA7202">
      <w:pPr>
        <w:rPr>
          <w:sz w:val="6"/>
          <w:szCs w:val="11"/>
        </w:rPr>
      </w:pPr>
    </w:p>
    <w:p w14:paraId="54CAD676" w14:textId="77777777" w:rsidR="00DA7202" w:rsidRPr="00722A27" w:rsidRDefault="00DA7202">
      <w:pPr>
        <w:rPr>
          <w:sz w:val="6"/>
          <w:szCs w:val="11"/>
        </w:rPr>
      </w:pPr>
    </w:p>
    <w:p w14:paraId="138D1953" w14:textId="5000B708" w:rsidR="00022D62" w:rsidRPr="00722A27" w:rsidRDefault="00E10435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FE628" wp14:editId="5FADBB1F">
                <wp:simplePos x="0" y="0"/>
                <wp:positionH relativeFrom="column">
                  <wp:posOffset>-208915</wp:posOffset>
                </wp:positionH>
                <wp:positionV relativeFrom="paragraph">
                  <wp:posOffset>242240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316D8213" w:rsidR="00825CA5" w:rsidRPr="00AC478A" w:rsidRDefault="00825CA5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(2) Qualität </w:t>
                            </w:r>
                            <w:r w:rsidR="00DE7C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Praxismodul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19.05pt;width:35.2pt;height:1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" fillcolor="#dbf6b9 [1302]" strokecolor="#7f7f7f [1612]" strokeweight="1pt">
                <v:textbox style="layout-flow:vertical;mso-layout-flow-alt:bottom-to-top">
                  <w:txbxContent>
                    <w:p w14:paraId="72BE26A6" w14:textId="316D8213" w:rsidR="00825CA5" w:rsidRPr="00AC478A" w:rsidRDefault="00825CA5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(2) Qualität </w:t>
                      </w:r>
                      <w:r w:rsidR="00DE7C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Praxismodul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711462B8" w:rsidR="00792742" w:rsidRPr="00722A27" w:rsidRDefault="00320BA1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0BE19D4D" w:rsidR="00792742" w:rsidRPr="00722A27" w:rsidRDefault="004D4CEC" w:rsidP="00792742">
            <w:r>
              <w:t xml:space="preserve">a) </w:t>
            </w:r>
            <w:r w:rsidR="00E61318" w:rsidRPr="00E61318">
              <w:t>Unterrichtsplanung</w:t>
            </w:r>
            <w:r w:rsidR="008C19E5">
              <w:t xml:space="preserve">, </w:t>
            </w:r>
            <w:r>
              <w:t xml:space="preserve">b) </w:t>
            </w:r>
            <w:r w:rsidR="00E61318" w:rsidRPr="00E61318">
              <w:t xml:space="preserve">Unterrichtsdurchführung </w:t>
            </w:r>
            <w:r w:rsidR="00E61318">
              <w:t xml:space="preserve">inkl. </w:t>
            </w:r>
            <w:r w:rsidR="00E61318" w:rsidRPr="00E61318">
              <w:t>Methodenvarianz</w:t>
            </w:r>
            <w:r w:rsidR="00E61318">
              <w:t xml:space="preserve"> sowie </w:t>
            </w:r>
            <w:r>
              <w:t xml:space="preserve">c) </w:t>
            </w:r>
            <w:r w:rsidR="00E61318">
              <w:t>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3EAA38F2" w14:textId="77777777" w:rsidR="004D4CEC" w:rsidRPr="0043260B" w:rsidRDefault="004D4CEC" w:rsidP="004D4CEC">
            <w:pPr>
              <w:jc w:val="center"/>
            </w:pPr>
            <w:r w:rsidRPr="0043260B">
              <w:t xml:space="preserve">a) </w:t>
            </w:r>
            <w:sdt>
              <w:sdtPr>
                <w:id w:val="18774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5764BF" w14:textId="77777777" w:rsidR="004D4CEC" w:rsidRPr="0043260B" w:rsidRDefault="004D4CEC" w:rsidP="004D4CEC">
            <w:pPr>
              <w:jc w:val="center"/>
            </w:pPr>
            <w:r w:rsidRPr="0043260B">
              <w:t xml:space="preserve">b) </w:t>
            </w:r>
            <w:sdt>
              <w:sdtPr>
                <w:id w:val="15507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549AB168" w:rsidR="00792742" w:rsidRPr="00722A27" w:rsidRDefault="004D4CEC" w:rsidP="004D4CEC">
            <w:pPr>
              <w:jc w:val="center"/>
            </w:pPr>
            <w:r w:rsidRPr="0043260B">
              <w:t xml:space="preserve">c) </w:t>
            </w:r>
            <w:sdt>
              <w:sdtPr>
                <w:id w:val="11894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-92957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F1697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6945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25E2C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BD2416" w14:textId="46E75AD3" w:rsidR="00792742" w:rsidRPr="00722A27" w:rsidRDefault="001A1DC7" w:rsidP="004D4CEC">
            <w:pPr>
              <w:jc w:val="center"/>
            </w:pPr>
            <w:sdt>
              <w:sdtPr>
                <w:id w:val="-21387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7977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93543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535877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D056A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1E2693" w14:textId="689A823E" w:rsidR="00792742" w:rsidRPr="00722A27" w:rsidRDefault="001A1DC7" w:rsidP="004D4CEC">
            <w:pPr>
              <w:jc w:val="center"/>
            </w:pPr>
            <w:sdt>
              <w:sdtPr>
                <w:id w:val="20133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71526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00E9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986357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BFC42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BAB349" w14:textId="1141A8B6" w:rsidR="00792742" w:rsidRPr="00722A27" w:rsidRDefault="001A1DC7" w:rsidP="004D4CEC">
            <w:pPr>
              <w:jc w:val="center"/>
            </w:pPr>
            <w:sdt>
              <w:sdtPr>
                <w:id w:val="-1735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1616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7A64D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13641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3B1E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7CE836" w14:textId="276EAC29" w:rsidR="00792742" w:rsidRPr="00722A27" w:rsidRDefault="001A1DC7" w:rsidP="004D4CEC">
            <w:pPr>
              <w:jc w:val="center"/>
            </w:pPr>
            <w:sdt>
              <w:sdtPr>
                <w:id w:val="16866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5CA5" w:rsidRPr="00722A27" w14:paraId="4793E192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825CA5" w:rsidRPr="00A42AD8" w:rsidRDefault="00825CA5" w:rsidP="00825CA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0CDCF36C" w14:textId="77777777" w:rsidTr="00E46040">
        <w:trPr>
          <w:trHeight w:val="574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3AE0754C" w:rsidR="00825CA5" w:rsidRPr="00722A27" w:rsidRDefault="00825CA5" w:rsidP="00825CA5"/>
        </w:tc>
        <w:tc>
          <w:tcPr>
            <w:tcW w:w="377" w:type="dxa"/>
          </w:tcPr>
          <w:p w14:paraId="60444604" w14:textId="702D0BCC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6114C2A4" w14:textId="18F979D8" w:rsidR="00825CA5" w:rsidRDefault="00825CA5" w:rsidP="00825CA5">
            <w:r>
              <w:t>Spezifische Unterrichtsqualitätsdimensionen:</w:t>
            </w:r>
          </w:p>
          <w:p w14:paraId="363EFDD7" w14:textId="798A06B5" w:rsidR="00825CA5" w:rsidRPr="00722A27" w:rsidRDefault="00825CA5" w:rsidP="00825CA5">
            <w:r>
              <w:t xml:space="preserve">(a) </w:t>
            </w:r>
            <w:r w:rsidRPr="00E61318">
              <w:t>Klassenführung</w:t>
            </w:r>
            <w:r>
              <w:t xml:space="preserve">, (b) </w:t>
            </w:r>
            <w:r w:rsidRPr="00E61318">
              <w:t xml:space="preserve">kognitive Aktivierung und </w:t>
            </w:r>
            <w:r>
              <w:t xml:space="preserve">(c)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1383BF6E" w14:textId="70CB1CD3" w:rsidR="00825CA5" w:rsidRPr="0043260B" w:rsidRDefault="00825CA5" w:rsidP="00825CA5">
            <w:pPr>
              <w:jc w:val="center"/>
            </w:pPr>
            <w:r w:rsidRPr="0043260B">
              <w:t xml:space="preserve">a) </w:t>
            </w:r>
            <w:sdt>
              <w:sdtPr>
                <w:id w:val="-2107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768D5D" w14:textId="3282BF07" w:rsidR="00825CA5" w:rsidRPr="0043260B" w:rsidRDefault="00825CA5" w:rsidP="00825CA5">
            <w:pPr>
              <w:jc w:val="center"/>
            </w:pPr>
            <w:r w:rsidRPr="0043260B">
              <w:t xml:space="preserve">b) </w:t>
            </w:r>
            <w:sdt>
              <w:sdtPr>
                <w:id w:val="-9801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2F646CDF" w:rsidR="00825CA5" w:rsidRPr="0043260B" w:rsidRDefault="00825CA5" w:rsidP="00825CA5">
            <w:pPr>
              <w:jc w:val="center"/>
            </w:pPr>
            <w:r w:rsidRPr="0043260B">
              <w:t xml:space="preserve">c) </w:t>
            </w:r>
            <w:sdt>
              <w:sdtPr>
                <w:id w:val="842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57948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E620D" w14:textId="36DAB09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4572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0907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75346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8681B" w14:textId="3D80C574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193809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1B02B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8676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091E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9384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E9752" w14:textId="59BBB05F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96423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F4539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54606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9195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2185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FF183" w14:textId="4E6F8982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334433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8194A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605731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C4C8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4900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12ECB" w14:textId="6353C366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5CA5" w:rsidRPr="00722A27" w14:paraId="053B5AF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5CA5" w:rsidRPr="00722A27" w:rsidRDefault="00825CA5" w:rsidP="00825CA5"/>
        </w:tc>
        <w:tc>
          <w:tcPr>
            <w:tcW w:w="377" w:type="dxa"/>
          </w:tcPr>
          <w:p w14:paraId="4EE9A90F" w14:textId="7763C66E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825CA5" w:rsidRPr="00722A27" w:rsidRDefault="00825CA5" w:rsidP="00825CA5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45C5ED5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BA4D12D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0FA1C42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054570A3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7904A87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23310392" w:rsidR="00825CA5" w:rsidRPr="00A42AD8" w:rsidRDefault="00825CA5" w:rsidP="00825CA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5CA5" w:rsidRPr="00722A27" w:rsidRDefault="00825CA5" w:rsidP="00825CA5"/>
        </w:tc>
        <w:tc>
          <w:tcPr>
            <w:tcW w:w="377" w:type="dxa"/>
          </w:tcPr>
          <w:p w14:paraId="2B07C7AE" w14:textId="73F25361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825CA5" w:rsidRPr="00722A27" w:rsidRDefault="00825CA5" w:rsidP="00825CA5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526D59D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7C9400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7A01120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63D2C1C9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2E9D41B4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825CA5" w:rsidRPr="00722A27" w:rsidRDefault="00825CA5" w:rsidP="00825CA5"/>
        </w:tc>
        <w:tc>
          <w:tcPr>
            <w:tcW w:w="377" w:type="dxa"/>
          </w:tcPr>
          <w:p w14:paraId="323596F1" w14:textId="015C2C35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7DBA760" w:rsidR="00825CA5" w:rsidRPr="00722A27" w:rsidRDefault="00825CA5" w:rsidP="00825CA5">
            <w:r>
              <w:t xml:space="preserve">Qualität komplexer Unterrichtssettings (bspw. fachlich, fächerverbindend, transversal) 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6F682FB7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6BAF01B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79A4398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0662B33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55370FB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825CA5" w:rsidRPr="00722A27" w:rsidRDefault="00825CA5" w:rsidP="00825CA5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661686D3" w:rsidR="002046E9" w:rsidRPr="00722A27" w:rsidRDefault="00E10435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3221A2FF">
                <wp:simplePos x="0" y="0"/>
                <wp:positionH relativeFrom="column">
                  <wp:posOffset>-184785</wp:posOffset>
                </wp:positionH>
                <wp:positionV relativeFrom="paragraph">
                  <wp:posOffset>2937205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31.3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D44WWZ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51347FC5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15CD45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A42AD8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5FE5B67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1C39FFE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A42AD8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5B95198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5CA2BF8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A42AD8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323EE11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7F405A8" w:rsidR="008B4A5A" w:rsidRPr="00722A27" w:rsidRDefault="00320BA1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59D83B47">
                <wp:simplePos x="0" y="0"/>
                <wp:positionH relativeFrom="column">
                  <wp:posOffset>-267970</wp:posOffset>
                </wp:positionH>
                <wp:positionV relativeFrom="paragraph">
                  <wp:posOffset>1368845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7.8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OQKehffAAAACgEAAA8AAABk&#10;cnMvZG93bnJldi54bWxMj8tOwzAQRfdI/IM1SOxap6aJaIhTQSXY0E0f7N14Gkf1S7bbBr4esyrL&#10;0T2690yzHI0mFwxxcJbDbFoAQds5Odiew373PnkGEpOwUmhnkcM3Rli293eNqKW72g1etqknucTG&#10;WnBQKfma0tgpNCJOnUebs6MLRqR8hp7KIK653GjKiqKiRgw2LyjhcaWwO23PhsPP/i2UOu786Ixf&#10;f33g5nO9Upw/PoyvL0ASjukGw59+Voc2Ox3c2cpINIfJnLGMcmCzsgKSiSe2AHLgMK/KB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5Ap6F9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22D2F18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3E4E9697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A42AD8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A42AD8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616F9F6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56B801D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2F10FA">
        <w:trPr>
          <w:trHeight w:val="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49D01DE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2F10FA">
        <w:trPr>
          <w:trHeight w:val="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45F94B44" w:rsidR="00792742" w:rsidRPr="00722A27" w:rsidRDefault="00320BA1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77777777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4EB2BB3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2F10FA" w:rsidRDefault="00792742" w:rsidP="00C93ED5">
            <w:pPr>
              <w:jc w:val="center"/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6E0771CE" w:rsidR="00792742" w:rsidRPr="00722A27" w:rsidRDefault="00C93ED5" w:rsidP="00C93ED5">
            <w:r w:rsidRPr="00722A2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34A9D" wp14:editId="6F77B825">
                      <wp:simplePos x="0" y="0"/>
                      <wp:positionH relativeFrom="column">
                        <wp:posOffset>-324832</wp:posOffset>
                      </wp:positionH>
                      <wp:positionV relativeFrom="paragraph">
                        <wp:posOffset>-417657</wp:posOffset>
                      </wp:positionV>
                      <wp:extent cx="477079" cy="1822335"/>
                      <wp:effectExtent l="0" t="0" r="18415" b="698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82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792742" w:rsidRPr="00AC478A" w:rsidRDefault="00792742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5.6pt;margin-top:-32.9pt;width:37.55pt;height:1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111279DA" w14:textId="472A6A2C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1AA8B64B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>Adaptierung an individuelle Voraussetzungen der SuS</w:t>
            </w:r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480D585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64D3BA9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1A1DC7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EndPr/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42E071F5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Die durch die Praxisehrperson vorgenommen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F472FAF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77337" w14:textId="77777777" w:rsidR="00002897" w:rsidRDefault="00002897" w:rsidP="00A76598">
      <w:r>
        <w:separator/>
      </w:r>
    </w:p>
  </w:endnote>
  <w:endnote w:type="continuationSeparator" w:id="0">
    <w:p w14:paraId="6E61909B" w14:textId="77777777" w:rsidR="00002897" w:rsidRDefault="00002897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r w:rsidR="001A1DC7">
      <w:fldChar w:fldCharType="begin"/>
    </w:r>
    <w:r w:rsidR="001A1DC7">
      <w:instrText xml:space="preserve"> NUMPAGES   \* MERGEFORMAT </w:instrText>
    </w:r>
    <w:r w:rsidR="001A1DC7">
      <w:fldChar w:fldCharType="separate"/>
    </w:r>
    <w:r w:rsidR="00F77FC7">
      <w:rPr>
        <w:noProof/>
      </w:rPr>
      <w:t>3</w:t>
    </w:r>
    <w:r w:rsidR="001A1DC7">
      <w:rPr>
        <w:noProof/>
      </w:rPr>
      <w:fldChar w:fldCharType="end"/>
    </w:r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EEBCF" w14:textId="77777777" w:rsidR="00002897" w:rsidRPr="00ED0D02" w:rsidRDefault="00002897" w:rsidP="00ED0D02">
      <w:pPr>
        <w:pStyle w:val="Fuzeile"/>
      </w:pPr>
    </w:p>
  </w:footnote>
  <w:footnote w:type="continuationSeparator" w:id="0">
    <w:p w14:paraId="3C01F666" w14:textId="77777777" w:rsidR="00002897" w:rsidRDefault="00002897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0B20E9D0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2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12FC11F7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DateAndTime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2897"/>
    <w:rsid w:val="00014EE9"/>
    <w:rsid w:val="000210DE"/>
    <w:rsid w:val="00022D62"/>
    <w:rsid w:val="00035B45"/>
    <w:rsid w:val="00037B64"/>
    <w:rsid w:val="00045E06"/>
    <w:rsid w:val="00047FEF"/>
    <w:rsid w:val="00050902"/>
    <w:rsid w:val="0005534A"/>
    <w:rsid w:val="000616BC"/>
    <w:rsid w:val="00065C29"/>
    <w:rsid w:val="00067869"/>
    <w:rsid w:val="00070C92"/>
    <w:rsid w:val="00071048"/>
    <w:rsid w:val="00071507"/>
    <w:rsid w:val="00092DAF"/>
    <w:rsid w:val="000976AF"/>
    <w:rsid w:val="000C2E32"/>
    <w:rsid w:val="000D1D1A"/>
    <w:rsid w:val="000D314A"/>
    <w:rsid w:val="000E23F5"/>
    <w:rsid w:val="000F2B0F"/>
    <w:rsid w:val="000F2FFA"/>
    <w:rsid w:val="000F7F62"/>
    <w:rsid w:val="00106EAE"/>
    <w:rsid w:val="001149D2"/>
    <w:rsid w:val="001332BD"/>
    <w:rsid w:val="00134EAD"/>
    <w:rsid w:val="0013558F"/>
    <w:rsid w:val="00140F5A"/>
    <w:rsid w:val="00144530"/>
    <w:rsid w:val="00156BA9"/>
    <w:rsid w:val="00157706"/>
    <w:rsid w:val="00170445"/>
    <w:rsid w:val="00174FA1"/>
    <w:rsid w:val="00180D32"/>
    <w:rsid w:val="001862BF"/>
    <w:rsid w:val="001876C7"/>
    <w:rsid w:val="00192C83"/>
    <w:rsid w:val="001A1DC7"/>
    <w:rsid w:val="001C326E"/>
    <w:rsid w:val="001C5B6F"/>
    <w:rsid w:val="001D0095"/>
    <w:rsid w:val="001D1088"/>
    <w:rsid w:val="001E0A99"/>
    <w:rsid w:val="001E544A"/>
    <w:rsid w:val="001F4447"/>
    <w:rsid w:val="00203DDE"/>
    <w:rsid w:val="002046E9"/>
    <w:rsid w:val="00206CC3"/>
    <w:rsid w:val="00212541"/>
    <w:rsid w:val="00213675"/>
    <w:rsid w:val="002259EE"/>
    <w:rsid w:val="002342D7"/>
    <w:rsid w:val="002432A7"/>
    <w:rsid w:val="00243A47"/>
    <w:rsid w:val="00243D23"/>
    <w:rsid w:val="00256256"/>
    <w:rsid w:val="002676A2"/>
    <w:rsid w:val="002676B0"/>
    <w:rsid w:val="00282FC4"/>
    <w:rsid w:val="00287478"/>
    <w:rsid w:val="00294BB1"/>
    <w:rsid w:val="0029605A"/>
    <w:rsid w:val="002A27DF"/>
    <w:rsid w:val="002B467D"/>
    <w:rsid w:val="002C69DA"/>
    <w:rsid w:val="002D0A10"/>
    <w:rsid w:val="002D6416"/>
    <w:rsid w:val="002D7ED8"/>
    <w:rsid w:val="002E6372"/>
    <w:rsid w:val="002E7766"/>
    <w:rsid w:val="002F10FA"/>
    <w:rsid w:val="003049C6"/>
    <w:rsid w:val="0031418E"/>
    <w:rsid w:val="00320BA1"/>
    <w:rsid w:val="00333D93"/>
    <w:rsid w:val="00336E5C"/>
    <w:rsid w:val="00341FF8"/>
    <w:rsid w:val="00342885"/>
    <w:rsid w:val="00345973"/>
    <w:rsid w:val="00351B21"/>
    <w:rsid w:val="00351E3E"/>
    <w:rsid w:val="00375A78"/>
    <w:rsid w:val="003860C2"/>
    <w:rsid w:val="00397DD0"/>
    <w:rsid w:val="003C1A9B"/>
    <w:rsid w:val="003C66C1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3130D"/>
    <w:rsid w:val="00432173"/>
    <w:rsid w:val="0043260B"/>
    <w:rsid w:val="0043697D"/>
    <w:rsid w:val="00437505"/>
    <w:rsid w:val="004467EA"/>
    <w:rsid w:val="004501D5"/>
    <w:rsid w:val="00450FD5"/>
    <w:rsid w:val="004531E6"/>
    <w:rsid w:val="0045653C"/>
    <w:rsid w:val="00460C63"/>
    <w:rsid w:val="0046292F"/>
    <w:rsid w:val="004730DB"/>
    <w:rsid w:val="00473483"/>
    <w:rsid w:val="004734A5"/>
    <w:rsid w:val="00475368"/>
    <w:rsid w:val="00477781"/>
    <w:rsid w:val="0049038E"/>
    <w:rsid w:val="004903E1"/>
    <w:rsid w:val="00494C9B"/>
    <w:rsid w:val="004A79B5"/>
    <w:rsid w:val="004B47E8"/>
    <w:rsid w:val="004B558A"/>
    <w:rsid w:val="004B62D9"/>
    <w:rsid w:val="004C5569"/>
    <w:rsid w:val="004C6864"/>
    <w:rsid w:val="004D089E"/>
    <w:rsid w:val="004D4CEC"/>
    <w:rsid w:val="004D5E80"/>
    <w:rsid w:val="004E493C"/>
    <w:rsid w:val="004E74B4"/>
    <w:rsid w:val="004F3F14"/>
    <w:rsid w:val="004F505A"/>
    <w:rsid w:val="0050278C"/>
    <w:rsid w:val="00506692"/>
    <w:rsid w:val="005122A7"/>
    <w:rsid w:val="00515BB4"/>
    <w:rsid w:val="005264C9"/>
    <w:rsid w:val="00526740"/>
    <w:rsid w:val="00531999"/>
    <w:rsid w:val="00535D73"/>
    <w:rsid w:val="00545056"/>
    <w:rsid w:val="00561BAA"/>
    <w:rsid w:val="00562045"/>
    <w:rsid w:val="005629C8"/>
    <w:rsid w:val="00567EFD"/>
    <w:rsid w:val="00572350"/>
    <w:rsid w:val="00576C60"/>
    <w:rsid w:val="0057705E"/>
    <w:rsid w:val="005810B4"/>
    <w:rsid w:val="005864F3"/>
    <w:rsid w:val="00586ED5"/>
    <w:rsid w:val="005928B7"/>
    <w:rsid w:val="00595194"/>
    <w:rsid w:val="005A5E71"/>
    <w:rsid w:val="005A7451"/>
    <w:rsid w:val="005C7385"/>
    <w:rsid w:val="005C740A"/>
    <w:rsid w:val="005D06CF"/>
    <w:rsid w:val="005E2B3C"/>
    <w:rsid w:val="005E2EF6"/>
    <w:rsid w:val="005F4B79"/>
    <w:rsid w:val="00607512"/>
    <w:rsid w:val="00607F7C"/>
    <w:rsid w:val="00621312"/>
    <w:rsid w:val="00630315"/>
    <w:rsid w:val="00633A09"/>
    <w:rsid w:val="00633A4F"/>
    <w:rsid w:val="00646C3E"/>
    <w:rsid w:val="00654383"/>
    <w:rsid w:val="00672C6E"/>
    <w:rsid w:val="006741E5"/>
    <w:rsid w:val="006804F6"/>
    <w:rsid w:val="00681975"/>
    <w:rsid w:val="0069138A"/>
    <w:rsid w:val="00695844"/>
    <w:rsid w:val="00695F60"/>
    <w:rsid w:val="006A4825"/>
    <w:rsid w:val="006B6040"/>
    <w:rsid w:val="006D02C9"/>
    <w:rsid w:val="006D08BB"/>
    <w:rsid w:val="006D1010"/>
    <w:rsid w:val="006E2025"/>
    <w:rsid w:val="006E48A6"/>
    <w:rsid w:val="006E4A2E"/>
    <w:rsid w:val="006E7251"/>
    <w:rsid w:val="006F4D85"/>
    <w:rsid w:val="006F7FC7"/>
    <w:rsid w:val="00710CED"/>
    <w:rsid w:val="00711D38"/>
    <w:rsid w:val="00713E7F"/>
    <w:rsid w:val="00722A27"/>
    <w:rsid w:val="00723D49"/>
    <w:rsid w:val="00730FF8"/>
    <w:rsid w:val="00734C15"/>
    <w:rsid w:val="00735591"/>
    <w:rsid w:val="007359B1"/>
    <w:rsid w:val="00736060"/>
    <w:rsid w:val="0073767C"/>
    <w:rsid w:val="00741797"/>
    <w:rsid w:val="00745186"/>
    <w:rsid w:val="007542CE"/>
    <w:rsid w:val="00754400"/>
    <w:rsid w:val="00762565"/>
    <w:rsid w:val="007635EA"/>
    <w:rsid w:val="00764460"/>
    <w:rsid w:val="007706D3"/>
    <w:rsid w:val="0077353D"/>
    <w:rsid w:val="007751D8"/>
    <w:rsid w:val="00776532"/>
    <w:rsid w:val="00787B51"/>
    <w:rsid w:val="00792742"/>
    <w:rsid w:val="00796720"/>
    <w:rsid w:val="007B05A2"/>
    <w:rsid w:val="007B14B8"/>
    <w:rsid w:val="007B717D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22C6B"/>
    <w:rsid w:val="00825CA5"/>
    <w:rsid w:val="00833002"/>
    <w:rsid w:val="00846B2E"/>
    <w:rsid w:val="00847E99"/>
    <w:rsid w:val="00854102"/>
    <w:rsid w:val="008712E0"/>
    <w:rsid w:val="00872A31"/>
    <w:rsid w:val="0087481D"/>
    <w:rsid w:val="00884CF6"/>
    <w:rsid w:val="00885A9A"/>
    <w:rsid w:val="00886489"/>
    <w:rsid w:val="00890A63"/>
    <w:rsid w:val="00895F24"/>
    <w:rsid w:val="008A493B"/>
    <w:rsid w:val="008A70F0"/>
    <w:rsid w:val="008B1722"/>
    <w:rsid w:val="008B4A5A"/>
    <w:rsid w:val="008C043B"/>
    <w:rsid w:val="008C19E5"/>
    <w:rsid w:val="008C2C95"/>
    <w:rsid w:val="008C5F21"/>
    <w:rsid w:val="008D6B59"/>
    <w:rsid w:val="008E73D6"/>
    <w:rsid w:val="008E7BA1"/>
    <w:rsid w:val="008F5E53"/>
    <w:rsid w:val="00902745"/>
    <w:rsid w:val="00910DEA"/>
    <w:rsid w:val="00923475"/>
    <w:rsid w:val="0093668C"/>
    <w:rsid w:val="00936CF4"/>
    <w:rsid w:val="00940B63"/>
    <w:rsid w:val="0094231D"/>
    <w:rsid w:val="00952F27"/>
    <w:rsid w:val="00963142"/>
    <w:rsid w:val="009700F7"/>
    <w:rsid w:val="00974725"/>
    <w:rsid w:val="00975BC5"/>
    <w:rsid w:val="00976795"/>
    <w:rsid w:val="00986379"/>
    <w:rsid w:val="00994A29"/>
    <w:rsid w:val="009957D9"/>
    <w:rsid w:val="009B691F"/>
    <w:rsid w:val="009B7B8D"/>
    <w:rsid w:val="009C5E82"/>
    <w:rsid w:val="009D65FB"/>
    <w:rsid w:val="009E3B18"/>
    <w:rsid w:val="009E55BD"/>
    <w:rsid w:val="009E67A7"/>
    <w:rsid w:val="009F6AD2"/>
    <w:rsid w:val="00A00EA7"/>
    <w:rsid w:val="00A01476"/>
    <w:rsid w:val="00A02F9A"/>
    <w:rsid w:val="00A13E52"/>
    <w:rsid w:val="00A2710A"/>
    <w:rsid w:val="00A412FE"/>
    <w:rsid w:val="00A42AD8"/>
    <w:rsid w:val="00A5737E"/>
    <w:rsid w:val="00A67F5A"/>
    <w:rsid w:val="00A723BF"/>
    <w:rsid w:val="00A7635B"/>
    <w:rsid w:val="00A76598"/>
    <w:rsid w:val="00AA0020"/>
    <w:rsid w:val="00AA16BE"/>
    <w:rsid w:val="00AB0EF6"/>
    <w:rsid w:val="00AB274E"/>
    <w:rsid w:val="00AB78AB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AE7276"/>
    <w:rsid w:val="00B101D2"/>
    <w:rsid w:val="00B10BA4"/>
    <w:rsid w:val="00B124C0"/>
    <w:rsid w:val="00B13144"/>
    <w:rsid w:val="00B164AD"/>
    <w:rsid w:val="00B22B80"/>
    <w:rsid w:val="00B253C0"/>
    <w:rsid w:val="00B33577"/>
    <w:rsid w:val="00B4400E"/>
    <w:rsid w:val="00B534BF"/>
    <w:rsid w:val="00B539C2"/>
    <w:rsid w:val="00B57D39"/>
    <w:rsid w:val="00B614CE"/>
    <w:rsid w:val="00B64814"/>
    <w:rsid w:val="00B65D13"/>
    <w:rsid w:val="00B70D3B"/>
    <w:rsid w:val="00B714E0"/>
    <w:rsid w:val="00B7315F"/>
    <w:rsid w:val="00B82BDD"/>
    <w:rsid w:val="00B84BF9"/>
    <w:rsid w:val="00B85787"/>
    <w:rsid w:val="00B9264C"/>
    <w:rsid w:val="00BB28B5"/>
    <w:rsid w:val="00BB5212"/>
    <w:rsid w:val="00BB7916"/>
    <w:rsid w:val="00BC5D5C"/>
    <w:rsid w:val="00BD08B7"/>
    <w:rsid w:val="00BE2EDC"/>
    <w:rsid w:val="00BE4767"/>
    <w:rsid w:val="00BE47B8"/>
    <w:rsid w:val="00BE4BE8"/>
    <w:rsid w:val="00BF091D"/>
    <w:rsid w:val="00BF4E5A"/>
    <w:rsid w:val="00BF5803"/>
    <w:rsid w:val="00BF6BC5"/>
    <w:rsid w:val="00C00E02"/>
    <w:rsid w:val="00C06F61"/>
    <w:rsid w:val="00C26422"/>
    <w:rsid w:val="00C4075E"/>
    <w:rsid w:val="00C46B98"/>
    <w:rsid w:val="00C50216"/>
    <w:rsid w:val="00C51A6E"/>
    <w:rsid w:val="00C53170"/>
    <w:rsid w:val="00C53603"/>
    <w:rsid w:val="00C536C2"/>
    <w:rsid w:val="00C53B1D"/>
    <w:rsid w:val="00C5482A"/>
    <w:rsid w:val="00C55850"/>
    <w:rsid w:val="00C631FC"/>
    <w:rsid w:val="00C701FA"/>
    <w:rsid w:val="00C72F06"/>
    <w:rsid w:val="00C77262"/>
    <w:rsid w:val="00C86DD4"/>
    <w:rsid w:val="00C86E2E"/>
    <w:rsid w:val="00C93ED5"/>
    <w:rsid w:val="00C9781F"/>
    <w:rsid w:val="00CA50DE"/>
    <w:rsid w:val="00CA721D"/>
    <w:rsid w:val="00CC7BF8"/>
    <w:rsid w:val="00CE0A3D"/>
    <w:rsid w:val="00CE2B5E"/>
    <w:rsid w:val="00CE7CA1"/>
    <w:rsid w:val="00D04FAF"/>
    <w:rsid w:val="00D0562C"/>
    <w:rsid w:val="00D109E8"/>
    <w:rsid w:val="00D1145F"/>
    <w:rsid w:val="00D211D7"/>
    <w:rsid w:val="00D3108D"/>
    <w:rsid w:val="00D36B2A"/>
    <w:rsid w:val="00D405BE"/>
    <w:rsid w:val="00D40A08"/>
    <w:rsid w:val="00D456E5"/>
    <w:rsid w:val="00D45DA3"/>
    <w:rsid w:val="00D62D52"/>
    <w:rsid w:val="00D758AD"/>
    <w:rsid w:val="00D778D9"/>
    <w:rsid w:val="00D77B94"/>
    <w:rsid w:val="00D833E2"/>
    <w:rsid w:val="00D94E3C"/>
    <w:rsid w:val="00DA7202"/>
    <w:rsid w:val="00DC0411"/>
    <w:rsid w:val="00DC4D8B"/>
    <w:rsid w:val="00DE2CEA"/>
    <w:rsid w:val="00DE4106"/>
    <w:rsid w:val="00DE4F75"/>
    <w:rsid w:val="00DE6F55"/>
    <w:rsid w:val="00DE77B3"/>
    <w:rsid w:val="00DE7C5C"/>
    <w:rsid w:val="00DF090C"/>
    <w:rsid w:val="00DF568F"/>
    <w:rsid w:val="00DF7AF0"/>
    <w:rsid w:val="00DF7D0C"/>
    <w:rsid w:val="00E04FC5"/>
    <w:rsid w:val="00E10435"/>
    <w:rsid w:val="00E14921"/>
    <w:rsid w:val="00E24705"/>
    <w:rsid w:val="00E37EA3"/>
    <w:rsid w:val="00E41F2C"/>
    <w:rsid w:val="00E46040"/>
    <w:rsid w:val="00E5394A"/>
    <w:rsid w:val="00E61318"/>
    <w:rsid w:val="00E62204"/>
    <w:rsid w:val="00E64A70"/>
    <w:rsid w:val="00E66728"/>
    <w:rsid w:val="00E67B58"/>
    <w:rsid w:val="00E74B01"/>
    <w:rsid w:val="00EA351A"/>
    <w:rsid w:val="00EA54A4"/>
    <w:rsid w:val="00EB0244"/>
    <w:rsid w:val="00EB3CA1"/>
    <w:rsid w:val="00EC0EB3"/>
    <w:rsid w:val="00EC42B7"/>
    <w:rsid w:val="00EC489F"/>
    <w:rsid w:val="00EC7105"/>
    <w:rsid w:val="00ED076C"/>
    <w:rsid w:val="00ED0D02"/>
    <w:rsid w:val="00EE53F0"/>
    <w:rsid w:val="00EF1854"/>
    <w:rsid w:val="00EF37AE"/>
    <w:rsid w:val="00EF6ED8"/>
    <w:rsid w:val="00F07960"/>
    <w:rsid w:val="00F140C5"/>
    <w:rsid w:val="00F2238D"/>
    <w:rsid w:val="00F26C55"/>
    <w:rsid w:val="00F369AA"/>
    <w:rsid w:val="00F4491E"/>
    <w:rsid w:val="00F45226"/>
    <w:rsid w:val="00F5242D"/>
    <w:rsid w:val="00F52668"/>
    <w:rsid w:val="00F56BE1"/>
    <w:rsid w:val="00F638C1"/>
    <w:rsid w:val="00F67389"/>
    <w:rsid w:val="00F73D6D"/>
    <w:rsid w:val="00F77FC7"/>
    <w:rsid w:val="00F8014A"/>
    <w:rsid w:val="00F841A1"/>
    <w:rsid w:val="00F848A1"/>
    <w:rsid w:val="00F96127"/>
    <w:rsid w:val="00F96E57"/>
    <w:rsid w:val="00FD137A"/>
    <w:rsid w:val="00FD1AB7"/>
    <w:rsid w:val="00FF1C8F"/>
    <w:rsid w:val="00FF313A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9D20C835554D669F06349C19FD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077-DBD6-45FF-961D-358D3AC0B10C}"/>
      </w:docPartPr>
      <w:docPartBody>
        <w:p w:rsidR="003379E1" w:rsidRDefault="00A15078" w:rsidP="00A15078">
          <w:pPr>
            <w:pStyle w:val="599D20C835554D669F06349C19FD314A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A15078" w:rsidP="00A15078">
          <w:pPr>
            <w:pStyle w:val="D7048492D7354273B1EB949F3C399D2A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A15078" w:rsidP="00A15078">
          <w:pPr>
            <w:pStyle w:val="9DF4F3B3D3984DD2B0B990AA54C7E5281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A15078" w:rsidP="00A15078">
          <w:pPr>
            <w:pStyle w:val="D8C05E16A56F4481BA12637414E1DE12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A906F378941147B3AD43F53DAA1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75FD-4F81-408D-BCAD-EF29DA897DCA}"/>
      </w:docPartPr>
      <w:docPartBody>
        <w:p w:rsidR="003379E1" w:rsidRDefault="00A15078" w:rsidP="00A15078">
          <w:pPr>
            <w:pStyle w:val="A906F378941147B3AD43F53DAA169DFD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A15078" w:rsidP="00A15078">
          <w:pPr>
            <w:pStyle w:val="1FDE05B275787747805E53A758AA1FDB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A15078" w:rsidP="00A15078">
          <w:pPr>
            <w:pStyle w:val="2493B3D9193B934C81113F962C169A4A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35B9E"/>
    <w:rsid w:val="000640F8"/>
    <w:rsid w:val="000D74C1"/>
    <w:rsid w:val="001263E0"/>
    <w:rsid w:val="001274B2"/>
    <w:rsid w:val="00154B11"/>
    <w:rsid w:val="00176D0F"/>
    <w:rsid w:val="001A0556"/>
    <w:rsid w:val="001D5785"/>
    <w:rsid w:val="002F26E5"/>
    <w:rsid w:val="003379E1"/>
    <w:rsid w:val="00356E60"/>
    <w:rsid w:val="00367E8B"/>
    <w:rsid w:val="00392BDD"/>
    <w:rsid w:val="003C2043"/>
    <w:rsid w:val="003D5809"/>
    <w:rsid w:val="003E28DA"/>
    <w:rsid w:val="003F4E82"/>
    <w:rsid w:val="00446F43"/>
    <w:rsid w:val="00486681"/>
    <w:rsid w:val="00511D80"/>
    <w:rsid w:val="005242C5"/>
    <w:rsid w:val="00550487"/>
    <w:rsid w:val="00597C75"/>
    <w:rsid w:val="00641EA7"/>
    <w:rsid w:val="006707B5"/>
    <w:rsid w:val="0069439C"/>
    <w:rsid w:val="007314C5"/>
    <w:rsid w:val="00794B3F"/>
    <w:rsid w:val="0081630B"/>
    <w:rsid w:val="00915D9D"/>
    <w:rsid w:val="00920732"/>
    <w:rsid w:val="00945B3B"/>
    <w:rsid w:val="009A00C0"/>
    <w:rsid w:val="009A2BFC"/>
    <w:rsid w:val="009C07EF"/>
    <w:rsid w:val="00A15078"/>
    <w:rsid w:val="00A369F3"/>
    <w:rsid w:val="00A46A4D"/>
    <w:rsid w:val="00A51F51"/>
    <w:rsid w:val="00A52C5D"/>
    <w:rsid w:val="00A551C8"/>
    <w:rsid w:val="00A844A7"/>
    <w:rsid w:val="00AA3EDE"/>
    <w:rsid w:val="00B424CD"/>
    <w:rsid w:val="00B6209A"/>
    <w:rsid w:val="00BD2EFD"/>
    <w:rsid w:val="00BD3B83"/>
    <w:rsid w:val="00BF4F00"/>
    <w:rsid w:val="00C806FA"/>
    <w:rsid w:val="00C86847"/>
    <w:rsid w:val="00C91728"/>
    <w:rsid w:val="00D10975"/>
    <w:rsid w:val="00DC7811"/>
    <w:rsid w:val="00DE77B3"/>
    <w:rsid w:val="00DF1A19"/>
    <w:rsid w:val="00E65213"/>
    <w:rsid w:val="00E74DF6"/>
    <w:rsid w:val="00ED6271"/>
    <w:rsid w:val="00EE049F"/>
    <w:rsid w:val="00F60D7D"/>
    <w:rsid w:val="00F82F6E"/>
    <w:rsid w:val="00FD07A7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078"/>
    <w:rPr>
      <w:color w:val="808080"/>
    </w:rPr>
  </w:style>
  <w:style w:type="paragraph" w:customStyle="1" w:styleId="599D20C835554D669F06349C19FD314A1">
    <w:name w:val="599D20C835554D669F06349C19FD314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1">
    <w:name w:val="D7048492D7354273B1EB949F3C399D2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1">
    <w:name w:val="9DF4F3B3D3984DD2B0B990AA54C7E528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A906F378941147B3AD43F53DAA169DFD1">
    <w:name w:val="A906F378941147B3AD43F53DAA169DFD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1">
    <w:name w:val="D8C05E16A56F4481BA12637414E1DE12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1">
    <w:name w:val="1FDE05B275787747805E53A758AA1FDB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1">
    <w:name w:val="2493B3D9193B934C81113F962C169A4A1"/>
    <w:rsid w:val="00A15078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926FF-CB16-41FA-ACB5-CBFFF3A8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3690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Kompetenzraster-Fokuspraktikum_20230724</vt:lpstr>
      <vt:lpstr/>
    </vt:vector>
  </TitlesOfParts>
  <Manager/>
  <Company>Fachhochschule Nordwestschweiz</Company>
  <LinksUpToDate>false</LinksUpToDate>
  <CharactersWithSpaces>4267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Kompetenzraster-Fokuspraktikum_20230724</dc:title>
  <dc:subject/>
  <dc:creator>Thomas Bühler</dc:creator>
  <cp:keywords/>
  <dc:description/>
  <cp:lastModifiedBy>Monika Augstburger</cp:lastModifiedBy>
  <cp:revision>2</cp:revision>
  <cp:lastPrinted>2015-10-01T15:43:00Z</cp:lastPrinted>
  <dcterms:created xsi:type="dcterms:W3CDTF">2024-06-17T14:02:00Z</dcterms:created>
  <dcterms:modified xsi:type="dcterms:W3CDTF">2024-06-17T14:02:00Z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