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0B29" w14:textId="27E72B0D" w:rsidR="002A10FF" w:rsidRPr="007A715D" w:rsidRDefault="002A10FF" w:rsidP="008506DD">
      <w:pPr>
        <w:spacing w:line="276" w:lineRule="auto"/>
        <w:rPr>
          <w:b/>
          <w:bCs/>
          <w:sz w:val="28"/>
          <w:szCs w:val="28"/>
        </w:rPr>
      </w:pPr>
      <w:r w:rsidRPr="007A715D">
        <w:rPr>
          <w:b/>
          <w:bCs/>
          <w:sz w:val="28"/>
          <w:szCs w:val="28"/>
        </w:rPr>
        <w:t xml:space="preserve">Antrag </w:t>
      </w:r>
      <w:r w:rsidR="00DA0C35">
        <w:rPr>
          <w:b/>
          <w:bCs/>
          <w:sz w:val="28"/>
          <w:szCs w:val="28"/>
        </w:rPr>
        <w:t>«</w:t>
      </w:r>
      <w:r w:rsidRPr="007A715D">
        <w:rPr>
          <w:b/>
          <w:bCs/>
          <w:sz w:val="28"/>
          <w:szCs w:val="28"/>
        </w:rPr>
        <w:t xml:space="preserve">Praktikum in eigener </w:t>
      </w:r>
      <w:r w:rsidR="000C144A" w:rsidRPr="007A715D">
        <w:rPr>
          <w:b/>
          <w:bCs/>
          <w:sz w:val="28"/>
          <w:szCs w:val="28"/>
        </w:rPr>
        <w:t>Anstellung</w:t>
      </w:r>
      <w:r w:rsidR="00DA0C35">
        <w:rPr>
          <w:b/>
          <w:bCs/>
          <w:sz w:val="28"/>
          <w:szCs w:val="28"/>
        </w:rPr>
        <w:t>»</w:t>
      </w:r>
      <w:r w:rsidR="000C144A" w:rsidRPr="007A715D">
        <w:rPr>
          <w:b/>
          <w:bCs/>
          <w:sz w:val="28"/>
          <w:szCs w:val="28"/>
        </w:rPr>
        <w:t xml:space="preserve"> (</w:t>
      </w:r>
      <w:proofErr w:type="spellStart"/>
      <w:r w:rsidR="000C144A" w:rsidRPr="007A715D">
        <w:rPr>
          <w:b/>
          <w:bCs/>
          <w:sz w:val="28"/>
          <w:szCs w:val="28"/>
        </w:rPr>
        <w:t>Pe</w:t>
      </w:r>
      <w:r w:rsidR="00164A6B">
        <w:rPr>
          <w:b/>
          <w:bCs/>
          <w:sz w:val="28"/>
          <w:szCs w:val="28"/>
        </w:rPr>
        <w:t>A</w:t>
      </w:r>
      <w:proofErr w:type="spellEnd"/>
      <w:r w:rsidR="000C144A" w:rsidRPr="007A715D">
        <w:rPr>
          <w:b/>
          <w:bCs/>
          <w:sz w:val="28"/>
          <w:szCs w:val="28"/>
        </w:rPr>
        <w:t>)</w:t>
      </w:r>
    </w:p>
    <w:p w14:paraId="57F6E3CF" w14:textId="142188F1" w:rsidR="002A10FF" w:rsidRPr="001B2E46" w:rsidRDefault="001B2E46" w:rsidP="008506DD">
      <w:pPr>
        <w:spacing w:line="276" w:lineRule="auto"/>
        <w:rPr>
          <w:sz w:val="24"/>
          <w:szCs w:val="24"/>
        </w:rPr>
      </w:pPr>
      <w:r w:rsidRPr="001B2E46">
        <w:rPr>
          <w:sz w:val="24"/>
          <w:szCs w:val="24"/>
        </w:rPr>
        <w:t xml:space="preserve">Diplomstudiengang </w:t>
      </w:r>
      <w:r w:rsidR="002A10FF" w:rsidRPr="001B2E46">
        <w:rPr>
          <w:sz w:val="24"/>
          <w:szCs w:val="24"/>
        </w:rPr>
        <w:t>Berufspraktische Studien Sekundarstufe II</w:t>
      </w:r>
    </w:p>
    <w:p w14:paraId="7BD5FBF9" w14:textId="77777777" w:rsidR="005308F4" w:rsidRDefault="005308F4" w:rsidP="008506DD">
      <w:pPr>
        <w:spacing w:line="276" w:lineRule="auto"/>
        <w:rPr>
          <w:sz w:val="16"/>
          <w:szCs w:val="16"/>
        </w:rPr>
      </w:pPr>
    </w:p>
    <w:tbl>
      <w:tblPr>
        <w:tblStyle w:val="TableGrid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2004"/>
        <w:gridCol w:w="423"/>
        <w:gridCol w:w="550"/>
        <w:gridCol w:w="1934"/>
        <w:gridCol w:w="618"/>
        <w:gridCol w:w="2260"/>
      </w:tblGrid>
      <w:tr w:rsidR="00E8179D" w:rsidRPr="002E3BE5" w14:paraId="18F1940E" w14:textId="77777777" w:rsidTr="002E3BE5">
        <w:tc>
          <w:tcPr>
            <w:tcW w:w="10000" w:type="dxa"/>
            <w:gridSpan w:val="7"/>
            <w:tcBorders>
              <w:top w:val="single" w:sz="24" w:space="0" w:color="7F7F7F"/>
            </w:tcBorders>
            <w:shd w:val="clear" w:color="auto" w:fill="FFFFFF" w:themeFill="background1"/>
          </w:tcPr>
          <w:p w14:paraId="2B34857B" w14:textId="5B95C723" w:rsidR="00D542A9" w:rsidRPr="002E3BE5" w:rsidRDefault="00D542A9" w:rsidP="00A03B45">
            <w:pPr>
              <w:spacing w:line="276" w:lineRule="auto"/>
              <w:rPr>
                <w:b/>
                <w:bCs/>
                <w:color w:val="000000" w:themeColor="text1"/>
                <w:szCs w:val="22"/>
              </w:rPr>
            </w:pPr>
            <w:r w:rsidRPr="002E3BE5">
              <w:rPr>
                <w:b/>
                <w:bCs/>
                <w:color w:val="000000" w:themeColor="text1"/>
                <w:szCs w:val="22"/>
              </w:rPr>
              <w:t>1. Allgemeine Angaben</w:t>
            </w:r>
          </w:p>
        </w:tc>
      </w:tr>
      <w:tr w:rsidR="00B5127F" w:rsidRPr="00BD442D" w14:paraId="002CA130" w14:textId="77777777" w:rsidTr="002E1FEE">
        <w:tc>
          <w:tcPr>
            <w:tcW w:w="2211" w:type="dxa"/>
            <w:tcBorders>
              <w:bottom w:val="single" w:sz="4" w:space="0" w:color="7F7F7F"/>
            </w:tcBorders>
            <w:shd w:val="clear" w:color="auto" w:fill="FBFBFB"/>
          </w:tcPr>
          <w:p w14:paraId="593BCA50" w14:textId="083C7821" w:rsidR="00B5127F" w:rsidRPr="00705F38" w:rsidRDefault="00B5127F" w:rsidP="00A03B45">
            <w:pPr>
              <w:spacing w:line="276" w:lineRule="auto"/>
              <w:rPr>
                <w:sz w:val="18"/>
                <w:szCs w:val="15"/>
              </w:rPr>
            </w:pPr>
            <w:r w:rsidRPr="00705F38">
              <w:rPr>
                <w:sz w:val="18"/>
                <w:szCs w:val="15"/>
              </w:rPr>
              <w:t>Vorname</w:t>
            </w:r>
            <w:r w:rsidR="00A90766">
              <w:rPr>
                <w:sz w:val="18"/>
                <w:szCs w:val="15"/>
              </w:rPr>
              <w:t xml:space="preserve"> und</w:t>
            </w:r>
            <w:r w:rsidRPr="00705F38">
              <w:rPr>
                <w:sz w:val="18"/>
                <w:szCs w:val="15"/>
              </w:rPr>
              <w:t xml:space="preserve"> Name </w:t>
            </w:r>
          </w:p>
        </w:tc>
        <w:tc>
          <w:tcPr>
            <w:tcW w:w="2977" w:type="dxa"/>
            <w:gridSpan w:val="3"/>
            <w:tcBorders>
              <w:bottom w:val="single" w:sz="4" w:space="0" w:color="7F7F7F"/>
              <w:right w:val="single" w:sz="4" w:space="0" w:color="7F7F7F"/>
            </w:tcBorders>
          </w:tcPr>
          <w:p w14:paraId="65CD4B08" w14:textId="77777777" w:rsidR="00B5127F" w:rsidRPr="00BD442D" w:rsidRDefault="00B5127F" w:rsidP="00A03B45">
            <w:pPr>
              <w:spacing w:line="276" w:lineRule="auto"/>
              <w:rPr>
                <w:sz w:val="18"/>
                <w:szCs w:val="15"/>
              </w:rPr>
            </w:pPr>
            <w:r w:rsidRPr="002001D6">
              <w:rPr>
                <w:sz w:val="18"/>
                <w:szCs w:val="15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2001D6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2001D6">
              <w:rPr>
                <w:sz w:val="18"/>
                <w:szCs w:val="15"/>
                <w:highlight w:val="yellow"/>
              </w:rPr>
            </w:r>
            <w:r w:rsidRPr="002001D6">
              <w:rPr>
                <w:sz w:val="18"/>
                <w:szCs w:val="15"/>
                <w:highlight w:val="yellow"/>
              </w:rPr>
              <w:fldChar w:fldCharType="separate"/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sz w:val="18"/>
                <w:szCs w:val="15"/>
                <w:highlight w:val="yellow"/>
              </w:rPr>
              <w:fldChar w:fldCharType="end"/>
            </w:r>
          </w:p>
        </w:tc>
        <w:tc>
          <w:tcPr>
            <w:tcW w:w="1934" w:type="dxa"/>
            <w:tcBorders>
              <w:left w:val="single" w:sz="4" w:space="0" w:color="7F7F7F"/>
              <w:bottom w:val="single" w:sz="4" w:space="0" w:color="7F7F7F"/>
            </w:tcBorders>
            <w:shd w:val="clear" w:color="auto" w:fill="FBFBFB"/>
          </w:tcPr>
          <w:p w14:paraId="0FC4684C" w14:textId="0BDED4B1" w:rsidR="00B5127F" w:rsidRPr="001C5047" w:rsidRDefault="00B5127F" w:rsidP="00A03B45">
            <w:pPr>
              <w:spacing w:line="276" w:lineRule="auto"/>
              <w:rPr>
                <w:b/>
                <w:bCs/>
                <w:sz w:val="18"/>
                <w:szCs w:val="15"/>
              </w:rPr>
            </w:pPr>
            <w:r w:rsidRPr="00705F38">
              <w:rPr>
                <w:sz w:val="18"/>
                <w:szCs w:val="15"/>
              </w:rPr>
              <w:t>E-Mail (FHNW)</w:t>
            </w:r>
          </w:p>
        </w:tc>
        <w:tc>
          <w:tcPr>
            <w:tcW w:w="2878" w:type="dxa"/>
            <w:gridSpan w:val="2"/>
            <w:tcBorders>
              <w:bottom w:val="single" w:sz="4" w:space="0" w:color="7F7F7F"/>
            </w:tcBorders>
          </w:tcPr>
          <w:p w14:paraId="7CE1DEC8" w14:textId="7FDB03CD" w:rsidR="00B5127F" w:rsidRPr="00BD442D" w:rsidRDefault="00B5127F" w:rsidP="00A03B45">
            <w:pPr>
              <w:spacing w:line="276" w:lineRule="auto"/>
              <w:rPr>
                <w:sz w:val="18"/>
                <w:szCs w:val="15"/>
              </w:rPr>
            </w:pPr>
            <w:r w:rsidRPr="002001D6">
              <w:rPr>
                <w:sz w:val="18"/>
                <w:szCs w:val="15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2001D6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2001D6">
              <w:rPr>
                <w:sz w:val="18"/>
                <w:szCs w:val="15"/>
                <w:highlight w:val="yellow"/>
              </w:rPr>
            </w:r>
            <w:r w:rsidRPr="002001D6">
              <w:rPr>
                <w:sz w:val="18"/>
                <w:szCs w:val="15"/>
                <w:highlight w:val="yellow"/>
              </w:rPr>
              <w:fldChar w:fldCharType="separate"/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sz w:val="18"/>
                <w:szCs w:val="15"/>
                <w:highlight w:val="yellow"/>
              </w:rPr>
              <w:fldChar w:fldCharType="end"/>
            </w:r>
          </w:p>
        </w:tc>
      </w:tr>
      <w:tr w:rsidR="000C144A" w:rsidRPr="00BD442D" w14:paraId="273E1596" w14:textId="77777777" w:rsidTr="002E1FEE"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BFBFB"/>
            <w:vAlign w:val="center"/>
          </w:tcPr>
          <w:p w14:paraId="6AEC1087" w14:textId="77777777" w:rsidR="002A10FF" w:rsidRPr="00705F38" w:rsidRDefault="002A10FF" w:rsidP="00111D03">
            <w:pPr>
              <w:spacing w:before="40" w:line="276" w:lineRule="auto"/>
              <w:rPr>
                <w:sz w:val="18"/>
                <w:szCs w:val="15"/>
              </w:rPr>
            </w:pPr>
            <w:r w:rsidRPr="00705F38">
              <w:rPr>
                <w:sz w:val="18"/>
                <w:szCs w:val="15"/>
              </w:rPr>
              <w:t>Praktikum</w:t>
            </w:r>
          </w:p>
        </w:tc>
        <w:tc>
          <w:tcPr>
            <w:tcW w:w="200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D4309E5" w14:textId="36260E81" w:rsidR="002A10FF" w:rsidRPr="00BD442D" w:rsidRDefault="002A10FF" w:rsidP="00111D03">
            <w:pPr>
              <w:spacing w:before="40" w:line="276" w:lineRule="auto"/>
              <w:rPr>
                <w:sz w:val="18"/>
                <w:szCs w:val="15"/>
              </w:rPr>
            </w:pPr>
            <w:r w:rsidRPr="002001D6">
              <w:rPr>
                <w:sz w:val="18"/>
                <w:szCs w:val="15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D6">
              <w:rPr>
                <w:sz w:val="18"/>
                <w:szCs w:val="15"/>
                <w:highlight w:val="yellow"/>
              </w:rPr>
              <w:instrText xml:space="preserve"> FORMCHECKBOX </w:instrText>
            </w:r>
            <w:r w:rsidR="00000000">
              <w:rPr>
                <w:sz w:val="18"/>
                <w:szCs w:val="15"/>
                <w:highlight w:val="yellow"/>
              </w:rPr>
            </w:r>
            <w:r w:rsidR="00000000">
              <w:rPr>
                <w:sz w:val="18"/>
                <w:szCs w:val="15"/>
                <w:highlight w:val="yellow"/>
              </w:rPr>
              <w:fldChar w:fldCharType="separate"/>
            </w:r>
            <w:r w:rsidRPr="002001D6">
              <w:rPr>
                <w:sz w:val="18"/>
                <w:szCs w:val="15"/>
                <w:highlight w:val="yellow"/>
              </w:rPr>
              <w:fldChar w:fldCharType="end"/>
            </w:r>
            <w:r w:rsidRPr="00BD442D">
              <w:rPr>
                <w:sz w:val="18"/>
                <w:szCs w:val="15"/>
              </w:rPr>
              <w:t xml:space="preserve"> P1  </w:t>
            </w:r>
            <w:r w:rsidRPr="002001D6">
              <w:rPr>
                <w:sz w:val="18"/>
                <w:szCs w:val="15"/>
                <w:highlight w:val="yell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D6">
              <w:rPr>
                <w:sz w:val="18"/>
                <w:szCs w:val="15"/>
                <w:highlight w:val="yellow"/>
              </w:rPr>
              <w:instrText xml:space="preserve"> FORMCHECKBOX </w:instrText>
            </w:r>
            <w:r w:rsidR="00000000">
              <w:rPr>
                <w:sz w:val="18"/>
                <w:szCs w:val="15"/>
                <w:highlight w:val="yellow"/>
              </w:rPr>
            </w:r>
            <w:r w:rsidR="00000000">
              <w:rPr>
                <w:sz w:val="18"/>
                <w:szCs w:val="15"/>
                <w:highlight w:val="yellow"/>
              </w:rPr>
              <w:fldChar w:fldCharType="separate"/>
            </w:r>
            <w:r w:rsidRPr="002001D6">
              <w:rPr>
                <w:sz w:val="18"/>
                <w:szCs w:val="15"/>
                <w:highlight w:val="yellow"/>
              </w:rPr>
              <w:fldChar w:fldCharType="end"/>
            </w:r>
            <w:r w:rsidRPr="00BD442D">
              <w:rPr>
                <w:sz w:val="18"/>
                <w:szCs w:val="15"/>
              </w:rPr>
              <w:t xml:space="preserve"> P2</w:t>
            </w:r>
          </w:p>
        </w:tc>
        <w:tc>
          <w:tcPr>
            <w:tcW w:w="42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 w:themeFill="background1" w:themeFillShade="F2"/>
            <w:vAlign w:val="center"/>
          </w:tcPr>
          <w:p w14:paraId="0FDF83F7" w14:textId="77777777" w:rsidR="002A10FF" w:rsidRPr="00705F38" w:rsidRDefault="002A10FF" w:rsidP="00111D03">
            <w:pPr>
              <w:spacing w:before="40" w:line="276" w:lineRule="auto"/>
              <w:rPr>
                <w:sz w:val="18"/>
                <w:szCs w:val="15"/>
              </w:rPr>
            </w:pPr>
            <w:r w:rsidRPr="00705F38">
              <w:rPr>
                <w:sz w:val="18"/>
                <w:szCs w:val="15"/>
              </w:rPr>
              <w:t>Art</w:t>
            </w:r>
          </w:p>
        </w:tc>
        <w:tc>
          <w:tcPr>
            <w:tcW w:w="2484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0CD65241" w14:textId="1851EE3A" w:rsidR="002A10FF" w:rsidRPr="00BD442D" w:rsidRDefault="002A10FF" w:rsidP="00111D03">
            <w:pPr>
              <w:spacing w:before="40" w:line="276" w:lineRule="auto"/>
              <w:rPr>
                <w:sz w:val="18"/>
                <w:szCs w:val="15"/>
              </w:rPr>
            </w:pPr>
            <w:r w:rsidRPr="002001D6">
              <w:rPr>
                <w:sz w:val="18"/>
                <w:szCs w:val="15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D6">
              <w:rPr>
                <w:sz w:val="18"/>
                <w:szCs w:val="15"/>
                <w:highlight w:val="yellow"/>
              </w:rPr>
              <w:instrText xml:space="preserve"> FORMCHECKBOX </w:instrText>
            </w:r>
            <w:r w:rsidR="00000000">
              <w:rPr>
                <w:sz w:val="18"/>
                <w:szCs w:val="15"/>
                <w:highlight w:val="yellow"/>
              </w:rPr>
            </w:r>
            <w:r w:rsidR="00000000">
              <w:rPr>
                <w:sz w:val="18"/>
                <w:szCs w:val="15"/>
                <w:highlight w:val="yellow"/>
              </w:rPr>
              <w:fldChar w:fldCharType="separate"/>
            </w:r>
            <w:r w:rsidRPr="002001D6">
              <w:rPr>
                <w:sz w:val="18"/>
                <w:szCs w:val="15"/>
                <w:highlight w:val="yellow"/>
              </w:rPr>
              <w:fldChar w:fldCharType="end"/>
            </w:r>
            <w:r w:rsidRPr="00BD442D">
              <w:rPr>
                <w:sz w:val="18"/>
                <w:szCs w:val="15"/>
              </w:rPr>
              <w:t xml:space="preserve"> Monofach  </w:t>
            </w:r>
            <w:r w:rsidRPr="002001D6">
              <w:rPr>
                <w:sz w:val="18"/>
                <w:szCs w:val="15"/>
                <w:highlight w:val="yell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D6">
              <w:rPr>
                <w:sz w:val="18"/>
                <w:szCs w:val="15"/>
                <w:highlight w:val="yellow"/>
              </w:rPr>
              <w:instrText xml:space="preserve"> FORMCHECKBOX </w:instrText>
            </w:r>
            <w:r w:rsidR="00000000">
              <w:rPr>
                <w:sz w:val="18"/>
                <w:szCs w:val="15"/>
                <w:highlight w:val="yellow"/>
              </w:rPr>
            </w:r>
            <w:r w:rsidR="00000000">
              <w:rPr>
                <w:sz w:val="18"/>
                <w:szCs w:val="15"/>
                <w:highlight w:val="yellow"/>
              </w:rPr>
              <w:fldChar w:fldCharType="separate"/>
            </w:r>
            <w:r w:rsidRPr="002001D6">
              <w:rPr>
                <w:sz w:val="18"/>
                <w:szCs w:val="15"/>
                <w:highlight w:val="yellow"/>
              </w:rPr>
              <w:fldChar w:fldCharType="end"/>
            </w:r>
            <w:r w:rsidRPr="00BD442D">
              <w:rPr>
                <w:sz w:val="18"/>
                <w:szCs w:val="15"/>
              </w:rPr>
              <w:t xml:space="preserve"> </w:t>
            </w:r>
            <w:r w:rsidR="002E1FEE">
              <w:rPr>
                <w:sz w:val="18"/>
                <w:szCs w:val="15"/>
              </w:rPr>
              <w:t>Zweifächer</w:t>
            </w:r>
          </w:p>
        </w:tc>
        <w:tc>
          <w:tcPr>
            <w:tcW w:w="61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2F2F2" w:themeFill="background1" w:themeFillShade="F2"/>
            <w:vAlign w:val="center"/>
          </w:tcPr>
          <w:p w14:paraId="151E51F2" w14:textId="77777777" w:rsidR="002A10FF" w:rsidRPr="001C5047" w:rsidRDefault="002A10FF" w:rsidP="00111D03">
            <w:pPr>
              <w:spacing w:before="40" w:line="276" w:lineRule="auto"/>
              <w:rPr>
                <w:b/>
                <w:bCs/>
                <w:sz w:val="18"/>
                <w:szCs w:val="15"/>
              </w:rPr>
            </w:pPr>
            <w:r w:rsidRPr="001C5047">
              <w:rPr>
                <w:b/>
                <w:bCs/>
                <w:sz w:val="18"/>
                <w:szCs w:val="15"/>
              </w:rPr>
              <w:t>Fach</w:t>
            </w:r>
          </w:p>
        </w:tc>
        <w:tc>
          <w:tcPr>
            <w:tcW w:w="2260" w:type="dxa"/>
            <w:tcBorders>
              <w:top w:val="single" w:sz="4" w:space="0" w:color="7F7F7F"/>
            </w:tcBorders>
            <w:vAlign w:val="center"/>
          </w:tcPr>
          <w:p w14:paraId="473A6B95" w14:textId="7B08372A" w:rsidR="002A10FF" w:rsidRPr="00BD442D" w:rsidRDefault="00FC067A" w:rsidP="00111D03">
            <w:pPr>
              <w:spacing w:before="40" w:line="276" w:lineRule="auto"/>
              <w:rPr>
                <w:sz w:val="18"/>
                <w:szCs w:val="15"/>
              </w:rPr>
            </w:pPr>
            <w:r w:rsidRPr="002001D6">
              <w:rPr>
                <w:sz w:val="18"/>
                <w:szCs w:val="15"/>
                <w:highlight w:val="yellow"/>
              </w:rPr>
              <w:fldChar w:fldCharType="begin">
                <w:ffData>
                  <w:name w:val="Fach"/>
                  <w:enabled/>
                  <w:calcOnExit w:val="0"/>
                  <w:textInput/>
                </w:ffData>
              </w:fldChar>
            </w:r>
            <w:bookmarkStart w:id="0" w:name="Fach"/>
            <w:r w:rsidRPr="002001D6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2001D6">
              <w:rPr>
                <w:sz w:val="18"/>
                <w:szCs w:val="15"/>
                <w:highlight w:val="yellow"/>
              </w:rPr>
            </w:r>
            <w:r w:rsidRPr="002001D6">
              <w:rPr>
                <w:sz w:val="18"/>
                <w:szCs w:val="15"/>
                <w:highlight w:val="yellow"/>
              </w:rPr>
              <w:fldChar w:fldCharType="separate"/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sz w:val="18"/>
                <w:szCs w:val="15"/>
                <w:highlight w:val="yellow"/>
              </w:rPr>
              <w:fldChar w:fldCharType="end"/>
            </w:r>
            <w:bookmarkEnd w:id="0"/>
          </w:p>
        </w:tc>
      </w:tr>
      <w:tr w:rsidR="00BD442D" w:rsidRPr="00BD442D" w14:paraId="0406586C" w14:textId="77777777" w:rsidTr="001C5047"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BFBFB"/>
          </w:tcPr>
          <w:p w14:paraId="22FC2AFD" w14:textId="27DC41B5" w:rsidR="00BD442D" w:rsidRPr="00705F38" w:rsidRDefault="00BD442D" w:rsidP="00A03B45">
            <w:pPr>
              <w:spacing w:line="276" w:lineRule="auto"/>
              <w:rPr>
                <w:sz w:val="18"/>
                <w:szCs w:val="15"/>
              </w:rPr>
            </w:pPr>
            <w:r w:rsidRPr="00705F38">
              <w:rPr>
                <w:sz w:val="18"/>
                <w:szCs w:val="15"/>
              </w:rPr>
              <w:t>Praktikumsdauer</w:t>
            </w:r>
          </w:p>
        </w:tc>
        <w:tc>
          <w:tcPr>
            <w:tcW w:w="7789" w:type="dxa"/>
            <w:gridSpan w:val="6"/>
            <w:tcBorders>
              <w:top w:val="single" w:sz="4" w:space="0" w:color="7F7F7F"/>
              <w:bottom w:val="single" w:sz="4" w:space="0" w:color="7F7F7F"/>
            </w:tcBorders>
          </w:tcPr>
          <w:p w14:paraId="703D8AE5" w14:textId="7FBBA0C5" w:rsidR="00BD442D" w:rsidRDefault="00FC067A" w:rsidP="00A03B45">
            <w:pPr>
              <w:spacing w:line="276" w:lineRule="auto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v</w:t>
            </w:r>
            <w:r w:rsidR="00BD442D">
              <w:rPr>
                <w:sz w:val="18"/>
                <w:szCs w:val="15"/>
              </w:rPr>
              <w:t xml:space="preserve">on </w:t>
            </w:r>
            <w:r w:rsidR="00BD442D" w:rsidRPr="002001D6">
              <w:rPr>
                <w:sz w:val="18"/>
                <w:szCs w:val="15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BD442D" w:rsidRPr="002001D6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="00BD442D" w:rsidRPr="002001D6">
              <w:rPr>
                <w:sz w:val="18"/>
                <w:szCs w:val="15"/>
                <w:highlight w:val="yellow"/>
              </w:rPr>
            </w:r>
            <w:r w:rsidR="00BD442D" w:rsidRPr="002001D6">
              <w:rPr>
                <w:sz w:val="18"/>
                <w:szCs w:val="15"/>
                <w:highlight w:val="yellow"/>
              </w:rPr>
              <w:fldChar w:fldCharType="separate"/>
            </w:r>
            <w:r w:rsidR="00BD442D"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="00BD442D"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="00BD442D"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="00BD442D"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="00BD442D"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="00BD442D" w:rsidRPr="002001D6">
              <w:rPr>
                <w:sz w:val="18"/>
                <w:szCs w:val="15"/>
                <w:highlight w:val="yellow"/>
              </w:rPr>
              <w:fldChar w:fldCharType="end"/>
            </w:r>
            <w:bookmarkEnd w:id="1"/>
            <w:r w:rsidR="00BD442D">
              <w:rPr>
                <w:sz w:val="18"/>
                <w:szCs w:val="15"/>
              </w:rPr>
              <w:t xml:space="preserve"> bis </w:t>
            </w:r>
            <w:r w:rsidR="00BD442D" w:rsidRPr="002001D6">
              <w:rPr>
                <w:sz w:val="18"/>
                <w:szCs w:val="15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BD442D" w:rsidRPr="002001D6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="00BD442D" w:rsidRPr="002001D6">
              <w:rPr>
                <w:sz w:val="18"/>
                <w:szCs w:val="15"/>
                <w:highlight w:val="yellow"/>
              </w:rPr>
            </w:r>
            <w:r w:rsidR="00BD442D" w:rsidRPr="002001D6">
              <w:rPr>
                <w:sz w:val="18"/>
                <w:szCs w:val="15"/>
                <w:highlight w:val="yellow"/>
              </w:rPr>
              <w:fldChar w:fldCharType="separate"/>
            </w:r>
            <w:r w:rsidR="00BD442D"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="00BD442D"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="00BD442D"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="00BD442D"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="00BD442D"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="00BD442D" w:rsidRPr="002001D6">
              <w:rPr>
                <w:sz w:val="18"/>
                <w:szCs w:val="15"/>
                <w:highlight w:val="yellow"/>
              </w:rPr>
              <w:fldChar w:fldCharType="end"/>
            </w:r>
            <w:bookmarkEnd w:id="2"/>
          </w:p>
        </w:tc>
      </w:tr>
      <w:tr w:rsidR="00DA0C35" w:rsidRPr="00BD442D" w14:paraId="29A03524" w14:textId="77777777" w:rsidTr="001C5047"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BFBFB"/>
          </w:tcPr>
          <w:p w14:paraId="63AD8536" w14:textId="6E5B9F25" w:rsidR="00DA0C35" w:rsidRPr="00705F38" w:rsidRDefault="00DA0C35" w:rsidP="00A03B45">
            <w:pPr>
              <w:spacing w:line="276" w:lineRule="auto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Wochentage und Unterrichtszeiten</w:t>
            </w:r>
          </w:p>
        </w:tc>
        <w:tc>
          <w:tcPr>
            <w:tcW w:w="7789" w:type="dxa"/>
            <w:gridSpan w:val="6"/>
            <w:tcBorders>
              <w:top w:val="single" w:sz="4" w:space="0" w:color="7F7F7F"/>
              <w:bottom w:val="single" w:sz="4" w:space="0" w:color="7F7F7F"/>
            </w:tcBorders>
          </w:tcPr>
          <w:p w14:paraId="1B80D101" w14:textId="77777777" w:rsidR="00DA0C35" w:rsidRDefault="00DA0C35" w:rsidP="00A03B45">
            <w:pPr>
              <w:spacing w:line="276" w:lineRule="auto"/>
              <w:rPr>
                <w:sz w:val="18"/>
                <w:szCs w:val="15"/>
              </w:rPr>
            </w:pPr>
            <w:r w:rsidRPr="002001D6">
              <w:rPr>
                <w:sz w:val="18"/>
                <w:szCs w:val="15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: Mo (08:15-10:00), Mi (16:15 - 17:00), Fr (08:15-09:45, 10:15 - 11:45)"/>
                  </w:textInput>
                </w:ffData>
              </w:fldChar>
            </w:r>
            <w:r w:rsidRPr="002001D6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2001D6">
              <w:rPr>
                <w:sz w:val="18"/>
                <w:szCs w:val="15"/>
                <w:highlight w:val="yellow"/>
              </w:rPr>
            </w:r>
            <w:r w:rsidRPr="002001D6">
              <w:rPr>
                <w:sz w:val="18"/>
                <w:szCs w:val="15"/>
                <w:highlight w:val="yellow"/>
              </w:rPr>
              <w:fldChar w:fldCharType="separate"/>
            </w:r>
            <w:r w:rsidRPr="002001D6">
              <w:rPr>
                <w:noProof/>
                <w:sz w:val="18"/>
                <w:szCs w:val="15"/>
                <w:highlight w:val="yellow"/>
              </w:rPr>
              <w:t>z.B.: Mo (08:15-10:00), Mi (16:15 - 17:00), Fr (08:15-09:45, 10:15 - 11:45)</w:t>
            </w:r>
            <w:r w:rsidRPr="002001D6">
              <w:rPr>
                <w:sz w:val="18"/>
                <w:szCs w:val="15"/>
                <w:highlight w:val="yellow"/>
              </w:rPr>
              <w:fldChar w:fldCharType="end"/>
            </w:r>
          </w:p>
          <w:p w14:paraId="12DC5471" w14:textId="022BCC42" w:rsidR="00DA0C35" w:rsidRPr="00DA0C35" w:rsidRDefault="00DA0C35" w:rsidP="00A03B45">
            <w:pPr>
              <w:spacing w:line="276" w:lineRule="auto"/>
              <w:rPr>
                <w:i/>
                <w:iCs/>
                <w:sz w:val="18"/>
                <w:szCs w:val="15"/>
              </w:rPr>
            </w:pPr>
            <w:r w:rsidRPr="00EC6F38">
              <w:rPr>
                <w:i/>
                <w:iCs/>
                <w:sz w:val="15"/>
                <w:szCs w:val="11"/>
              </w:rPr>
              <w:t>Bitte Wochentage und genaue Uhrzeiten der Lektionen angeben.</w:t>
            </w:r>
          </w:p>
        </w:tc>
      </w:tr>
      <w:tr w:rsidR="001C5047" w:rsidRPr="00BD442D" w14:paraId="44D80C12" w14:textId="77777777" w:rsidTr="002E1FEE"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BFBFB"/>
          </w:tcPr>
          <w:p w14:paraId="004C6816" w14:textId="37C76748" w:rsidR="001C5047" w:rsidRPr="00705F38" w:rsidRDefault="001C5047" w:rsidP="00A03B45">
            <w:pPr>
              <w:spacing w:line="276" w:lineRule="auto"/>
              <w:rPr>
                <w:sz w:val="18"/>
                <w:szCs w:val="15"/>
              </w:rPr>
            </w:pPr>
            <w:r w:rsidRPr="00705F38">
              <w:rPr>
                <w:sz w:val="18"/>
                <w:szCs w:val="15"/>
              </w:rPr>
              <w:t xml:space="preserve">Name der Schule </w:t>
            </w:r>
          </w:p>
        </w:tc>
        <w:tc>
          <w:tcPr>
            <w:tcW w:w="2977" w:type="dxa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41C00E" w14:textId="77777777" w:rsidR="001C5047" w:rsidRPr="00BD442D" w:rsidRDefault="001C5047" w:rsidP="00A03B45">
            <w:pPr>
              <w:spacing w:line="276" w:lineRule="auto"/>
              <w:rPr>
                <w:sz w:val="18"/>
                <w:szCs w:val="15"/>
              </w:rPr>
            </w:pPr>
            <w:r w:rsidRPr="002001D6">
              <w:rPr>
                <w:sz w:val="18"/>
                <w:szCs w:val="15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2001D6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2001D6">
              <w:rPr>
                <w:sz w:val="18"/>
                <w:szCs w:val="15"/>
                <w:highlight w:val="yellow"/>
              </w:rPr>
            </w:r>
            <w:r w:rsidRPr="002001D6">
              <w:rPr>
                <w:sz w:val="18"/>
                <w:szCs w:val="15"/>
                <w:highlight w:val="yellow"/>
              </w:rPr>
              <w:fldChar w:fldCharType="separate"/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sz w:val="18"/>
                <w:szCs w:val="15"/>
                <w:highlight w:val="yellow"/>
              </w:rPr>
              <w:fldChar w:fldCharType="end"/>
            </w:r>
          </w:p>
        </w:tc>
        <w:tc>
          <w:tcPr>
            <w:tcW w:w="1934" w:type="dxa"/>
            <w:tcBorders>
              <w:left w:val="single" w:sz="4" w:space="0" w:color="7F7F7F"/>
              <w:bottom w:val="single" w:sz="4" w:space="0" w:color="7F7F7F"/>
            </w:tcBorders>
            <w:shd w:val="clear" w:color="auto" w:fill="FBFBFB"/>
          </w:tcPr>
          <w:p w14:paraId="0B718513" w14:textId="755DD94B" w:rsidR="001C5047" w:rsidRPr="00BD7D6C" w:rsidRDefault="001C5047" w:rsidP="00A03B45">
            <w:pPr>
              <w:spacing w:line="276" w:lineRule="auto"/>
              <w:rPr>
                <w:sz w:val="18"/>
                <w:szCs w:val="15"/>
              </w:rPr>
            </w:pPr>
            <w:r w:rsidRPr="00BD7D6C">
              <w:rPr>
                <w:sz w:val="18"/>
                <w:szCs w:val="15"/>
              </w:rPr>
              <w:t>Ort und Kanton</w:t>
            </w:r>
          </w:p>
        </w:tc>
        <w:tc>
          <w:tcPr>
            <w:tcW w:w="2878" w:type="dxa"/>
            <w:gridSpan w:val="2"/>
            <w:tcBorders>
              <w:bottom w:val="single" w:sz="4" w:space="0" w:color="7F7F7F"/>
            </w:tcBorders>
          </w:tcPr>
          <w:p w14:paraId="1D0ADD49" w14:textId="77777777" w:rsidR="001C5047" w:rsidRPr="00BD442D" w:rsidRDefault="001C5047" w:rsidP="00A03B45">
            <w:pPr>
              <w:spacing w:line="276" w:lineRule="auto"/>
              <w:rPr>
                <w:sz w:val="18"/>
                <w:szCs w:val="15"/>
              </w:rPr>
            </w:pPr>
            <w:r w:rsidRPr="002001D6">
              <w:rPr>
                <w:sz w:val="18"/>
                <w:szCs w:val="15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2001D6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2001D6">
              <w:rPr>
                <w:sz w:val="18"/>
                <w:szCs w:val="15"/>
                <w:highlight w:val="yellow"/>
              </w:rPr>
            </w:r>
            <w:r w:rsidRPr="002001D6">
              <w:rPr>
                <w:sz w:val="18"/>
                <w:szCs w:val="15"/>
                <w:highlight w:val="yellow"/>
              </w:rPr>
              <w:fldChar w:fldCharType="separate"/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noProof/>
                <w:sz w:val="18"/>
                <w:szCs w:val="15"/>
                <w:highlight w:val="yellow"/>
              </w:rPr>
              <w:t> </w:t>
            </w:r>
            <w:r w:rsidRPr="002001D6">
              <w:rPr>
                <w:sz w:val="18"/>
                <w:szCs w:val="15"/>
                <w:highlight w:val="yellow"/>
              </w:rPr>
              <w:fldChar w:fldCharType="end"/>
            </w:r>
          </w:p>
        </w:tc>
      </w:tr>
    </w:tbl>
    <w:p w14:paraId="6C4CE686" w14:textId="77777777" w:rsidR="00BD442D" w:rsidRDefault="00BD442D" w:rsidP="00BD442D">
      <w:pPr>
        <w:spacing w:line="276" w:lineRule="auto"/>
      </w:pPr>
    </w:p>
    <w:tbl>
      <w:tblPr>
        <w:tblStyle w:val="TableGrid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2"/>
        <w:gridCol w:w="3119"/>
        <w:gridCol w:w="5771"/>
        <w:gridCol w:w="38"/>
      </w:tblGrid>
      <w:tr w:rsidR="00E8179D" w:rsidRPr="008B6902" w14:paraId="0E3D4B0E" w14:textId="77777777" w:rsidTr="00163D9A">
        <w:tc>
          <w:tcPr>
            <w:tcW w:w="10000" w:type="dxa"/>
            <w:gridSpan w:val="4"/>
            <w:tcBorders>
              <w:top w:val="single" w:sz="24" w:space="0" w:color="7F7F7F"/>
            </w:tcBorders>
            <w:shd w:val="clear" w:color="auto" w:fill="auto"/>
          </w:tcPr>
          <w:p w14:paraId="516AEE1A" w14:textId="15F2698E" w:rsidR="00D542A9" w:rsidRPr="008B6902" w:rsidRDefault="00D542A9" w:rsidP="002E3BE5">
            <w:pPr>
              <w:spacing w:line="276" w:lineRule="auto"/>
              <w:rPr>
                <w:color w:val="000000" w:themeColor="text1"/>
                <w:szCs w:val="22"/>
              </w:rPr>
            </w:pPr>
            <w:r w:rsidRPr="008B6902">
              <w:rPr>
                <w:b/>
                <w:bCs/>
                <w:color w:val="000000" w:themeColor="text1"/>
                <w:szCs w:val="22"/>
              </w:rPr>
              <w:t>2. Bestätigung Student/in</w:t>
            </w:r>
          </w:p>
        </w:tc>
      </w:tr>
      <w:tr w:rsidR="00B6680D" w:rsidRPr="00E8179D" w14:paraId="2C32063A" w14:textId="77777777" w:rsidTr="00FE1B9A">
        <w:trPr>
          <w:trHeight w:val="3007"/>
        </w:trPr>
        <w:tc>
          <w:tcPr>
            <w:tcW w:w="10000" w:type="dxa"/>
            <w:gridSpan w:val="4"/>
            <w:shd w:val="clear" w:color="auto" w:fill="auto"/>
          </w:tcPr>
          <w:p w14:paraId="32A67A37" w14:textId="77777777" w:rsidR="00B6680D" w:rsidRPr="002E3BE5" w:rsidRDefault="00B6680D" w:rsidP="00B6680D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284" w:hanging="284"/>
              <w:rPr>
                <w:sz w:val="16"/>
                <w:szCs w:val="16"/>
              </w:rPr>
            </w:pPr>
            <w:r w:rsidRPr="002E3BE5">
              <w:rPr>
                <w:sz w:val="16"/>
                <w:szCs w:val="16"/>
              </w:rPr>
              <w:t>Ich habe eine Stelle an o.g. Institution und möchte mein Praktikum dort absolvieren.</w:t>
            </w:r>
          </w:p>
          <w:p w14:paraId="37AB6420" w14:textId="77777777" w:rsidR="00B6680D" w:rsidRPr="002E3BE5" w:rsidRDefault="00B6680D" w:rsidP="00B6680D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284" w:hanging="284"/>
              <w:rPr>
                <w:sz w:val="16"/>
                <w:szCs w:val="16"/>
              </w:rPr>
            </w:pPr>
            <w:r w:rsidRPr="002E3BE5">
              <w:rPr>
                <w:sz w:val="16"/>
                <w:szCs w:val="16"/>
              </w:rPr>
              <w:t xml:space="preserve">Mein Arbeitsvertrag beginnt am </w:t>
            </w:r>
            <w:r w:rsidRPr="00A90766">
              <w:rPr>
                <w:sz w:val="16"/>
                <w:szCs w:val="16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0766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A90766">
              <w:rPr>
                <w:sz w:val="16"/>
                <w:szCs w:val="16"/>
                <w:highlight w:val="yellow"/>
              </w:rPr>
            </w:r>
            <w:r w:rsidRPr="00A90766">
              <w:rPr>
                <w:sz w:val="16"/>
                <w:szCs w:val="16"/>
                <w:highlight w:val="yellow"/>
              </w:rPr>
              <w:fldChar w:fldCharType="separate"/>
            </w:r>
            <w:r w:rsidRPr="00A90766">
              <w:rPr>
                <w:noProof/>
                <w:sz w:val="16"/>
                <w:szCs w:val="16"/>
                <w:highlight w:val="yellow"/>
              </w:rPr>
              <w:t> </w:t>
            </w:r>
            <w:r w:rsidRPr="00A90766">
              <w:rPr>
                <w:noProof/>
                <w:sz w:val="16"/>
                <w:szCs w:val="16"/>
                <w:highlight w:val="yellow"/>
              </w:rPr>
              <w:t> </w:t>
            </w:r>
            <w:r w:rsidRPr="00A90766">
              <w:rPr>
                <w:noProof/>
                <w:sz w:val="16"/>
                <w:szCs w:val="16"/>
                <w:highlight w:val="yellow"/>
              </w:rPr>
              <w:t> </w:t>
            </w:r>
            <w:r w:rsidRPr="00A90766">
              <w:rPr>
                <w:noProof/>
                <w:sz w:val="16"/>
                <w:szCs w:val="16"/>
                <w:highlight w:val="yellow"/>
              </w:rPr>
              <w:t> </w:t>
            </w:r>
            <w:r w:rsidRPr="00A90766">
              <w:rPr>
                <w:noProof/>
                <w:sz w:val="16"/>
                <w:szCs w:val="16"/>
                <w:highlight w:val="yellow"/>
              </w:rPr>
              <w:t> </w:t>
            </w:r>
            <w:r w:rsidRPr="00A90766">
              <w:rPr>
                <w:sz w:val="16"/>
                <w:szCs w:val="16"/>
                <w:highlight w:val="yellow"/>
              </w:rPr>
              <w:fldChar w:fldCharType="end"/>
            </w:r>
            <w:r w:rsidRPr="002E3BE5">
              <w:rPr>
                <w:sz w:val="16"/>
                <w:szCs w:val="16"/>
              </w:rPr>
              <w:t xml:space="preserve"> und endet am </w:t>
            </w:r>
            <w:r w:rsidRPr="00A90766">
              <w:rPr>
                <w:sz w:val="16"/>
                <w:szCs w:val="16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766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A90766">
              <w:rPr>
                <w:sz w:val="16"/>
                <w:szCs w:val="16"/>
                <w:highlight w:val="yellow"/>
              </w:rPr>
            </w:r>
            <w:r w:rsidRPr="00A90766">
              <w:rPr>
                <w:sz w:val="16"/>
                <w:szCs w:val="16"/>
                <w:highlight w:val="yellow"/>
              </w:rPr>
              <w:fldChar w:fldCharType="separate"/>
            </w:r>
            <w:r w:rsidRPr="00A90766">
              <w:rPr>
                <w:noProof/>
                <w:sz w:val="16"/>
                <w:szCs w:val="16"/>
                <w:highlight w:val="yellow"/>
              </w:rPr>
              <w:t> </w:t>
            </w:r>
            <w:r w:rsidRPr="00A90766">
              <w:rPr>
                <w:noProof/>
                <w:sz w:val="16"/>
                <w:szCs w:val="16"/>
                <w:highlight w:val="yellow"/>
              </w:rPr>
              <w:t> </w:t>
            </w:r>
            <w:r w:rsidRPr="00A90766">
              <w:rPr>
                <w:noProof/>
                <w:sz w:val="16"/>
                <w:szCs w:val="16"/>
                <w:highlight w:val="yellow"/>
              </w:rPr>
              <w:t> </w:t>
            </w:r>
            <w:r w:rsidRPr="00A90766">
              <w:rPr>
                <w:noProof/>
                <w:sz w:val="16"/>
                <w:szCs w:val="16"/>
                <w:highlight w:val="yellow"/>
              </w:rPr>
              <w:t> </w:t>
            </w:r>
            <w:r w:rsidRPr="00A90766">
              <w:rPr>
                <w:noProof/>
                <w:sz w:val="16"/>
                <w:szCs w:val="16"/>
                <w:highlight w:val="yellow"/>
              </w:rPr>
              <w:t> </w:t>
            </w:r>
            <w:r w:rsidRPr="00A90766">
              <w:rPr>
                <w:sz w:val="16"/>
                <w:szCs w:val="16"/>
                <w:highlight w:val="yellow"/>
              </w:rPr>
              <w:fldChar w:fldCharType="end"/>
            </w:r>
            <w:r w:rsidRPr="002E3BE5">
              <w:rPr>
                <w:sz w:val="16"/>
                <w:szCs w:val="16"/>
              </w:rPr>
              <w:t>.</w:t>
            </w:r>
          </w:p>
          <w:p w14:paraId="452CF8CA" w14:textId="77777777" w:rsidR="00B6680D" w:rsidRPr="002E3BE5" w:rsidRDefault="00B6680D" w:rsidP="00B6680D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284" w:hanging="284"/>
              <w:rPr>
                <w:sz w:val="16"/>
                <w:szCs w:val="16"/>
              </w:rPr>
            </w:pPr>
            <w:r w:rsidRPr="002E3BE5">
              <w:rPr>
                <w:sz w:val="16"/>
                <w:szCs w:val="16"/>
              </w:rPr>
              <w:t xml:space="preserve">Mein Stellenumfang beträgt </w:t>
            </w:r>
            <w:r w:rsidRPr="000B7C9D">
              <w:rPr>
                <w:sz w:val="16"/>
                <w:szCs w:val="16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7C9D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0B7C9D">
              <w:rPr>
                <w:sz w:val="16"/>
                <w:szCs w:val="16"/>
                <w:highlight w:val="yellow"/>
              </w:rPr>
            </w:r>
            <w:r w:rsidRPr="000B7C9D">
              <w:rPr>
                <w:sz w:val="16"/>
                <w:szCs w:val="16"/>
                <w:highlight w:val="yellow"/>
              </w:rPr>
              <w:fldChar w:fldCharType="separate"/>
            </w:r>
            <w:r w:rsidRPr="000B7C9D">
              <w:rPr>
                <w:noProof/>
                <w:sz w:val="16"/>
                <w:szCs w:val="16"/>
                <w:highlight w:val="yellow"/>
              </w:rPr>
              <w:t> </w:t>
            </w:r>
            <w:r w:rsidRPr="000B7C9D">
              <w:rPr>
                <w:noProof/>
                <w:sz w:val="16"/>
                <w:szCs w:val="16"/>
                <w:highlight w:val="yellow"/>
              </w:rPr>
              <w:t> </w:t>
            </w:r>
            <w:r w:rsidRPr="000B7C9D">
              <w:rPr>
                <w:noProof/>
                <w:sz w:val="16"/>
                <w:szCs w:val="16"/>
                <w:highlight w:val="yellow"/>
              </w:rPr>
              <w:t> </w:t>
            </w:r>
            <w:r w:rsidRPr="000B7C9D">
              <w:rPr>
                <w:noProof/>
                <w:sz w:val="16"/>
                <w:szCs w:val="16"/>
                <w:highlight w:val="yellow"/>
              </w:rPr>
              <w:t> </w:t>
            </w:r>
            <w:r w:rsidRPr="000B7C9D">
              <w:rPr>
                <w:noProof/>
                <w:sz w:val="16"/>
                <w:szCs w:val="16"/>
                <w:highlight w:val="yellow"/>
              </w:rPr>
              <w:t> </w:t>
            </w:r>
            <w:r w:rsidRPr="000B7C9D">
              <w:rPr>
                <w:sz w:val="16"/>
                <w:szCs w:val="16"/>
                <w:highlight w:val="yellow"/>
              </w:rPr>
              <w:fldChar w:fldCharType="end"/>
            </w:r>
            <w:r w:rsidRPr="002E3BE5">
              <w:rPr>
                <w:sz w:val="16"/>
                <w:szCs w:val="16"/>
              </w:rPr>
              <w:t xml:space="preserve"> Lektionen in der Anstellungsdauer (insgesamt mind. 40 Lektionen).</w:t>
            </w:r>
          </w:p>
          <w:p w14:paraId="69513D10" w14:textId="4BACEE0A" w:rsidR="00B6680D" w:rsidRPr="002E3BE5" w:rsidRDefault="00B6680D" w:rsidP="00B6680D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284" w:hanging="284"/>
              <w:rPr>
                <w:sz w:val="16"/>
                <w:szCs w:val="16"/>
              </w:rPr>
            </w:pPr>
            <w:r w:rsidRPr="002E3BE5">
              <w:rPr>
                <w:sz w:val="16"/>
                <w:szCs w:val="16"/>
              </w:rPr>
              <w:t xml:space="preserve">Ich bin mit den Bedingungen zur Durchführung des Praktikums in eigener Anstellung einverstanden und habe die Regelung betreffend </w:t>
            </w:r>
            <w:proofErr w:type="spellStart"/>
            <w:r w:rsidRPr="002E3BE5">
              <w:rPr>
                <w:sz w:val="16"/>
                <w:szCs w:val="16"/>
              </w:rPr>
              <w:t>PeA</w:t>
            </w:r>
            <w:proofErr w:type="spellEnd"/>
            <w:r w:rsidRPr="002E3BE5">
              <w:rPr>
                <w:sz w:val="16"/>
                <w:szCs w:val="16"/>
              </w:rPr>
              <w:t xml:space="preserve"> gemäss dem Informationsblatt zur Kenntnis genommen. Die Bestimmungen zum Leistungsnachweis gemäss Wegleitung </w:t>
            </w:r>
            <w:r w:rsidR="003E308F">
              <w:rPr>
                <w:sz w:val="16"/>
                <w:szCs w:val="16"/>
              </w:rPr>
              <w:t>sind mir bekannt</w:t>
            </w:r>
            <w:r w:rsidRPr="002E3BE5">
              <w:rPr>
                <w:sz w:val="16"/>
                <w:szCs w:val="16"/>
              </w:rPr>
              <w:t xml:space="preserve">. Ich </w:t>
            </w:r>
            <w:r w:rsidR="00C93C5E">
              <w:rPr>
                <w:sz w:val="16"/>
                <w:szCs w:val="16"/>
              </w:rPr>
              <w:t>bin damit einverstanden</w:t>
            </w:r>
            <w:r w:rsidRPr="002E3BE5">
              <w:rPr>
                <w:sz w:val="16"/>
                <w:szCs w:val="16"/>
              </w:rPr>
              <w:t xml:space="preserve">, dass als Bewertungsperson der Diplomlektion </w:t>
            </w:r>
            <w:r w:rsidRPr="00C93C5E">
              <w:rPr>
                <w:i/>
                <w:iCs/>
                <w:sz w:val="16"/>
                <w:szCs w:val="16"/>
              </w:rPr>
              <w:t>nicht</w:t>
            </w:r>
            <w:r w:rsidRPr="002E3BE5">
              <w:rPr>
                <w:sz w:val="16"/>
                <w:szCs w:val="16"/>
              </w:rPr>
              <w:t xml:space="preserve"> der Praxiscoach, sondern eine Dozentin </w:t>
            </w:r>
            <w:r w:rsidR="00C93C5E">
              <w:rPr>
                <w:sz w:val="16"/>
                <w:szCs w:val="16"/>
              </w:rPr>
              <w:t xml:space="preserve">/ ein Dozent </w:t>
            </w:r>
            <w:r w:rsidRPr="002E3BE5">
              <w:rPr>
                <w:sz w:val="16"/>
                <w:szCs w:val="16"/>
              </w:rPr>
              <w:t>der PH zuständig sein wird.</w:t>
            </w:r>
            <w:r w:rsidR="00A731CA">
              <w:rPr>
                <w:sz w:val="16"/>
                <w:szCs w:val="16"/>
              </w:rPr>
              <w:t xml:space="preserve"> Die Diplomlektion wird also von zwei Dozierenden </w:t>
            </w:r>
            <w:r w:rsidR="00200B0A">
              <w:rPr>
                <w:sz w:val="16"/>
                <w:szCs w:val="16"/>
              </w:rPr>
              <w:t>bzw. zwei externen Expert/innen</w:t>
            </w:r>
            <w:r w:rsidR="00A731CA">
              <w:rPr>
                <w:sz w:val="16"/>
                <w:szCs w:val="16"/>
              </w:rPr>
              <w:t xml:space="preserve"> bewertet.</w:t>
            </w:r>
          </w:p>
          <w:p w14:paraId="6CA08D4A" w14:textId="0101ECCC" w:rsidR="00B6680D" w:rsidRPr="002E3BE5" w:rsidRDefault="00B6680D" w:rsidP="00B6680D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284" w:hanging="284"/>
              <w:rPr>
                <w:sz w:val="16"/>
                <w:szCs w:val="16"/>
              </w:rPr>
            </w:pPr>
            <w:r w:rsidRPr="002E3BE5">
              <w:rPr>
                <w:sz w:val="16"/>
                <w:szCs w:val="16"/>
              </w:rPr>
              <w:t xml:space="preserve">Ich </w:t>
            </w:r>
            <w:r w:rsidR="003E308F">
              <w:rPr>
                <w:sz w:val="16"/>
                <w:szCs w:val="16"/>
              </w:rPr>
              <w:t>bin mir bewusst,</w:t>
            </w:r>
            <w:r w:rsidRPr="002E3BE5">
              <w:rPr>
                <w:sz w:val="16"/>
                <w:szCs w:val="16"/>
              </w:rPr>
              <w:t xml:space="preserve"> dass die Versicherung während des Praktikums Sache der Studierenden ist. </w:t>
            </w:r>
          </w:p>
          <w:p w14:paraId="43A803A4" w14:textId="77777777" w:rsidR="00CC7ED7" w:rsidRPr="00CC7ED7" w:rsidRDefault="00B6680D" w:rsidP="00CC7ED7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284" w:hanging="284"/>
              <w:rPr>
                <w:sz w:val="18"/>
                <w:szCs w:val="18"/>
              </w:rPr>
            </w:pPr>
            <w:r w:rsidRPr="002E3BE5">
              <w:rPr>
                <w:sz w:val="16"/>
                <w:szCs w:val="16"/>
              </w:rPr>
              <w:t>Ich bin damit einverstanden, dass die Besuche durch EW/FD-Dozierende bei Schulen ausserhalb des Bildungsraumes Nordwestschweiz in alternativen Formaten stattfinden können (z.B. Besprechung mit Bezug auf</w:t>
            </w:r>
            <w:r w:rsidR="00A731CA">
              <w:rPr>
                <w:sz w:val="16"/>
                <w:szCs w:val="16"/>
              </w:rPr>
              <w:t xml:space="preserve"> selbst erstelltes</w:t>
            </w:r>
            <w:r w:rsidRPr="002E3BE5">
              <w:rPr>
                <w:sz w:val="16"/>
                <w:szCs w:val="16"/>
              </w:rPr>
              <w:t xml:space="preserve"> Unterrichtsvideo)</w:t>
            </w:r>
          </w:p>
          <w:p w14:paraId="433A3C8F" w14:textId="4CC72B27" w:rsidR="00CC7ED7" w:rsidRPr="00CC7ED7" w:rsidRDefault="00200B0A" w:rsidP="00CC7ED7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284" w:hanging="284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Bei Schulen ausserhalb des Bildungsraums Nordwestschweiz (Kantone: AG; BL; BS; SO): </w:t>
            </w:r>
            <w:r w:rsidR="00CC7ED7">
              <w:rPr>
                <w:sz w:val="16"/>
                <w:szCs w:val="16"/>
              </w:rPr>
              <w:t xml:space="preserve">Ich nehme zur Kenntnis, dass bei </w:t>
            </w:r>
            <w:r>
              <w:rPr>
                <w:sz w:val="16"/>
                <w:szCs w:val="16"/>
              </w:rPr>
              <w:t xml:space="preserve">einer </w:t>
            </w:r>
            <w:r w:rsidR="00CC7ED7">
              <w:rPr>
                <w:sz w:val="16"/>
                <w:szCs w:val="16"/>
              </w:rPr>
              <w:t>zu grosse</w:t>
            </w:r>
            <w:r>
              <w:rPr>
                <w:sz w:val="16"/>
                <w:szCs w:val="16"/>
              </w:rPr>
              <w:t xml:space="preserve">n </w:t>
            </w:r>
            <w:r w:rsidR="00CC7ED7">
              <w:rPr>
                <w:sz w:val="16"/>
                <w:szCs w:val="16"/>
              </w:rPr>
              <w:t xml:space="preserve">Distanz des Schulortes zum Bildungsraum </w:t>
            </w:r>
            <w:r>
              <w:rPr>
                <w:sz w:val="16"/>
                <w:szCs w:val="16"/>
              </w:rPr>
              <w:t xml:space="preserve">der Antrag ggf. </w:t>
            </w:r>
            <w:r w:rsidR="00CC7ED7">
              <w:rPr>
                <w:sz w:val="16"/>
                <w:szCs w:val="16"/>
              </w:rPr>
              <w:t xml:space="preserve">aus </w:t>
            </w:r>
            <w:r>
              <w:rPr>
                <w:sz w:val="16"/>
                <w:szCs w:val="16"/>
              </w:rPr>
              <w:t xml:space="preserve">formalen und/oder </w:t>
            </w:r>
            <w:r w:rsidR="00CC7ED7">
              <w:rPr>
                <w:sz w:val="16"/>
                <w:szCs w:val="16"/>
              </w:rPr>
              <w:t>organisatorischen Gründen</w:t>
            </w:r>
            <w:r>
              <w:rPr>
                <w:sz w:val="16"/>
                <w:szCs w:val="16"/>
              </w:rPr>
              <w:t xml:space="preserve"> nicht bewilligt</w:t>
            </w:r>
            <w:r w:rsidR="00CC7ED7">
              <w:rPr>
                <w:sz w:val="16"/>
                <w:szCs w:val="16"/>
              </w:rPr>
              <w:t xml:space="preserve"> werden kann (</w:t>
            </w:r>
            <w:r>
              <w:rPr>
                <w:sz w:val="16"/>
                <w:szCs w:val="16"/>
              </w:rPr>
              <w:t xml:space="preserve">sofern etwa die Anweise der verantwortlichen </w:t>
            </w:r>
            <w:r w:rsidR="00CC7ED7">
              <w:rPr>
                <w:sz w:val="16"/>
                <w:szCs w:val="16"/>
              </w:rPr>
              <w:t>Dozierende</w:t>
            </w:r>
            <w:r>
              <w:rPr>
                <w:sz w:val="16"/>
                <w:szCs w:val="16"/>
              </w:rPr>
              <w:t>n</w:t>
            </w:r>
            <w:r w:rsidR="00CC7ED7">
              <w:rPr>
                <w:sz w:val="16"/>
                <w:szCs w:val="16"/>
              </w:rPr>
              <w:t xml:space="preserve"> nicht gewährleistet </w:t>
            </w:r>
            <w:r>
              <w:rPr>
                <w:sz w:val="16"/>
                <w:szCs w:val="16"/>
              </w:rPr>
              <w:t>werden kann</w:t>
            </w:r>
            <w:r w:rsidR="00CC7ED7">
              <w:rPr>
                <w:sz w:val="16"/>
                <w:szCs w:val="16"/>
              </w:rPr>
              <w:t>).</w:t>
            </w:r>
          </w:p>
        </w:tc>
      </w:tr>
      <w:tr w:rsidR="00B6680D" w:rsidRPr="00BD442D" w14:paraId="2D2855BB" w14:textId="77777777" w:rsidTr="00460FAC">
        <w:tblPrEx>
          <w:shd w:val="clear" w:color="auto" w:fill="auto"/>
        </w:tblPrEx>
        <w:trPr>
          <w:gridAfter w:val="1"/>
          <w:wAfter w:w="38" w:type="dxa"/>
        </w:trPr>
        <w:tc>
          <w:tcPr>
            <w:tcW w:w="1072" w:type="dxa"/>
            <w:tcBorders>
              <w:top w:val="single" w:sz="4" w:space="0" w:color="7F7F7F"/>
              <w:left w:val="single" w:sz="24" w:space="0" w:color="auto"/>
              <w:bottom w:val="single" w:sz="4" w:space="0" w:color="7F7F7F"/>
            </w:tcBorders>
            <w:shd w:val="clear" w:color="auto" w:fill="auto"/>
          </w:tcPr>
          <w:p w14:paraId="5BEDD421" w14:textId="77777777" w:rsidR="00B6680D" w:rsidRPr="00B6680D" w:rsidRDefault="00B6680D" w:rsidP="003E13F6">
            <w:pPr>
              <w:spacing w:line="276" w:lineRule="auto"/>
              <w:rPr>
                <w:sz w:val="18"/>
                <w:szCs w:val="15"/>
              </w:rPr>
            </w:pPr>
            <w:r w:rsidRPr="00B6680D">
              <w:rPr>
                <w:sz w:val="18"/>
                <w:szCs w:val="15"/>
              </w:rPr>
              <w:t>Ort, Datum</w:t>
            </w:r>
          </w:p>
        </w:tc>
        <w:tc>
          <w:tcPr>
            <w:tcW w:w="31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DEFDFB6" w14:textId="77777777" w:rsidR="00B6680D" w:rsidRPr="00BD442D" w:rsidRDefault="00B6680D" w:rsidP="003E13F6">
            <w:pPr>
              <w:spacing w:line="276" w:lineRule="auto"/>
              <w:rPr>
                <w:sz w:val="18"/>
                <w:szCs w:val="15"/>
              </w:rPr>
            </w:pPr>
            <w:r w:rsidRPr="000B7C9D">
              <w:rPr>
                <w:sz w:val="18"/>
                <w:szCs w:val="15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0B7C9D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0B7C9D">
              <w:rPr>
                <w:sz w:val="18"/>
                <w:szCs w:val="15"/>
                <w:highlight w:val="yellow"/>
              </w:rPr>
            </w:r>
            <w:r w:rsidRPr="000B7C9D">
              <w:rPr>
                <w:sz w:val="18"/>
                <w:szCs w:val="15"/>
                <w:highlight w:val="yellow"/>
              </w:rPr>
              <w:fldChar w:fldCharType="separate"/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sz w:val="18"/>
                <w:szCs w:val="15"/>
                <w:highlight w:val="yellow"/>
              </w:rPr>
              <w:fldChar w:fldCharType="end"/>
            </w:r>
          </w:p>
        </w:tc>
        <w:tc>
          <w:tcPr>
            <w:tcW w:w="577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6662E46" w14:textId="3D62C0A8" w:rsidR="00B6680D" w:rsidRPr="00B5127F" w:rsidRDefault="00B6680D" w:rsidP="003E13F6">
            <w:pPr>
              <w:spacing w:line="276" w:lineRule="auto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Unterschrift Student/in:</w:t>
            </w:r>
            <w:r w:rsidR="00266BAB">
              <w:rPr>
                <w:sz w:val="18"/>
                <w:szCs w:val="15"/>
              </w:rPr>
              <w:t xml:space="preserve"> </w:t>
            </w:r>
          </w:p>
          <w:p w14:paraId="1909EF26" w14:textId="77777777" w:rsidR="00B6680D" w:rsidRPr="00BD442D" w:rsidRDefault="00B6680D" w:rsidP="003E13F6">
            <w:pPr>
              <w:spacing w:line="276" w:lineRule="auto"/>
              <w:rPr>
                <w:sz w:val="18"/>
                <w:szCs w:val="15"/>
              </w:rPr>
            </w:pPr>
          </w:p>
        </w:tc>
      </w:tr>
    </w:tbl>
    <w:p w14:paraId="16B4B27D" w14:textId="77777777" w:rsidR="005308F4" w:rsidRDefault="005308F4" w:rsidP="005308F4">
      <w:pPr>
        <w:spacing w:line="276" w:lineRule="auto"/>
        <w:rPr>
          <w:sz w:val="18"/>
          <w:szCs w:val="18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564"/>
        <w:gridCol w:w="2555"/>
        <w:gridCol w:w="1134"/>
        <w:gridCol w:w="4637"/>
      </w:tblGrid>
      <w:tr w:rsidR="00E8179D" w:rsidRPr="002E3BE5" w14:paraId="34908613" w14:textId="77777777" w:rsidTr="00B94481">
        <w:tc>
          <w:tcPr>
            <w:tcW w:w="9962" w:type="dxa"/>
            <w:gridSpan w:val="5"/>
            <w:tcBorders>
              <w:top w:val="single" w:sz="24" w:space="0" w:color="7F7F7F"/>
              <w:bottom w:val="single" w:sz="4" w:space="0" w:color="7F7F7F"/>
            </w:tcBorders>
            <w:shd w:val="clear" w:color="auto" w:fill="FFFFFF" w:themeFill="background1"/>
          </w:tcPr>
          <w:p w14:paraId="0D2737B3" w14:textId="534117A5" w:rsidR="00D542A9" w:rsidRPr="002E3BE5" w:rsidRDefault="00D542A9" w:rsidP="002E3BE5">
            <w:pPr>
              <w:spacing w:line="276" w:lineRule="auto"/>
              <w:rPr>
                <w:color w:val="000000" w:themeColor="text1"/>
                <w:szCs w:val="22"/>
              </w:rPr>
            </w:pPr>
            <w:r w:rsidRPr="002E3BE5">
              <w:rPr>
                <w:b/>
                <w:bCs/>
                <w:color w:val="000000" w:themeColor="text1"/>
                <w:szCs w:val="22"/>
              </w:rPr>
              <w:t>3. Angaben und Bestätigung Praxis</w:t>
            </w:r>
            <w:r w:rsidR="003952F6" w:rsidRPr="002E3BE5">
              <w:rPr>
                <w:b/>
                <w:bCs/>
                <w:color w:val="000000" w:themeColor="text1"/>
                <w:szCs w:val="22"/>
              </w:rPr>
              <w:t>c</w:t>
            </w:r>
            <w:r w:rsidRPr="002E3BE5">
              <w:rPr>
                <w:b/>
                <w:bCs/>
                <w:color w:val="000000" w:themeColor="text1"/>
                <w:szCs w:val="22"/>
              </w:rPr>
              <w:t>oach</w:t>
            </w:r>
          </w:p>
        </w:tc>
      </w:tr>
      <w:tr w:rsidR="007A715D" w:rsidRPr="00BD442D" w14:paraId="669D0035" w14:textId="77777777" w:rsidTr="00B94481">
        <w:tc>
          <w:tcPr>
            <w:tcW w:w="163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FBFBFB"/>
          </w:tcPr>
          <w:p w14:paraId="7AA4844A" w14:textId="77777777" w:rsidR="007A715D" w:rsidRPr="00BD442D" w:rsidRDefault="007A715D" w:rsidP="005C366B">
            <w:pPr>
              <w:spacing w:line="276" w:lineRule="auto"/>
              <w:rPr>
                <w:b/>
                <w:bCs/>
                <w:sz w:val="18"/>
                <w:szCs w:val="15"/>
              </w:rPr>
            </w:pPr>
            <w:r w:rsidRPr="00B5127F">
              <w:rPr>
                <w:sz w:val="18"/>
                <w:szCs w:val="15"/>
              </w:rPr>
              <w:t>Vorname, Name</w:t>
            </w:r>
            <w:r>
              <w:rPr>
                <w:b/>
                <w:bCs/>
                <w:sz w:val="18"/>
                <w:szCs w:val="15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7F7F7F"/>
              <w:bottom w:val="single" w:sz="4" w:space="0" w:color="7F7F7F"/>
            </w:tcBorders>
          </w:tcPr>
          <w:p w14:paraId="14740FF5" w14:textId="77777777" w:rsidR="007A715D" w:rsidRPr="00BD442D" w:rsidRDefault="007A715D" w:rsidP="005C366B">
            <w:pPr>
              <w:spacing w:line="276" w:lineRule="auto"/>
              <w:rPr>
                <w:sz w:val="18"/>
                <w:szCs w:val="15"/>
              </w:rPr>
            </w:pPr>
            <w:r w:rsidRPr="000B7C9D">
              <w:rPr>
                <w:sz w:val="18"/>
                <w:szCs w:val="15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0B7C9D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0B7C9D">
              <w:rPr>
                <w:sz w:val="18"/>
                <w:szCs w:val="15"/>
                <w:highlight w:val="yellow"/>
              </w:rPr>
            </w:r>
            <w:r w:rsidRPr="000B7C9D">
              <w:rPr>
                <w:sz w:val="18"/>
                <w:szCs w:val="15"/>
                <w:highlight w:val="yellow"/>
              </w:rPr>
              <w:fldChar w:fldCharType="separate"/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sz w:val="18"/>
                <w:szCs w:val="15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BFBFB"/>
          </w:tcPr>
          <w:p w14:paraId="4394F442" w14:textId="77777777" w:rsidR="007A715D" w:rsidRPr="00B5127F" w:rsidRDefault="007A715D" w:rsidP="005C366B">
            <w:pPr>
              <w:spacing w:line="276" w:lineRule="auto"/>
              <w:rPr>
                <w:sz w:val="18"/>
                <w:szCs w:val="15"/>
              </w:rPr>
            </w:pPr>
            <w:r w:rsidRPr="00B5127F">
              <w:rPr>
                <w:sz w:val="18"/>
                <w:szCs w:val="15"/>
              </w:rPr>
              <w:t>E-Mail</w:t>
            </w:r>
          </w:p>
        </w:tc>
        <w:tc>
          <w:tcPr>
            <w:tcW w:w="4637" w:type="dxa"/>
            <w:tcBorders>
              <w:top w:val="single" w:sz="4" w:space="0" w:color="7F7F7F"/>
            </w:tcBorders>
          </w:tcPr>
          <w:p w14:paraId="446B620A" w14:textId="77777777" w:rsidR="007A715D" w:rsidRPr="00BD442D" w:rsidRDefault="007A715D" w:rsidP="005C366B">
            <w:pPr>
              <w:spacing w:line="276" w:lineRule="auto"/>
              <w:rPr>
                <w:sz w:val="18"/>
                <w:szCs w:val="15"/>
              </w:rPr>
            </w:pPr>
            <w:r w:rsidRPr="000B7C9D">
              <w:rPr>
                <w:sz w:val="18"/>
                <w:szCs w:val="15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0B7C9D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0B7C9D">
              <w:rPr>
                <w:sz w:val="18"/>
                <w:szCs w:val="15"/>
                <w:highlight w:val="yellow"/>
              </w:rPr>
            </w:r>
            <w:r w:rsidRPr="000B7C9D">
              <w:rPr>
                <w:sz w:val="18"/>
                <w:szCs w:val="15"/>
                <w:highlight w:val="yellow"/>
              </w:rPr>
              <w:fldChar w:fldCharType="separate"/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sz w:val="18"/>
                <w:szCs w:val="15"/>
                <w:highlight w:val="yellow"/>
              </w:rPr>
              <w:fldChar w:fldCharType="end"/>
            </w:r>
          </w:p>
        </w:tc>
      </w:tr>
      <w:tr w:rsidR="00B6680D" w:rsidRPr="00BD442D" w14:paraId="1F58D91E" w14:textId="77777777" w:rsidTr="000124B4">
        <w:tc>
          <w:tcPr>
            <w:tcW w:w="9962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FFFFFF" w:themeFill="background1"/>
          </w:tcPr>
          <w:p w14:paraId="3121D43C" w14:textId="77777777" w:rsidR="00B6680D" w:rsidRPr="002E3BE5" w:rsidRDefault="00B6680D" w:rsidP="00B6680D">
            <w:pPr>
              <w:pStyle w:val="ListParagraph"/>
              <w:numPr>
                <w:ilvl w:val="0"/>
                <w:numId w:val="61"/>
              </w:numPr>
              <w:ind w:left="312" w:hanging="284"/>
              <w:rPr>
                <w:sz w:val="16"/>
                <w:szCs w:val="16"/>
              </w:rPr>
            </w:pPr>
            <w:r w:rsidRPr="002E3BE5">
              <w:rPr>
                <w:sz w:val="16"/>
                <w:szCs w:val="16"/>
              </w:rPr>
              <w:t>Ich bin bereit, o.g. Student/in im Praktikumszeitraum zu begleiten.</w:t>
            </w:r>
          </w:p>
          <w:p w14:paraId="79D7D3B1" w14:textId="01952B7B" w:rsidR="00B6680D" w:rsidRPr="002E3BE5" w:rsidRDefault="00B6680D" w:rsidP="00B6680D">
            <w:pPr>
              <w:pStyle w:val="ListParagraph"/>
              <w:numPr>
                <w:ilvl w:val="0"/>
                <w:numId w:val="61"/>
              </w:numPr>
              <w:ind w:left="312" w:hanging="284"/>
              <w:rPr>
                <w:sz w:val="16"/>
                <w:szCs w:val="16"/>
              </w:rPr>
            </w:pPr>
            <w:r w:rsidRPr="002E3BE5">
              <w:rPr>
                <w:sz w:val="16"/>
                <w:szCs w:val="16"/>
              </w:rPr>
              <w:t xml:space="preserve">Die Bedingungen gemäss dem «Informationsblatt» </w:t>
            </w:r>
            <w:r w:rsidR="003E308F">
              <w:rPr>
                <w:sz w:val="16"/>
                <w:szCs w:val="16"/>
              </w:rPr>
              <w:t>sind mir bekannt.</w:t>
            </w:r>
          </w:p>
          <w:p w14:paraId="7EABC95C" w14:textId="0D2F4D9D" w:rsidR="00B6680D" w:rsidRPr="00B6680D" w:rsidRDefault="00B6680D" w:rsidP="00B6680D">
            <w:pPr>
              <w:pStyle w:val="ListParagraph"/>
              <w:numPr>
                <w:ilvl w:val="0"/>
                <w:numId w:val="61"/>
              </w:numPr>
              <w:ind w:left="312" w:hanging="284"/>
              <w:rPr>
                <w:sz w:val="18"/>
                <w:szCs w:val="18"/>
              </w:rPr>
            </w:pPr>
            <w:r w:rsidRPr="002E3BE5">
              <w:rPr>
                <w:sz w:val="16"/>
                <w:szCs w:val="16"/>
              </w:rPr>
              <w:t>Im Speziellen habe ich die im Informationsblatt aufgeführten Aufgaben als Praxiscoach zur Kenntnis genommen. Ich bin damit einverstanden, diese Begleitaufgaben auszubringen.</w:t>
            </w:r>
            <w:r w:rsidR="00BE4D0D">
              <w:rPr>
                <w:sz w:val="16"/>
                <w:szCs w:val="16"/>
              </w:rPr>
              <w:br/>
            </w:r>
          </w:p>
        </w:tc>
      </w:tr>
      <w:tr w:rsidR="00B6680D" w:rsidRPr="00BD442D" w14:paraId="4F9CD36A" w14:textId="77777777" w:rsidTr="00460FAC">
        <w:tc>
          <w:tcPr>
            <w:tcW w:w="1072" w:type="dxa"/>
            <w:tcBorders>
              <w:top w:val="single" w:sz="4" w:space="0" w:color="7F7F7F"/>
              <w:left w:val="single" w:sz="24" w:space="0" w:color="auto"/>
              <w:bottom w:val="single" w:sz="4" w:space="0" w:color="7F7F7F"/>
            </w:tcBorders>
            <w:shd w:val="clear" w:color="auto" w:fill="auto"/>
          </w:tcPr>
          <w:p w14:paraId="22609F82" w14:textId="5EAAC797" w:rsidR="00B6680D" w:rsidRPr="00B6680D" w:rsidRDefault="00B6680D" w:rsidP="003E13F6">
            <w:pPr>
              <w:spacing w:line="276" w:lineRule="auto"/>
              <w:rPr>
                <w:sz w:val="18"/>
                <w:szCs w:val="15"/>
              </w:rPr>
            </w:pPr>
            <w:r w:rsidRPr="00B6680D">
              <w:rPr>
                <w:sz w:val="18"/>
                <w:szCs w:val="15"/>
              </w:rPr>
              <w:t>Ort, Datum</w:t>
            </w:r>
          </w:p>
        </w:tc>
        <w:tc>
          <w:tcPr>
            <w:tcW w:w="3119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FD414EA" w14:textId="77777777" w:rsidR="00B6680D" w:rsidRPr="00BD442D" w:rsidRDefault="00B6680D" w:rsidP="003E13F6">
            <w:pPr>
              <w:spacing w:line="276" w:lineRule="auto"/>
              <w:rPr>
                <w:sz w:val="18"/>
                <w:szCs w:val="15"/>
              </w:rPr>
            </w:pPr>
            <w:r w:rsidRPr="000B7C9D">
              <w:rPr>
                <w:sz w:val="18"/>
                <w:szCs w:val="15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0B7C9D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0B7C9D">
              <w:rPr>
                <w:sz w:val="18"/>
                <w:szCs w:val="15"/>
                <w:highlight w:val="yellow"/>
              </w:rPr>
            </w:r>
            <w:r w:rsidRPr="000B7C9D">
              <w:rPr>
                <w:sz w:val="18"/>
                <w:szCs w:val="15"/>
                <w:highlight w:val="yellow"/>
              </w:rPr>
              <w:fldChar w:fldCharType="separate"/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sz w:val="18"/>
                <w:szCs w:val="15"/>
                <w:highlight w:val="yellow"/>
              </w:rPr>
              <w:fldChar w:fldCharType="end"/>
            </w:r>
          </w:p>
        </w:tc>
        <w:tc>
          <w:tcPr>
            <w:tcW w:w="5771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276A8E4" w14:textId="2BF73EFD" w:rsidR="00B6680D" w:rsidRPr="00B5127F" w:rsidRDefault="00B6680D" w:rsidP="003E13F6">
            <w:pPr>
              <w:spacing w:line="276" w:lineRule="auto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Unterschrift Praxiscoach:</w:t>
            </w:r>
            <w:r w:rsidR="00605A44">
              <w:rPr>
                <w:sz w:val="18"/>
                <w:szCs w:val="15"/>
              </w:rPr>
              <w:t xml:space="preserve"> </w:t>
            </w:r>
          </w:p>
          <w:p w14:paraId="6B419FD0" w14:textId="0AEBE0DC" w:rsidR="00B6680D" w:rsidRPr="00BD442D" w:rsidRDefault="00B6680D" w:rsidP="003E13F6">
            <w:pPr>
              <w:spacing w:line="276" w:lineRule="auto"/>
              <w:rPr>
                <w:sz w:val="18"/>
                <w:szCs w:val="15"/>
              </w:rPr>
            </w:pPr>
          </w:p>
        </w:tc>
      </w:tr>
    </w:tbl>
    <w:p w14:paraId="4247E773" w14:textId="77777777" w:rsidR="005308F4" w:rsidRDefault="005308F4" w:rsidP="005308F4">
      <w:pPr>
        <w:spacing w:line="276" w:lineRule="auto"/>
        <w:rPr>
          <w:sz w:val="18"/>
          <w:szCs w:val="18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2555"/>
        <w:gridCol w:w="992"/>
        <w:gridCol w:w="992"/>
        <w:gridCol w:w="3787"/>
      </w:tblGrid>
      <w:tr w:rsidR="00B6680D" w:rsidRPr="002E3BE5" w14:paraId="33A1DF45" w14:textId="77777777" w:rsidTr="00B94481">
        <w:tc>
          <w:tcPr>
            <w:tcW w:w="9962" w:type="dxa"/>
            <w:gridSpan w:val="5"/>
            <w:tcBorders>
              <w:top w:val="single" w:sz="24" w:space="0" w:color="7F7F7F"/>
              <w:bottom w:val="single" w:sz="4" w:space="0" w:color="7F7F7F"/>
            </w:tcBorders>
            <w:shd w:val="clear" w:color="auto" w:fill="FFFFFF" w:themeFill="background1"/>
          </w:tcPr>
          <w:p w14:paraId="3C7019FD" w14:textId="5364806C" w:rsidR="00B6680D" w:rsidRPr="002E3BE5" w:rsidRDefault="00B6680D" w:rsidP="002E3BE5">
            <w:pPr>
              <w:spacing w:line="276" w:lineRule="auto"/>
              <w:rPr>
                <w:color w:val="000000" w:themeColor="text1"/>
                <w:szCs w:val="22"/>
              </w:rPr>
            </w:pPr>
            <w:r w:rsidRPr="002E3BE5">
              <w:rPr>
                <w:b/>
                <w:bCs/>
                <w:color w:val="000000" w:themeColor="text1"/>
                <w:szCs w:val="22"/>
              </w:rPr>
              <w:t>4. Angaben und Bestätigung Schulleitung</w:t>
            </w:r>
          </w:p>
        </w:tc>
      </w:tr>
      <w:tr w:rsidR="00B6680D" w:rsidRPr="00BD442D" w14:paraId="329F5B9E" w14:textId="77777777" w:rsidTr="00B94481">
        <w:tc>
          <w:tcPr>
            <w:tcW w:w="16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BFBFB"/>
          </w:tcPr>
          <w:p w14:paraId="63FF242B" w14:textId="77777777" w:rsidR="00B6680D" w:rsidRPr="00BD442D" w:rsidRDefault="00B6680D" w:rsidP="003E13F6">
            <w:pPr>
              <w:spacing w:line="276" w:lineRule="auto"/>
              <w:rPr>
                <w:b/>
                <w:bCs/>
                <w:sz w:val="18"/>
                <w:szCs w:val="15"/>
              </w:rPr>
            </w:pPr>
            <w:r w:rsidRPr="00B5127F">
              <w:rPr>
                <w:sz w:val="18"/>
                <w:szCs w:val="15"/>
              </w:rPr>
              <w:t>Vorname, Name</w:t>
            </w:r>
            <w:r>
              <w:rPr>
                <w:b/>
                <w:bCs/>
                <w:sz w:val="18"/>
                <w:szCs w:val="15"/>
              </w:rPr>
              <w:t xml:space="preserve"> </w:t>
            </w:r>
          </w:p>
        </w:tc>
        <w:tc>
          <w:tcPr>
            <w:tcW w:w="3547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4E1B781C" w14:textId="77777777" w:rsidR="00B6680D" w:rsidRPr="00BD442D" w:rsidRDefault="00B6680D" w:rsidP="003E13F6">
            <w:pPr>
              <w:spacing w:line="276" w:lineRule="auto"/>
              <w:rPr>
                <w:sz w:val="18"/>
                <w:szCs w:val="15"/>
              </w:rPr>
            </w:pPr>
            <w:r w:rsidRPr="000B7C9D">
              <w:rPr>
                <w:sz w:val="18"/>
                <w:szCs w:val="15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0B7C9D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0B7C9D">
              <w:rPr>
                <w:sz w:val="18"/>
                <w:szCs w:val="15"/>
                <w:highlight w:val="yellow"/>
              </w:rPr>
            </w:r>
            <w:r w:rsidRPr="000B7C9D">
              <w:rPr>
                <w:sz w:val="18"/>
                <w:szCs w:val="15"/>
                <w:highlight w:val="yellow"/>
              </w:rPr>
              <w:fldChar w:fldCharType="separate"/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sz w:val="18"/>
                <w:szCs w:val="15"/>
                <w:highlight w:val="yellow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BFBFB"/>
          </w:tcPr>
          <w:p w14:paraId="0EDBB8FF" w14:textId="77777777" w:rsidR="00B6680D" w:rsidRPr="00B5127F" w:rsidRDefault="00B6680D" w:rsidP="003E13F6">
            <w:pPr>
              <w:spacing w:line="276" w:lineRule="auto"/>
              <w:rPr>
                <w:sz w:val="18"/>
                <w:szCs w:val="15"/>
              </w:rPr>
            </w:pPr>
            <w:r w:rsidRPr="00B5127F">
              <w:rPr>
                <w:sz w:val="18"/>
                <w:szCs w:val="15"/>
              </w:rPr>
              <w:t>E-Mail</w:t>
            </w:r>
          </w:p>
        </w:tc>
        <w:tc>
          <w:tcPr>
            <w:tcW w:w="3787" w:type="dxa"/>
            <w:tcBorders>
              <w:top w:val="single" w:sz="4" w:space="0" w:color="7F7F7F"/>
              <w:bottom w:val="single" w:sz="4" w:space="0" w:color="7F7F7F"/>
            </w:tcBorders>
          </w:tcPr>
          <w:p w14:paraId="1E54B48E" w14:textId="77777777" w:rsidR="00B6680D" w:rsidRPr="00BD442D" w:rsidRDefault="00B6680D" w:rsidP="003E13F6">
            <w:pPr>
              <w:spacing w:line="276" w:lineRule="auto"/>
              <w:rPr>
                <w:sz w:val="18"/>
                <w:szCs w:val="15"/>
              </w:rPr>
            </w:pPr>
            <w:r w:rsidRPr="000B7C9D">
              <w:rPr>
                <w:sz w:val="18"/>
                <w:szCs w:val="15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0B7C9D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0B7C9D">
              <w:rPr>
                <w:sz w:val="18"/>
                <w:szCs w:val="15"/>
                <w:highlight w:val="yellow"/>
              </w:rPr>
            </w:r>
            <w:r w:rsidRPr="000B7C9D">
              <w:rPr>
                <w:sz w:val="18"/>
                <w:szCs w:val="15"/>
                <w:highlight w:val="yellow"/>
              </w:rPr>
              <w:fldChar w:fldCharType="separate"/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sz w:val="18"/>
                <w:szCs w:val="15"/>
                <w:highlight w:val="yellow"/>
              </w:rPr>
              <w:fldChar w:fldCharType="end"/>
            </w:r>
          </w:p>
        </w:tc>
      </w:tr>
      <w:tr w:rsidR="00B6680D" w:rsidRPr="00BD442D" w14:paraId="4CC9A7C9" w14:textId="77777777" w:rsidTr="000124B4">
        <w:tc>
          <w:tcPr>
            <w:tcW w:w="9962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FFFFFF" w:themeFill="background1"/>
          </w:tcPr>
          <w:p w14:paraId="1E51B399" w14:textId="77777777" w:rsidR="00B6680D" w:rsidRPr="002E3BE5" w:rsidRDefault="00B6680D" w:rsidP="00B6680D">
            <w:pPr>
              <w:pStyle w:val="ListParagraph"/>
              <w:numPr>
                <w:ilvl w:val="0"/>
                <w:numId w:val="61"/>
              </w:numPr>
              <w:ind w:left="312" w:hanging="284"/>
              <w:rPr>
                <w:sz w:val="16"/>
                <w:szCs w:val="16"/>
              </w:rPr>
            </w:pPr>
            <w:r w:rsidRPr="002E3BE5">
              <w:rPr>
                <w:sz w:val="16"/>
                <w:szCs w:val="16"/>
              </w:rPr>
              <w:t>Ich bestätige, dass die Bedingungen gemäss dem «Informationsblatt» für dieses Praktikum eingehalten sind.</w:t>
            </w:r>
          </w:p>
          <w:p w14:paraId="79342239" w14:textId="77777777" w:rsidR="006A4693" w:rsidRPr="006A4693" w:rsidRDefault="00B6680D" w:rsidP="00B6680D">
            <w:pPr>
              <w:pStyle w:val="ListParagraph"/>
              <w:numPr>
                <w:ilvl w:val="0"/>
                <w:numId w:val="61"/>
              </w:numPr>
              <w:ind w:left="312" w:hanging="284"/>
              <w:rPr>
                <w:sz w:val="18"/>
                <w:szCs w:val="18"/>
              </w:rPr>
            </w:pPr>
            <w:r w:rsidRPr="002E3BE5">
              <w:rPr>
                <w:sz w:val="16"/>
                <w:szCs w:val="16"/>
              </w:rPr>
              <w:t xml:space="preserve">Ich bin damit einverstanden, dass die/der o.g. Studentin/Student das Praktikum in eigener </w:t>
            </w:r>
            <w:r w:rsidR="006A4693">
              <w:rPr>
                <w:sz w:val="16"/>
                <w:szCs w:val="16"/>
              </w:rPr>
              <w:t xml:space="preserve">Anstellung durchführen kann. </w:t>
            </w:r>
          </w:p>
          <w:p w14:paraId="58082D96" w14:textId="23B74DA0" w:rsidR="00B6680D" w:rsidRPr="00B6680D" w:rsidRDefault="00936179" w:rsidP="00B6680D">
            <w:pPr>
              <w:pStyle w:val="ListParagraph"/>
              <w:numPr>
                <w:ilvl w:val="0"/>
                <w:numId w:val="61"/>
              </w:numPr>
              <w:ind w:left="312" w:hanging="284"/>
              <w:rPr>
                <w:sz w:val="18"/>
                <w:szCs w:val="18"/>
              </w:rPr>
            </w:pPr>
            <w:r w:rsidRPr="00936179">
              <w:rPr>
                <w:sz w:val="16"/>
                <w:szCs w:val="16"/>
              </w:rPr>
              <w:t>Die Schulleitung empfiehlt die/den Praxis</w:t>
            </w:r>
            <w:r>
              <w:rPr>
                <w:sz w:val="16"/>
                <w:szCs w:val="16"/>
              </w:rPr>
              <w:t>c</w:t>
            </w:r>
            <w:r w:rsidRPr="00936179">
              <w:rPr>
                <w:sz w:val="16"/>
                <w:szCs w:val="16"/>
              </w:rPr>
              <w:t>oach (mindestens drei Jahre Berufserfahrung oder vorhandene Qualifizierung zur Praxislehrperson) und bestätigt, dass sie/er über ausreichende Erfahrung verfügt, um die Studentin / den Studenten rollenadäquat begleiten zu können.</w:t>
            </w:r>
            <w:r w:rsidR="00BE4D0D">
              <w:rPr>
                <w:sz w:val="16"/>
                <w:szCs w:val="16"/>
              </w:rPr>
              <w:br/>
            </w:r>
          </w:p>
        </w:tc>
      </w:tr>
      <w:tr w:rsidR="00B6680D" w:rsidRPr="00BD442D" w14:paraId="74D8EB82" w14:textId="77777777" w:rsidTr="00460FAC">
        <w:tc>
          <w:tcPr>
            <w:tcW w:w="1636" w:type="dxa"/>
            <w:tcBorders>
              <w:top w:val="single" w:sz="4" w:space="0" w:color="7F7F7F"/>
              <w:left w:val="single" w:sz="24" w:space="0" w:color="auto"/>
              <w:bottom w:val="single" w:sz="4" w:space="0" w:color="7F7F7F"/>
            </w:tcBorders>
            <w:shd w:val="clear" w:color="auto" w:fill="auto"/>
          </w:tcPr>
          <w:p w14:paraId="6F36B11E" w14:textId="77777777" w:rsidR="00B6680D" w:rsidRPr="00B6680D" w:rsidRDefault="00B6680D" w:rsidP="003E13F6">
            <w:pPr>
              <w:spacing w:line="276" w:lineRule="auto"/>
              <w:rPr>
                <w:sz w:val="18"/>
                <w:szCs w:val="15"/>
              </w:rPr>
            </w:pPr>
            <w:r w:rsidRPr="00B6680D">
              <w:rPr>
                <w:sz w:val="18"/>
                <w:szCs w:val="15"/>
              </w:rPr>
              <w:t xml:space="preserve">Ort, Datum </w:t>
            </w:r>
          </w:p>
        </w:tc>
        <w:tc>
          <w:tcPr>
            <w:tcW w:w="25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035C9B5" w14:textId="77777777" w:rsidR="00B6680D" w:rsidRPr="00BD442D" w:rsidRDefault="00B6680D" w:rsidP="003E13F6">
            <w:pPr>
              <w:spacing w:line="276" w:lineRule="auto"/>
              <w:rPr>
                <w:sz w:val="18"/>
                <w:szCs w:val="15"/>
              </w:rPr>
            </w:pPr>
            <w:r w:rsidRPr="000B7C9D">
              <w:rPr>
                <w:sz w:val="18"/>
                <w:szCs w:val="15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0B7C9D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0B7C9D">
              <w:rPr>
                <w:sz w:val="18"/>
                <w:szCs w:val="15"/>
                <w:highlight w:val="yellow"/>
              </w:rPr>
            </w:r>
            <w:r w:rsidRPr="000B7C9D">
              <w:rPr>
                <w:sz w:val="18"/>
                <w:szCs w:val="15"/>
                <w:highlight w:val="yellow"/>
              </w:rPr>
              <w:fldChar w:fldCharType="separate"/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sz w:val="18"/>
                <w:szCs w:val="15"/>
                <w:highlight w:val="yellow"/>
              </w:rPr>
              <w:fldChar w:fldCharType="end"/>
            </w:r>
          </w:p>
        </w:tc>
        <w:tc>
          <w:tcPr>
            <w:tcW w:w="5771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A87D755" w14:textId="1D36ACD8" w:rsidR="00B6680D" w:rsidRPr="00B5127F" w:rsidRDefault="00B6680D" w:rsidP="003E13F6">
            <w:pPr>
              <w:spacing w:line="276" w:lineRule="auto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Unterschrift Schulleitung</w:t>
            </w:r>
            <w:r w:rsidR="00B05042">
              <w:rPr>
                <w:sz w:val="18"/>
                <w:szCs w:val="15"/>
              </w:rPr>
              <w:t>:</w:t>
            </w:r>
            <w:r w:rsidR="005D33A9">
              <w:rPr>
                <w:sz w:val="18"/>
                <w:szCs w:val="15"/>
              </w:rPr>
              <w:t xml:space="preserve"> </w:t>
            </w:r>
          </w:p>
          <w:p w14:paraId="585CA2A8" w14:textId="77777777" w:rsidR="00B6680D" w:rsidRPr="00BD442D" w:rsidRDefault="00B6680D" w:rsidP="003E13F6">
            <w:pPr>
              <w:spacing w:line="276" w:lineRule="auto"/>
              <w:rPr>
                <w:sz w:val="18"/>
                <w:szCs w:val="15"/>
              </w:rPr>
            </w:pPr>
          </w:p>
        </w:tc>
      </w:tr>
    </w:tbl>
    <w:p w14:paraId="51C21223" w14:textId="77777777" w:rsidR="005308F4" w:rsidRDefault="005308F4" w:rsidP="00AA3F8B">
      <w:pPr>
        <w:tabs>
          <w:tab w:val="left" w:pos="1540"/>
        </w:tabs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68"/>
      </w:tblGrid>
      <w:tr w:rsidR="007A715D" w14:paraId="0197B176" w14:textId="77777777" w:rsidTr="00D542A9">
        <w:tc>
          <w:tcPr>
            <w:tcW w:w="9968" w:type="dxa"/>
            <w:shd w:val="clear" w:color="auto" w:fill="F2F2F2" w:themeFill="background1" w:themeFillShade="F2"/>
          </w:tcPr>
          <w:p w14:paraId="3ACA6529" w14:textId="11D19B2B" w:rsidR="007A715D" w:rsidRPr="00E37FB0" w:rsidRDefault="00E37FB0" w:rsidP="007A715D">
            <w:pPr>
              <w:tabs>
                <w:tab w:val="left" w:pos="1540"/>
              </w:tabs>
              <w:rPr>
                <w:sz w:val="20"/>
              </w:rPr>
            </w:pPr>
            <w:r w:rsidRPr="00E37FB0">
              <w:rPr>
                <w:b/>
                <w:bCs/>
                <w:sz w:val="18"/>
                <w:szCs w:val="18"/>
              </w:rPr>
              <w:lastRenderedPageBreak/>
              <w:t>Laufweg</w:t>
            </w:r>
            <w:r w:rsidRPr="00E37FB0">
              <w:rPr>
                <w:sz w:val="18"/>
                <w:szCs w:val="18"/>
              </w:rPr>
              <w:t xml:space="preserve">: </w:t>
            </w:r>
            <w:r w:rsidR="00B6680D" w:rsidRPr="00E37FB0">
              <w:rPr>
                <w:sz w:val="18"/>
                <w:szCs w:val="18"/>
              </w:rPr>
              <w:t xml:space="preserve">Den ausgefüllten und unterzeichneten Antrag reicht die Studentin / der Student zusammen mit einer </w:t>
            </w:r>
            <w:r w:rsidR="00B6680D" w:rsidRPr="00E37FB0">
              <w:rPr>
                <w:sz w:val="18"/>
                <w:szCs w:val="18"/>
                <w:u w:val="single"/>
              </w:rPr>
              <w:t>Kopie des Arbeitsvertrags</w:t>
            </w:r>
            <w:r w:rsidR="00B6680D" w:rsidRPr="00E37FB0">
              <w:rPr>
                <w:sz w:val="18"/>
                <w:szCs w:val="18"/>
              </w:rPr>
              <w:t xml:space="preserve"> </w:t>
            </w:r>
            <w:r w:rsidR="004F3BA6" w:rsidRPr="00E37FB0">
              <w:rPr>
                <w:sz w:val="18"/>
                <w:szCs w:val="18"/>
              </w:rPr>
              <w:t>per Mail ein:</w:t>
            </w:r>
            <w:r w:rsidR="00B6680D" w:rsidRPr="00E37FB0">
              <w:rPr>
                <w:sz w:val="18"/>
                <w:szCs w:val="18"/>
              </w:rPr>
              <w:t xml:space="preserve"> </w:t>
            </w:r>
            <w:hyperlink r:id="rId12" w:history="1">
              <w:r w:rsidR="00B6680D" w:rsidRPr="00E37FB0">
                <w:rPr>
                  <w:rStyle w:val="Hyperlink"/>
                  <w:sz w:val="18"/>
                  <w:szCs w:val="18"/>
                </w:rPr>
                <w:t>praxis.sek2.ph@fhnw.ch</w:t>
              </w:r>
            </w:hyperlink>
            <w:r w:rsidR="004F3BA6" w:rsidRPr="00E37FB0">
              <w:rPr>
                <w:rStyle w:val="Hyperlink"/>
                <w:sz w:val="18"/>
                <w:szCs w:val="18"/>
              </w:rPr>
              <w:t>.</w:t>
            </w:r>
            <w:r w:rsidR="00B6680D" w:rsidRPr="00E37FB0">
              <w:rPr>
                <w:sz w:val="18"/>
                <w:szCs w:val="18"/>
              </w:rPr>
              <w:t xml:space="preserve"> Nur vollständig ausgefüllte Anträge werden bearbeitet. </w:t>
            </w:r>
            <w:r w:rsidR="004F3BA6" w:rsidRPr="00E37FB0">
              <w:rPr>
                <w:sz w:val="18"/>
                <w:szCs w:val="18"/>
              </w:rPr>
              <w:t>Erst die</w:t>
            </w:r>
            <w:r w:rsidR="00B6680D" w:rsidRPr="00E37FB0">
              <w:rPr>
                <w:sz w:val="18"/>
                <w:szCs w:val="18"/>
              </w:rPr>
              <w:t xml:space="preserve"> offizielle Bestätigung </w:t>
            </w:r>
            <w:r w:rsidR="004F3BA6" w:rsidRPr="00E37FB0">
              <w:rPr>
                <w:sz w:val="18"/>
                <w:szCs w:val="18"/>
              </w:rPr>
              <w:t xml:space="preserve">der Berufspraktischen Studien </w:t>
            </w:r>
            <w:r w:rsidR="00B6680D" w:rsidRPr="00E37FB0">
              <w:rPr>
                <w:sz w:val="18"/>
                <w:szCs w:val="18"/>
              </w:rPr>
              <w:t>berechtigt zum Start des Praktikums. Im Zuge der Prüfung nimmt das Praxisbüro mit den Verantwortlichen der betreffenden Schule Kontakt auf.</w:t>
            </w:r>
          </w:p>
        </w:tc>
      </w:tr>
    </w:tbl>
    <w:p w14:paraId="0738E2B8" w14:textId="0E2D38E4" w:rsidR="004222B5" w:rsidRDefault="004222B5" w:rsidP="00AA3F8B">
      <w:pPr>
        <w:tabs>
          <w:tab w:val="left" w:pos="1540"/>
        </w:tabs>
        <w:rPr>
          <w:i/>
          <w:iCs/>
          <w:sz w:val="18"/>
          <w:szCs w:val="18"/>
        </w:rPr>
      </w:pPr>
    </w:p>
    <w:p w14:paraId="77EC3ADF" w14:textId="22C5B1A2" w:rsidR="004222B5" w:rsidRDefault="004222B5">
      <w:pPr>
        <w:spacing w:after="200" w:line="276" w:lineRule="auto"/>
        <w:rPr>
          <w:i/>
          <w:iCs/>
          <w:sz w:val="18"/>
          <w:szCs w:val="18"/>
        </w:rPr>
      </w:pPr>
    </w:p>
    <w:p w14:paraId="7EE50FA4" w14:textId="16151E52" w:rsidR="00F66EEA" w:rsidRDefault="00F66EEA">
      <w:pPr>
        <w:spacing w:after="200" w:line="276" w:lineRule="auto"/>
        <w:rPr>
          <w:i/>
          <w:iCs/>
          <w:sz w:val="18"/>
          <w:szCs w:val="18"/>
        </w:rPr>
      </w:pPr>
    </w:p>
    <w:p w14:paraId="0DCE90BD" w14:textId="77777777" w:rsidR="00F66EEA" w:rsidRDefault="00F66EEA">
      <w:pPr>
        <w:spacing w:after="200" w:line="276" w:lineRule="auto"/>
        <w:rPr>
          <w:i/>
          <w:iCs/>
          <w:sz w:val="18"/>
          <w:szCs w:val="18"/>
        </w:rPr>
      </w:pPr>
    </w:p>
    <w:p w14:paraId="13B0FDCF" w14:textId="2245A1CE" w:rsidR="00E37FB0" w:rsidRDefault="00E37FB0">
      <w:pPr>
        <w:spacing w:after="200" w:line="276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Prüfung und Rückmeldung Berufspraktische Studien (nach Einreichung des Antrags):</w:t>
      </w:r>
    </w:p>
    <w:tbl>
      <w:tblPr>
        <w:tblStyle w:val="TableGrid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19"/>
        <w:gridCol w:w="2121"/>
        <w:gridCol w:w="6660"/>
      </w:tblGrid>
      <w:tr w:rsidR="004222B5" w:rsidRPr="002E3BE5" w14:paraId="14DE025E" w14:textId="77777777" w:rsidTr="002E3BE5">
        <w:tc>
          <w:tcPr>
            <w:tcW w:w="10000" w:type="dxa"/>
            <w:gridSpan w:val="3"/>
            <w:tcBorders>
              <w:top w:val="single" w:sz="24" w:space="0" w:color="7F7F7F"/>
            </w:tcBorders>
            <w:shd w:val="clear" w:color="auto" w:fill="FFFFFF" w:themeFill="background1"/>
          </w:tcPr>
          <w:p w14:paraId="60079A24" w14:textId="77777777" w:rsidR="005019D4" w:rsidRPr="005019D4" w:rsidRDefault="005019D4" w:rsidP="003E13F6">
            <w:pPr>
              <w:rPr>
                <w:i/>
                <w:iCs/>
                <w:color w:val="000000" w:themeColor="text1"/>
                <w:szCs w:val="22"/>
              </w:rPr>
            </w:pPr>
          </w:p>
          <w:p w14:paraId="741CEDDC" w14:textId="6A6B5B9A" w:rsidR="004222B5" w:rsidRPr="002E3BE5" w:rsidRDefault="004222B5" w:rsidP="003E13F6">
            <w:pPr>
              <w:rPr>
                <w:color w:val="000000" w:themeColor="text1"/>
                <w:szCs w:val="22"/>
              </w:rPr>
            </w:pPr>
            <w:r w:rsidRPr="002E3BE5">
              <w:rPr>
                <w:b/>
                <w:bCs/>
                <w:color w:val="000000" w:themeColor="text1"/>
                <w:szCs w:val="22"/>
              </w:rPr>
              <w:t>5. Rückmeldung Praxisbüro Berufspraktische Studien Sekundarstufe II</w:t>
            </w:r>
          </w:p>
        </w:tc>
      </w:tr>
      <w:tr w:rsidR="004222B5" w:rsidRPr="00CB7AA4" w14:paraId="3585228A" w14:textId="77777777" w:rsidTr="00DF4027">
        <w:trPr>
          <w:trHeight w:val="311"/>
        </w:trPr>
        <w:tc>
          <w:tcPr>
            <w:tcW w:w="10000" w:type="dxa"/>
            <w:gridSpan w:val="3"/>
            <w:tcBorders>
              <w:bottom w:val="single" w:sz="4" w:space="0" w:color="7F7F7F"/>
            </w:tcBorders>
            <w:shd w:val="clear" w:color="auto" w:fill="FFFFFF" w:themeFill="background1"/>
            <w:vAlign w:val="center"/>
          </w:tcPr>
          <w:p w14:paraId="240D83C7" w14:textId="69598862" w:rsidR="004222B5" w:rsidRPr="00CB7AA4" w:rsidRDefault="004222B5" w:rsidP="003E13F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Der Antrag wurde geprüft und wird  </w:t>
            </w:r>
            <w:r w:rsidRPr="000B7C9D">
              <w:rPr>
                <w:color w:val="000000" w:themeColor="text1"/>
                <w:sz w:val="18"/>
                <w:szCs w:val="18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0B7C9D">
              <w:rPr>
                <w:color w:val="000000" w:themeColor="text1"/>
                <w:sz w:val="18"/>
                <w:szCs w:val="18"/>
                <w:highlight w:val="yellow"/>
              </w:rPr>
              <w:instrText xml:space="preserve"> FORMCHECKBOX </w:instrText>
            </w:r>
            <w:r w:rsidR="00000000">
              <w:rPr>
                <w:color w:val="000000" w:themeColor="text1"/>
                <w:sz w:val="18"/>
                <w:szCs w:val="18"/>
                <w:highlight w:val="yellow"/>
              </w:rPr>
            </w:r>
            <w:r w:rsidR="00000000">
              <w:rPr>
                <w:color w:val="000000" w:themeColor="text1"/>
                <w:sz w:val="18"/>
                <w:szCs w:val="18"/>
                <w:highlight w:val="yellow"/>
              </w:rPr>
              <w:fldChar w:fldCharType="separate"/>
            </w:r>
            <w:r w:rsidRPr="000B7C9D">
              <w:rPr>
                <w:color w:val="000000" w:themeColor="text1"/>
                <w:sz w:val="18"/>
                <w:szCs w:val="18"/>
                <w:highlight w:val="yellow"/>
              </w:rPr>
              <w:fldChar w:fldCharType="end"/>
            </w:r>
            <w:bookmarkEnd w:id="3"/>
            <w:r>
              <w:rPr>
                <w:color w:val="000000" w:themeColor="text1"/>
                <w:sz w:val="18"/>
                <w:szCs w:val="18"/>
              </w:rPr>
              <w:t xml:space="preserve"> bewilligt   </w:t>
            </w:r>
            <w:r w:rsidRPr="000B7C9D">
              <w:rPr>
                <w:color w:val="000000" w:themeColor="text1"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0B7C9D">
              <w:rPr>
                <w:color w:val="000000" w:themeColor="text1"/>
                <w:sz w:val="18"/>
                <w:szCs w:val="18"/>
                <w:highlight w:val="yellow"/>
              </w:rPr>
              <w:instrText xml:space="preserve"> FORMCHECKBOX </w:instrText>
            </w:r>
            <w:r w:rsidR="00000000">
              <w:rPr>
                <w:color w:val="000000" w:themeColor="text1"/>
                <w:sz w:val="18"/>
                <w:szCs w:val="18"/>
                <w:highlight w:val="yellow"/>
              </w:rPr>
            </w:r>
            <w:r w:rsidR="00000000">
              <w:rPr>
                <w:color w:val="000000" w:themeColor="text1"/>
                <w:sz w:val="18"/>
                <w:szCs w:val="18"/>
                <w:highlight w:val="yellow"/>
              </w:rPr>
              <w:fldChar w:fldCharType="separate"/>
            </w:r>
            <w:r w:rsidRPr="000B7C9D">
              <w:rPr>
                <w:color w:val="000000" w:themeColor="text1"/>
                <w:sz w:val="18"/>
                <w:szCs w:val="18"/>
                <w:highlight w:val="yellow"/>
              </w:rPr>
              <w:fldChar w:fldCharType="end"/>
            </w:r>
            <w:bookmarkEnd w:id="4"/>
            <w:r>
              <w:rPr>
                <w:color w:val="000000" w:themeColor="text1"/>
                <w:sz w:val="18"/>
                <w:szCs w:val="18"/>
              </w:rPr>
              <w:t xml:space="preserve"> nicht bewilligt (Grund: </w:t>
            </w:r>
            <w:r w:rsidRPr="000B7C9D">
              <w:rPr>
                <w:color w:val="000000" w:themeColor="text1"/>
                <w:sz w:val="18"/>
                <w:szCs w:val="18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0B7C9D">
              <w:rPr>
                <w:color w:val="000000" w:themeColor="text1"/>
                <w:sz w:val="18"/>
                <w:szCs w:val="18"/>
                <w:highlight w:val="yellow"/>
              </w:rPr>
              <w:instrText xml:space="preserve"> FORMTEXT </w:instrText>
            </w:r>
            <w:r w:rsidRPr="000B7C9D">
              <w:rPr>
                <w:color w:val="000000" w:themeColor="text1"/>
                <w:sz w:val="18"/>
                <w:szCs w:val="18"/>
                <w:highlight w:val="yellow"/>
              </w:rPr>
            </w:r>
            <w:r w:rsidRPr="000B7C9D">
              <w:rPr>
                <w:color w:val="000000" w:themeColor="text1"/>
                <w:sz w:val="18"/>
                <w:szCs w:val="18"/>
                <w:highlight w:val="yellow"/>
              </w:rPr>
              <w:fldChar w:fldCharType="separate"/>
            </w:r>
            <w:r w:rsidRPr="000B7C9D">
              <w:rPr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0B7C9D">
              <w:rPr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0B7C9D">
              <w:rPr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0B7C9D">
              <w:rPr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0B7C9D">
              <w:rPr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0B7C9D">
              <w:rPr>
                <w:color w:val="000000" w:themeColor="text1"/>
                <w:sz w:val="18"/>
                <w:szCs w:val="18"/>
                <w:highlight w:val="yellow"/>
              </w:rPr>
              <w:fldChar w:fldCharType="end"/>
            </w:r>
            <w:bookmarkEnd w:id="5"/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682791" w:rsidRPr="00E8179D" w14:paraId="5214D5F1" w14:textId="77777777" w:rsidTr="005019D4">
        <w:trPr>
          <w:trHeight w:val="640"/>
        </w:trPr>
        <w:tc>
          <w:tcPr>
            <w:tcW w:w="1219" w:type="dxa"/>
            <w:tcBorders>
              <w:top w:val="single" w:sz="4" w:space="0" w:color="7F7F7F"/>
              <w:left w:val="single" w:sz="24" w:space="0" w:color="auto"/>
              <w:bottom w:val="single" w:sz="4" w:space="0" w:color="7F7F7F"/>
            </w:tcBorders>
            <w:shd w:val="clear" w:color="auto" w:fill="auto"/>
          </w:tcPr>
          <w:p w14:paraId="646B5C9B" w14:textId="77777777" w:rsidR="00682791" w:rsidRDefault="00682791" w:rsidP="003E13F6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308F4">
              <w:rPr>
                <w:sz w:val="18"/>
                <w:szCs w:val="18"/>
              </w:rPr>
              <w:t>Ort, Datum:</w:t>
            </w:r>
            <w:r w:rsidRPr="005308F4">
              <w:rPr>
                <w:sz w:val="18"/>
                <w:szCs w:val="15"/>
              </w:rPr>
              <w:tab/>
            </w:r>
          </w:p>
        </w:tc>
        <w:tc>
          <w:tcPr>
            <w:tcW w:w="212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F8AD948" w14:textId="05CCA012" w:rsidR="00682791" w:rsidRDefault="00682791" w:rsidP="003E13F6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0B7C9D">
              <w:rPr>
                <w:sz w:val="18"/>
                <w:szCs w:val="15"/>
                <w:highlight w:val="yellow"/>
              </w:rPr>
              <w:fldChar w:fldCharType="begin">
                <w:ffData>
                  <w:name w:val="NameStud"/>
                  <w:enabled/>
                  <w:calcOnExit w:val="0"/>
                  <w:textInput/>
                </w:ffData>
              </w:fldChar>
            </w:r>
            <w:r w:rsidRPr="000B7C9D">
              <w:rPr>
                <w:sz w:val="18"/>
                <w:szCs w:val="15"/>
                <w:highlight w:val="yellow"/>
              </w:rPr>
              <w:instrText xml:space="preserve"> FORMTEXT </w:instrText>
            </w:r>
            <w:r w:rsidRPr="000B7C9D">
              <w:rPr>
                <w:sz w:val="18"/>
                <w:szCs w:val="15"/>
                <w:highlight w:val="yellow"/>
              </w:rPr>
            </w:r>
            <w:r w:rsidRPr="000B7C9D">
              <w:rPr>
                <w:sz w:val="18"/>
                <w:szCs w:val="15"/>
                <w:highlight w:val="yellow"/>
              </w:rPr>
              <w:fldChar w:fldCharType="separate"/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noProof/>
                <w:sz w:val="18"/>
                <w:szCs w:val="15"/>
                <w:highlight w:val="yellow"/>
              </w:rPr>
              <w:t> </w:t>
            </w:r>
            <w:r w:rsidRPr="000B7C9D">
              <w:rPr>
                <w:sz w:val="18"/>
                <w:szCs w:val="15"/>
                <w:highlight w:val="yellow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BE6E22" w14:textId="27BC318B" w:rsidR="00682791" w:rsidRDefault="00682791" w:rsidP="003E13F6">
            <w:pPr>
              <w:rPr>
                <w:sz w:val="18"/>
                <w:szCs w:val="15"/>
              </w:rPr>
            </w:pPr>
            <w:r w:rsidRPr="005308F4">
              <w:rPr>
                <w:sz w:val="18"/>
                <w:szCs w:val="15"/>
              </w:rPr>
              <w:t>Unterschrift</w:t>
            </w:r>
            <w:r>
              <w:rPr>
                <w:sz w:val="18"/>
                <w:szCs w:val="15"/>
              </w:rPr>
              <w:t>:</w:t>
            </w:r>
            <w:r w:rsidR="00AD699D">
              <w:rPr>
                <w:sz w:val="18"/>
                <w:szCs w:val="15"/>
              </w:rPr>
              <w:t xml:space="preserve"> </w:t>
            </w:r>
          </w:p>
          <w:p w14:paraId="5093D30F" w14:textId="77777777" w:rsidR="00682791" w:rsidRDefault="00682791" w:rsidP="003E13F6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676E512E" w14:textId="77777777" w:rsidR="007A715D" w:rsidRDefault="007A715D" w:rsidP="00AA3F8B">
      <w:pPr>
        <w:tabs>
          <w:tab w:val="left" w:pos="1540"/>
        </w:tabs>
        <w:rPr>
          <w:i/>
          <w:iCs/>
          <w:sz w:val="18"/>
          <w:szCs w:val="18"/>
        </w:rPr>
      </w:pPr>
    </w:p>
    <w:sectPr w:rsidR="007A715D" w:rsidSect="00E273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87" w:right="737" w:bottom="11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E434" w14:textId="77777777" w:rsidR="00CF4A1F" w:rsidRDefault="00CF4A1F" w:rsidP="00A76598">
      <w:r>
        <w:separator/>
      </w:r>
    </w:p>
  </w:endnote>
  <w:endnote w:type="continuationSeparator" w:id="0">
    <w:p w14:paraId="7B8BF31C" w14:textId="77777777" w:rsidR="00CF4A1F" w:rsidRDefault="00CF4A1F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50B4" w14:textId="77777777" w:rsidR="00906FC6" w:rsidRDefault="00906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3D4A" w14:textId="77777777" w:rsidR="003C1D25" w:rsidRDefault="003C1D25" w:rsidP="003C1D25">
    <w:pPr>
      <w:pStyle w:val="Footer"/>
    </w:pPr>
    <w:r>
      <w:t xml:space="preserve">Professur für Berufspraktische Studien </w:t>
    </w:r>
    <w:r>
      <w:tab/>
    </w:r>
    <w:r>
      <w:tab/>
      <w:t>praxis.sek2.ph@fhnw.ch</w:t>
    </w:r>
  </w:p>
  <w:p w14:paraId="49232449" w14:textId="77777777" w:rsidR="003C1D25" w:rsidRDefault="003C1D25" w:rsidP="003C1D25">
    <w:pPr>
      <w:pStyle w:val="Footer"/>
    </w:pPr>
    <w:r>
      <w:t>und Professionalisierung Sekundarstufe II</w:t>
    </w:r>
    <w:r>
      <w:tab/>
    </w:r>
    <w:r>
      <w:tab/>
      <w:t>+41 61 228 51 55</w:t>
    </w:r>
  </w:p>
  <w:p w14:paraId="108B22DC" w14:textId="4152CC75" w:rsidR="003C1D25" w:rsidRDefault="00000000" w:rsidP="003C1D25">
    <w:pPr>
      <w:pStyle w:val="Footer"/>
    </w:pPr>
    <w:hyperlink r:id="rId1" w:history="1">
      <w:r w:rsidR="003C1D25">
        <w:rPr>
          <w:rStyle w:val="Hyperlink"/>
        </w:rPr>
        <w:t>https://www.fhnw.ch/plattformen/praxisportal-sek2/</w:t>
      </w:r>
    </w:hyperlink>
    <w:r w:rsidR="003C1D25">
      <w:t xml:space="preserve"> </w:t>
    </w:r>
    <w:r w:rsidR="003C1D25">
      <w:tab/>
    </w:r>
    <w:r w:rsidR="003C1D25">
      <w:tab/>
      <w:t xml:space="preserve">Seite </w:t>
    </w:r>
    <w:sdt>
      <w:sdtPr>
        <w:rPr>
          <w:rStyle w:val="PageNumber"/>
        </w:rPr>
        <w:id w:val="1145392639"/>
        <w:docPartObj>
          <w:docPartGallery w:val="Page Numbers (Bottom of Page)"/>
          <w:docPartUnique/>
        </w:docPartObj>
      </w:sdtPr>
      <w:sdtContent>
        <w:r w:rsidR="003C1D25">
          <w:rPr>
            <w:rStyle w:val="PageNumber"/>
          </w:rPr>
          <w:fldChar w:fldCharType="begin"/>
        </w:r>
        <w:r w:rsidR="003C1D25">
          <w:rPr>
            <w:rStyle w:val="PageNumber"/>
          </w:rPr>
          <w:instrText xml:space="preserve"> PAGE </w:instrText>
        </w:r>
        <w:r w:rsidR="003C1D25">
          <w:rPr>
            <w:rStyle w:val="PageNumber"/>
          </w:rPr>
          <w:fldChar w:fldCharType="separate"/>
        </w:r>
        <w:r w:rsidR="003C1D25">
          <w:rPr>
            <w:rStyle w:val="PageNumber"/>
          </w:rPr>
          <w:t>1</w:t>
        </w:r>
        <w:r w:rsidR="003C1D25">
          <w:rPr>
            <w:rStyle w:val="PageNumbe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944E" w14:textId="1125EAA9" w:rsidR="007A715D" w:rsidRDefault="005552D8" w:rsidP="007A715D">
    <w:pPr>
      <w:pStyle w:val="Footer"/>
    </w:pPr>
    <w:r>
      <w:t xml:space="preserve">Professur für Berufspraktische Studien </w:t>
    </w:r>
    <w:r>
      <w:tab/>
    </w:r>
    <w:r>
      <w:tab/>
      <w:t>praxis.sek2.ph@fhnw.ch</w:t>
    </w:r>
  </w:p>
  <w:p w14:paraId="0315DC1D" w14:textId="248EC242" w:rsidR="005552D8" w:rsidRDefault="005552D8">
    <w:pPr>
      <w:pStyle w:val="Footer"/>
    </w:pPr>
    <w:r>
      <w:t>und Professionalisierung Sekundarstufe II</w:t>
    </w:r>
    <w:r w:rsidR="007A715D">
      <w:tab/>
    </w:r>
    <w:r w:rsidR="007A715D">
      <w:tab/>
      <w:t>+41 61 228 51 55</w:t>
    </w:r>
  </w:p>
  <w:p w14:paraId="0C64C67C" w14:textId="123BCA8D" w:rsidR="005552D8" w:rsidRDefault="00000000" w:rsidP="003C1D25">
    <w:pPr>
      <w:pStyle w:val="Footer"/>
    </w:pPr>
    <w:hyperlink r:id="rId1" w:history="1">
      <w:r w:rsidR="003C1D25">
        <w:rPr>
          <w:rStyle w:val="Hyperlink"/>
        </w:rPr>
        <w:t>https://www.fhnw.ch/plattformen/praxisportal-sek2/</w:t>
      </w:r>
    </w:hyperlink>
    <w:r w:rsidR="005552D8">
      <w:t xml:space="preserve"> </w:t>
    </w:r>
    <w:r w:rsidR="003C1D25">
      <w:tab/>
    </w:r>
    <w:r w:rsidR="003C1D25">
      <w:tab/>
      <w:t xml:space="preserve">Seite </w:t>
    </w:r>
    <w:sdt>
      <w:sdtPr>
        <w:rPr>
          <w:rStyle w:val="PageNumber"/>
        </w:rPr>
        <w:id w:val="-2112042467"/>
        <w:docPartObj>
          <w:docPartGallery w:val="Page Numbers (Bottom of Page)"/>
          <w:docPartUnique/>
        </w:docPartObj>
      </w:sdtPr>
      <w:sdtContent>
        <w:r w:rsidR="003C1D25">
          <w:rPr>
            <w:rStyle w:val="PageNumber"/>
          </w:rPr>
          <w:fldChar w:fldCharType="begin"/>
        </w:r>
        <w:r w:rsidR="003C1D25">
          <w:rPr>
            <w:rStyle w:val="PageNumber"/>
          </w:rPr>
          <w:instrText xml:space="preserve"> PAGE </w:instrText>
        </w:r>
        <w:r w:rsidR="003C1D25">
          <w:rPr>
            <w:rStyle w:val="PageNumber"/>
          </w:rPr>
          <w:fldChar w:fldCharType="separate"/>
        </w:r>
        <w:r w:rsidR="003C1D25">
          <w:rPr>
            <w:rStyle w:val="PageNumber"/>
          </w:rPr>
          <w:t>1</w:t>
        </w:r>
        <w:r w:rsidR="003C1D25">
          <w:rPr>
            <w:rStyle w:val="PageNumbe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BFC0" w14:textId="77777777" w:rsidR="00CF4A1F" w:rsidRPr="00ED0D02" w:rsidRDefault="00CF4A1F" w:rsidP="00ED0D02">
      <w:pPr>
        <w:pStyle w:val="Footer"/>
      </w:pPr>
    </w:p>
  </w:footnote>
  <w:footnote w:type="continuationSeparator" w:id="0">
    <w:p w14:paraId="60D7EA33" w14:textId="77777777" w:rsidR="00CF4A1F" w:rsidRDefault="00CF4A1F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CCC9" w14:textId="1A3DC0EA" w:rsidR="00163D9A" w:rsidRDefault="00163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AF54" w14:textId="4E1E96EA" w:rsidR="00163D9A" w:rsidRDefault="00163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80AD" w14:textId="7E18D8B0" w:rsidR="00471B08" w:rsidRPr="00D40C4E" w:rsidRDefault="00E27305" w:rsidP="00304264">
    <w:pPr>
      <w:pStyle w:val="Header"/>
      <w:tabs>
        <w:tab w:val="clear" w:pos="4536"/>
        <w:tab w:val="clear" w:pos="9072"/>
        <w:tab w:val="right" w:pos="10035"/>
      </w:tabs>
      <w:rPr>
        <w:b/>
        <w:bCs/>
        <w:sz w:val="16"/>
        <w:szCs w:val="16"/>
      </w:rPr>
    </w:pPr>
    <w:r w:rsidRPr="002A10FF">
      <w:rPr>
        <w:i/>
        <w:noProof/>
        <w:color w:val="808080" w:themeColor="background1" w:themeShade="80"/>
        <w:sz w:val="20"/>
        <w:szCs w:val="20"/>
        <w:lang w:val="en-US"/>
      </w:rPr>
      <w:drawing>
        <wp:anchor distT="0" distB="0" distL="114300" distR="114300" simplePos="0" relativeHeight="251691008" behindDoc="1" locked="0" layoutInCell="1" allowOverlap="1" wp14:anchorId="30422FBD" wp14:editId="40A32AF1">
          <wp:simplePos x="0" y="0"/>
          <wp:positionH relativeFrom="page">
            <wp:posOffset>455411</wp:posOffset>
          </wp:positionH>
          <wp:positionV relativeFrom="page">
            <wp:posOffset>248285</wp:posOffset>
          </wp:positionV>
          <wp:extent cx="2311200" cy="360000"/>
          <wp:effectExtent l="0" t="0" r="0" b="2540"/>
          <wp:wrapTight wrapText="bothSides">
            <wp:wrapPolygon edited="0">
              <wp:start x="1781" y="0"/>
              <wp:lineTo x="0" y="3435"/>
              <wp:lineTo x="0" y="17173"/>
              <wp:lineTo x="1781" y="20608"/>
              <wp:lineTo x="2849" y="20608"/>
              <wp:lineTo x="21369" y="17173"/>
              <wp:lineTo x="21369" y="3435"/>
              <wp:lineTo x="2849" y="0"/>
              <wp:lineTo x="1781" y="0"/>
            </wp:wrapPolygon>
          </wp:wrapTight>
          <wp:docPr id="1800260520" name="Grafik 1800260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1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10D" w:rsidRPr="002A10FF">
      <w:rPr>
        <w:i/>
        <w:noProof/>
        <w:color w:val="808080" w:themeColor="background1" w:themeShade="8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7D142AE" wp14:editId="745E83F9">
              <wp:simplePos x="0" y="0"/>
              <wp:positionH relativeFrom="column">
                <wp:posOffset>8976995</wp:posOffset>
              </wp:positionH>
              <wp:positionV relativeFrom="paragraph">
                <wp:posOffset>-267335</wp:posOffset>
              </wp:positionV>
              <wp:extent cx="1352550" cy="365760"/>
              <wp:effectExtent l="0" t="342900" r="0" b="345440"/>
              <wp:wrapNone/>
              <wp:docPr id="1024786489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619765">
                        <a:off x="0" y="0"/>
                        <a:ext cx="135255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C05B94" w14:textId="77777777" w:rsidR="005C410D" w:rsidRPr="005C410D" w:rsidRDefault="005C410D" w:rsidP="005C410D">
                          <w:pPr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5C410D">
                            <w:rPr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>VERTRAULICH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D142A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706.85pt;margin-top:-21.05pt;width:106.5pt;height:28.8pt;rotation:2861482fd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" filled="f" stroked="f" strokeweight=".5pt">
              <v:textbox>
                <w:txbxContent>
                  <w:p w14:paraId="0AC05B94" w14:textId="77777777" w:rsidR="005C410D" w:rsidRPr="005C410D" w:rsidRDefault="005C410D" w:rsidP="005C410D">
                    <w:pPr>
                      <w:jc w:val="center"/>
                      <w:rPr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5C410D">
                      <w:rPr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>VERTRAULICH</w:t>
                    </w:r>
                  </w:p>
                </w:txbxContent>
              </v:textbox>
            </v:shape>
          </w:pict>
        </mc:Fallback>
      </mc:AlternateContent>
    </w:r>
    <w:r w:rsidR="005C410D" w:rsidRPr="002A10FF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D1FFE24" wp14:editId="5B27FF57">
              <wp:simplePos x="0" y="0"/>
              <wp:positionH relativeFrom="column">
                <wp:posOffset>9169047</wp:posOffset>
              </wp:positionH>
              <wp:positionV relativeFrom="paragraph">
                <wp:posOffset>-359410</wp:posOffset>
              </wp:positionV>
              <wp:extent cx="768096" cy="768096"/>
              <wp:effectExtent l="12700" t="12700" r="6985" b="6985"/>
              <wp:wrapNone/>
              <wp:docPr id="257285165" name="Diagonaler Streif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68096" cy="768096"/>
                      </a:xfrm>
                      <a:prstGeom prst="diagStripe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FC218D" id="Diagonaler Streifen 3" o:spid="_x0000_s1026" style="position:absolute;margin-left:721.95pt;margin-top:-28.3pt;width:60.5pt;height:60.5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096,7680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" path="m,384048l384048,,768096,,,768096,,384048xe" fillcolor="#f2f2f2 [3052]" strokecolor="#f2f2f2 [3052]" strokeweight="2pt">
              <v:path arrowok="t" o:connecttype="custom" o:connectlocs="0,384048;384048,0;768096,0;0,768096;0,384048" o:connectangles="0,0,0,0,0"/>
            </v:shape>
          </w:pict>
        </mc:Fallback>
      </mc:AlternateContent>
    </w:r>
    <w:r w:rsidR="00617B5E" w:rsidRPr="002A10FF">
      <w:tab/>
    </w:r>
    <w:r w:rsidR="002A10FF" w:rsidRPr="002A10FF">
      <w:rPr>
        <w:b/>
        <w:bCs/>
        <w:sz w:val="16"/>
        <w:szCs w:val="16"/>
      </w:rPr>
      <w:t xml:space="preserve">Antrag Praktikum in eigener </w:t>
    </w:r>
    <w:r w:rsidR="000C144A">
      <w:rPr>
        <w:b/>
        <w:bCs/>
        <w:sz w:val="16"/>
        <w:szCs w:val="16"/>
      </w:rPr>
      <w:t>Anstellung</w:t>
    </w:r>
    <w:r w:rsidR="002A10FF" w:rsidRPr="002A10FF">
      <w:rPr>
        <w:b/>
        <w:bCs/>
        <w:sz w:val="16"/>
        <w:szCs w:val="16"/>
      </w:rPr>
      <w:t xml:space="preserve"> </w:t>
    </w:r>
  </w:p>
  <w:p w14:paraId="7D754B28" w14:textId="7FE942AA" w:rsidR="005C410D" w:rsidRPr="00471B08" w:rsidRDefault="00471B08" w:rsidP="00304264">
    <w:pPr>
      <w:pStyle w:val="Header"/>
      <w:tabs>
        <w:tab w:val="clear" w:pos="4536"/>
        <w:tab w:val="clear" w:pos="9072"/>
        <w:tab w:val="right" w:pos="10035"/>
      </w:tabs>
      <w:rPr>
        <w:sz w:val="16"/>
        <w:szCs w:val="16"/>
      </w:rPr>
    </w:pPr>
    <w:r w:rsidRPr="00471B08">
      <w:rPr>
        <w:sz w:val="16"/>
        <w:szCs w:val="16"/>
      </w:rPr>
      <w:tab/>
    </w:r>
    <w:r w:rsidR="00CA6CFB">
      <w:rPr>
        <w:sz w:val="16"/>
        <w:szCs w:val="16"/>
      </w:rPr>
      <w:t xml:space="preserve">Version 1.0 – </w:t>
    </w:r>
    <w:r w:rsidR="002A10FF">
      <w:rPr>
        <w:sz w:val="16"/>
        <w:szCs w:val="16"/>
      </w:rPr>
      <w:t>Studienjahr</w:t>
    </w:r>
    <w:r>
      <w:rPr>
        <w:sz w:val="16"/>
        <w:szCs w:val="16"/>
      </w:rPr>
      <w:t xml:space="preserve"> 24/25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B92E0C"/>
    <w:multiLevelType w:val="hybridMultilevel"/>
    <w:tmpl w:val="929E560E"/>
    <w:lvl w:ilvl="0" w:tplc="06C063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513757"/>
    <w:multiLevelType w:val="hybridMultilevel"/>
    <w:tmpl w:val="DB7A74E4"/>
    <w:lvl w:ilvl="0" w:tplc="2632AF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A5EAA"/>
    <w:multiLevelType w:val="hybridMultilevel"/>
    <w:tmpl w:val="3D820880"/>
    <w:lvl w:ilvl="0" w:tplc="697073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D3B5B"/>
    <w:multiLevelType w:val="hybridMultilevel"/>
    <w:tmpl w:val="F89292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BBD0EBA"/>
    <w:multiLevelType w:val="hybridMultilevel"/>
    <w:tmpl w:val="DD861FE4"/>
    <w:lvl w:ilvl="0" w:tplc="6DACEEC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E45A10"/>
    <w:multiLevelType w:val="hybridMultilevel"/>
    <w:tmpl w:val="ECA8ACC4"/>
    <w:lvl w:ilvl="0" w:tplc="4FDADA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4" w15:restartNumberingAfterBreak="0">
    <w:nsid w:val="16AA3205"/>
    <w:multiLevelType w:val="hybridMultilevel"/>
    <w:tmpl w:val="3892B0DA"/>
    <w:lvl w:ilvl="0" w:tplc="06C063A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A45EEC"/>
    <w:multiLevelType w:val="hybridMultilevel"/>
    <w:tmpl w:val="4734EBA2"/>
    <w:lvl w:ilvl="0" w:tplc="E8D852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A1AF7"/>
    <w:multiLevelType w:val="multilevel"/>
    <w:tmpl w:val="75384DEA"/>
    <w:numStyleLink w:val="FHNWAufzhlung"/>
  </w:abstractNum>
  <w:abstractNum w:abstractNumId="17" w15:restartNumberingAfterBreak="0">
    <w:nsid w:val="25CB1C3A"/>
    <w:multiLevelType w:val="hybridMultilevel"/>
    <w:tmpl w:val="6D584A42"/>
    <w:lvl w:ilvl="0" w:tplc="906048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351B9"/>
    <w:multiLevelType w:val="hybridMultilevel"/>
    <w:tmpl w:val="9A36BA60"/>
    <w:lvl w:ilvl="0" w:tplc="6DACEEC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862C89"/>
    <w:multiLevelType w:val="hybridMultilevel"/>
    <w:tmpl w:val="CFDA60CA"/>
    <w:lvl w:ilvl="0" w:tplc="59CC79E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64F9A"/>
    <w:multiLevelType w:val="hybridMultilevel"/>
    <w:tmpl w:val="19C62FE8"/>
    <w:lvl w:ilvl="0" w:tplc="6CCC42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71727C"/>
    <w:multiLevelType w:val="hybridMultilevel"/>
    <w:tmpl w:val="C72A2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222B5"/>
    <w:multiLevelType w:val="hybridMultilevel"/>
    <w:tmpl w:val="47448452"/>
    <w:lvl w:ilvl="0" w:tplc="06C063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E392D"/>
    <w:multiLevelType w:val="hybridMultilevel"/>
    <w:tmpl w:val="4C7206E2"/>
    <w:lvl w:ilvl="0" w:tplc="4E72B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9541B"/>
    <w:multiLevelType w:val="hybridMultilevel"/>
    <w:tmpl w:val="D37829E8"/>
    <w:lvl w:ilvl="0" w:tplc="06C063A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28" w15:restartNumberingAfterBreak="0">
    <w:nsid w:val="4C8D09F1"/>
    <w:multiLevelType w:val="hybridMultilevel"/>
    <w:tmpl w:val="39AE2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25413A"/>
    <w:multiLevelType w:val="hybridMultilevel"/>
    <w:tmpl w:val="608AECDE"/>
    <w:lvl w:ilvl="0" w:tplc="B0F4FA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44949"/>
    <w:multiLevelType w:val="hybridMultilevel"/>
    <w:tmpl w:val="F6385F22"/>
    <w:lvl w:ilvl="0" w:tplc="38BA8D38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C78DB"/>
    <w:multiLevelType w:val="hybridMultilevel"/>
    <w:tmpl w:val="52CCDB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F4F10"/>
    <w:multiLevelType w:val="hybridMultilevel"/>
    <w:tmpl w:val="A3BE2DC2"/>
    <w:lvl w:ilvl="0" w:tplc="06C063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6" w15:restartNumberingAfterBreak="0">
    <w:nsid w:val="5A3B59B6"/>
    <w:multiLevelType w:val="hybridMultilevel"/>
    <w:tmpl w:val="AB02219E"/>
    <w:lvl w:ilvl="0" w:tplc="6970733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E57701"/>
    <w:multiLevelType w:val="hybridMultilevel"/>
    <w:tmpl w:val="6F966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662D4"/>
    <w:multiLevelType w:val="multilevel"/>
    <w:tmpl w:val="75384DEA"/>
    <w:numStyleLink w:val="FHNWAufzhlung"/>
  </w:abstractNum>
  <w:abstractNum w:abstractNumId="39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8597C"/>
    <w:multiLevelType w:val="multilevel"/>
    <w:tmpl w:val="56F4420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00000" w:themeColor="tex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B356B14"/>
    <w:multiLevelType w:val="hybridMultilevel"/>
    <w:tmpl w:val="7CCADA86"/>
    <w:lvl w:ilvl="0" w:tplc="06C063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36985"/>
    <w:multiLevelType w:val="hybridMultilevel"/>
    <w:tmpl w:val="B13E48CA"/>
    <w:lvl w:ilvl="0" w:tplc="6970733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F214E"/>
    <w:multiLevelType w:val="hybridMultilevel"/>
    <w:tmpl w:val="B5004B54"/>
    <w:lvl w:ilvl="0" w:tplc="B0F4FA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527036">
    <w:abstractNumId w:val="4"/>
  </w:num>
  <w:num w:numId="2" w16cid:durableId="1160121878">
    <w:abstractNumId w:val="32"/>
  </w:num>
  <w:num w:numId="3" w16cid:durableId="462118119">
    <w:abstractNumId w:val="39"/>
  </w:num>
  <w:num w:numId="4" w16cid:durableId="1147938210">
    <w:abstractNumId w:val="3"/>
  </w:num>
  <w:num w:numId="5" w16cid:durableId="494761363">
    <w:abstractNumId w:val="44"/>
  </w:num>
  <w:num w:numId="6" w16cid:durableId="1448356426">
    <w:abstractNumId w:val="5"/>
  </w:num>
  <w:num w:numId="7" w16cid:durableId="1848596920">
    <w:abstractNumId w:val="32"/>
  </w:num>
  <w:num w:numId="8" w16cid:durableId="676467946">
    <w:abstractNumId w:val="1"/>
  </w:num>
  <w:num w:numId="9" w16cid:durableId="1804495946">
    <w:abstractNumId w:val="2"/>
  </w:num>
  <w:num w:numId="10" w16cid:durableId="1147016001">
    <w:abstractNumId w:val="30"/>
  </w:num>
  <w:num w:numId="11" w16cid:durableId="1216620712">
    <w:abstractNumId w:val="18"/>
  </w:num>
  <w:num w:numId="12" w16cid:durableId="1694262915">
    <w:abstractNumId w:val="19"/>
  </w:num>
  <w:num w:numId="13" w16cid:durableId="1374497070">
    <w:abstractNumId w:val="10"/>
  </w:num>
  <w:num w:numId="14" w16cid:durableId="1200632759">
    <w:abstractNumId w:val="29"/>
  </w:num>
  <w:num w:numId="15" w16cid:durableId="1641299074">
    <w:abstractNumId w:val="35"/>
  </w:num>
  <w:num w:numId="16" w16cid:durableId="1523087761">
    <w:abstractNumId w:val="0"/>
  </w:num>
  <w:num w:numId="17" w16cid:durableId="1000816063">
    <w:abstractNumId w:val="40"/>
  </w:num>
  <w:num w:numId="18" w16cid:durableId="1747678741">
    <w:abstractNumId w:val="40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426924400">
    <w:abstractNumId w:val="13"/>
  </w:num>
  <w:num w:numId="20" w16cid:durableId="1340961636">
    <w:abstractNumId w:val="27"/>
  </w:num>
  <w:num w:numId="21" w16cid:durableId="25838231">
    <w:abstractNumId w:val="41"/>
  </w:num>
  <w:num w:numId="22" w16cid:durableId="646452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1344940">
    <w:abstractNumId w:val="38"/>
  </w:num>
  <w:num w:numId="24" w16cid:durableId="1400054221">
    <w:abstractNumId w:val="16"/>
  </w:num>
  <w:num w:numId="25" w16cid:durableId="407727068">
    <w:abstractNumId w:val="40"/>
  </w:num>
  <w:num w:numId="26" w16cid:durableId="494347360">
    <w:abstractNumId w:val="40"/>
  </w:num>
  <w:num w:numId="27" w16cid:durableId="525171812">
    <w:abstractNumId w:val="40"/>
  </w:num>
  <w:num w:numId="28" w16cid:durableId="1339384546">
    <w:abstractNumId w:val="40"/>
  </w:num>
  <w:num w:numId="29" w16cid:durableId="1795173063">
    <w:abstractNumId w:val="40"/>
  </w:num>
  <w:num w:numId="30" w16cid:durableId="861044522">
    <w:abstractNumId w:val="40"/>
  </w:num>
  <w:num w:numId="31" w16cid:durableId="1221869824">
    <w:abstractNumId w:val="40"/>
  </w:num>
  <w:num w:numId="32" w16cid:durableId="2104564971">
    <w:abstractNumId w:val="40"/>
  </w:num>
  <w:num w:numId="33" w16cid:durableId="1105422476">
    <w:abstractNumId w:val="40"/>
  </w:num>
  <w:num w:numId="34" w16cid:durableId="1574506831">
    <w:abstractNumId w:val="40"/>
  </w:num>
  <w:num w:numId="35" w16cid:durableId="1158764350">
    <w:abstractNumId w:val="40"/>
  </w:num>
  <w:num w:numId="36" w16cid:durableId="1536697994">
    <w:abstractNumId w:val="40"/>
  </w:num>
  <w:num w:numId="37" w16cid:durableId="894586770">
    <w:abstractNumId w:val="40"/>
  </w:num>
  <w:num w:numId="38" w16cid:durableId="1071580625">
    <w:abstractNumId w:val="23"/>
  </w:num>
  <w:num w:numId="39" w16cid:durableId="2041785086">
    <w:abstractNumId w:val="7"/>
  </w:num>
  <w:num w:numId="40" w16cid:durableId="923344567">
    <w:abstractNumId w:val="34"/>
  </w:num>
  <w:num w:numId="41" w16cid:durableId="116146600">
    <w:abstractNumId w:val="42"/>
  </w:num>
  <w:num w:numId="42" w16cid:durableId="1125658443">
    <w:abstractNumId w:val="9"/>
  </w:num>
  <w:num w:numId="43" w16cid:durableId="495194040">
    <w:abstractNumId w:val="24"/>
  </w:num>
  <w:num w:numId="44" w16cid:durableId="1618830192">
    <w:abstractNumId w:val="6"/>
  </w:num>
  <w:num w:numId="45" w16cid:durableId="1788625008">
    <w:abstractNumId w:val="33"/>
  </w:num>
  <w:num w:numId="46" w16cid:durableId="1955594469">
    <w:abstractNumId w:val="15"/>
  </w:num>
  <w:num w:numId="47" w16cid:durableId="2064253319">
    <w:abstractNumId w:val="26"/>
  </w:num>
  <w:num w:numId="48" w16cid:durableId="623735292">
    <w:abstractNumId w:val="14"/>
  </w:num>
  <w:num w:numId="49" w16cid:durableId="1414473639">
    <w:abstractNumId w:val="37"/>
  </w:num>
  <w:num w:numId="50" w16cid:durableId="947852477">
    <w:abstractNumId w:val="28"/>
  </w:num>
  <w:num w:numId="51" w16cid:durableId="1966496064">
    <w:abstractNumId w:val="22"/>
  </w:num>
  <w:num w:numId="52" w16cid:durableId="1642342774">
    <w:abstractNumId w:val="20"/>
  </w:num>
  <w:num w:numId="53" w16cid:durableId="760488380">
    <w:abstractNumId w:val="11"/>
  </w:num>
  <w:num w:numId="54" w16cid:durableId="643506171">
    <w:abstractNumId w:val="25"/>
  </w:num>
  <w:num w:numId="55" w16cid:durableId="1931963026">
    <w:abstractNumId w:val="8"/>
  </w:num>
  <w:num w:numId="56" w16cid:durableId="2008627651">
    <w:abstractNumId w:val="12"/>
  </w:num>
  <w:num w:numId="57" w16cid:durableId="1838304379">
    <w:abstractNumId w:val="36"/>
  </w:num>
  <w:num w:numId="58" w16cid:durableId="1985155379">
    <w:abstractNumId w:val="43"/>
  </w:num>
  <w:num w:numId="59" w16cid:durableId="593365630">
    <w:abstractNumId w:val="17"/>
  </w:num>
  <w:num w:numId="60" w16cid:durableId="662246919">
    <w:abstractNumId w:val="21"/>
  </w:num>
  <w:num w:numId="61" w16cid:durableId="1146236485">
    <w:abstractNumId w:val="31"/>
  </w:num>
  <w:num w:numId="62" w16cid:durableId="1432582151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removeDateAndTime/>
  <w:proofState w:spelling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EA"/>
    <w:rsid w:val="000124B4"/>
    <w:rsid w:val="00020419"/>
    <w:rsid w:val="000204C7"/>
    <w:rsid w:val="000210DE"/>
    <w:rsid w:val="0002541F"/>
    <w:rsid w:val="00046E52"/>
    <w:rsid w:val="00051C56"/>
    <w:rsid w:val="0005391F"/>
    <w:rsid w:val="0005482A"/>
    <w:rsid w:val="0005534A"/>
    <w:rsid w:val="00062BAD"/>
    <w:rsid w:val="0007063F"/>
    <w:rsid w:val="00071507"/>
    <w:rsid w:val="00075206"/>
    <w:rsid w:val="00075D7C"/>
    <w:rsid w:val="00084B34"/>
    <w:rsid w:val="000960B4"/>
    <w:rsid w:val="000976AF"/>
    <w:rsid w:val="000A1373"/>
    <w:rsid w:val="000B027E"/>
    <w:rsid w:val="000B0291"/>
    <w:rsid w:val="000B3A70"/>
    <w:rsid w:val="000B7C9D"/>
    <w:rsid w:val="000C144A"/>
    <w:rsid w:val="000C4DB3"/>
    <w:rsid w:val="000C6FA9"/>
    <w:rsid w:val="000C73FC"/>
    <w:rsid w:val="000D5FB9"/>
    <w:rsid w:val="000E40AB"/>
    <w:rsid w:val="000F2CDC"/>
    <w:rsid w:val="000F7F62"/>
    <w:rsid w:val="00106EAE"/>
    <w:rsid w:val="00111D03"/>
    <w:rsid w:val="00112A80"/>
    <w:rsid w:val="00113A2C"/>
    <w:rsid w:val="001149D2"/>
    <w:rsid w:val="0012312D"/>
    <w:rsid w:val="001262B1"/>
    <w:rsid w:val="0014114D"/>
    <w:rsid w:val="00142E6D"/>
    <w:rsid w:val="00156BA9"/>
    <w:rsid w:val="00162E0F"/>
    <w:rsid w:val="00163D9A"/>
    <w:rsid w:val="00164A6B"/>
    <w:rsid w:val="00166599"/>
    <w:rsid w:val="00166897"/>
    <w:rsid w:val="001711F5"/>
    <w:rsid w:val="00172ECD"/>
    <w:rsid w:val="00177FEB"/>
    <w:rsid w:val="00180D32"/>
    <w:rsid w:val="00187613"/>
    <w:rsid w:val="00197D88"/>
    <w:rsid w:val="001A018E"/>
    <w:rsid w:val="001A359C"/>
    <w:rsid w:val="001A439F"/>
    <w:rsid w:val="001B2E46"/>
    <w:rsid w:val="001B3E38"/>
    <w:rsid w:val="001B4A55"/>
    <w:rsid w:val="001B7AFB"/>
    <w:rsid w:val="001C1AA0"/>
    <w:rsid w:val="001C5047"/>
    <w:rsid w:val="001C6F80"/>
    <w:rsid w:val="001D1088"/>
    <w:rsid w:val="001D280B"/>
    <w:rsid w:val="001E31FD"/>
    <w:rsid w:val="001E544A"/>
    <w:rsid w:val="001F3FFD"/>
    <w:rsid w:val="002001D6"/>
    <w:rsid w:val="00200B0A"/>
    <w:rsid w:val="00203A30"/>
    <w:rsid w:val="00203DDE"/>
    <w:rsid w:val="00213675"/>
    <w:rsid w:val="00217685"/>
    <w:rsid w:val="002259EE"/>
    <w:rsid w:val="00226469"/>
    <w:rsid w:val="002321F3"/>
    <w:rsid w:val="0024415A"/>
    <w:rsid w:val="00252F2E"/>
    <w:rsid w:val="00266BAB"/>
    <w:rsid w:val="00287478"/>
    <w:rsid w:val="00295B92"/>
    <w:rsid w:val="0029605A"/>
    <w:rsid w:val="00296889"/>
    <w:rsid w:val="002A10FF"/>
    <w:rsid w:val="002A27DF"/>
    <w:rsid w:val="002A60B0"/>
    <w:rsid w:val="002A66E6"/>
    <w:rsid w:val="002B2B47"/>
    <w:rsid w:val="002B467D"/>
    <w:rsid w:val="002D2C2B"/>
    <w:rsid w:val="002D4714"/>
    <w:rsid w:val="002D507F"/>
    <w:rsid w:val="002D7D6C"/>
    <w:rsid w:val="002E0AD7"/>
    <w:rsid w:val="002E1FEE"/>
    <w:rsid w:val="002E3BE5"/>
    <w:rsid w:val="002E5351"/>
    <w:rsid w:val="002E7766"/>
    <w:rsid w:val="002F1A7A"/>
    <w:rsid w:val="00304264"/>
    <w:rsid w:val="003066C7"/>
    <w:rsid w:val="003072D4"/>
    <w:rsid w:val="003123DA"/>
    <w:rsid w:val="003154C2"/>
    <w:rsid w:val="003247E8"/>
    <w:rsid w:val="00325621"/>
    <w:rsid w:val="003259AE"/>
    <w:rsid w:val="00332A8D"/>
    <w:rsid w:val="003360C1"/>
    <w:rsid w:val="00341E5F"/>
    <w:rsid w:val="00344F97"/>
    <w:rsid w:val="00351B21"/>
    <w:rsid w:val="003611BA"/>
    <w:rsid w:val="00366537"/>
    <w:rsid w:val="0037259F"/>
    <w:rsid w:val="00375A78"/>
    <w:rsid w:val="003952F6"/>
    <w:rsid w:val="003958D3"/>
    <w:rsid w:val="003A2D3E"/>
    <w:rsid w:val="003B43A6"/>
    <w:rsid w:val="003B45AB"/>
    <w:rsid w:val="003C1D25"/>
    <w:rsid w:val="003C375A"/>
    <w:rsid w:val="003D4F97"/>
    <w:rsid w:val="003D67A3"/>
    <w:rsid w:val="003D735A"/>
    <w:rsid w:val="003E308F"/>
    <w:rsid w:val="003F0383"/>
    <w:rsid w:val="003F5C65"/>
    <w:rsid w:val="00400861"/>
    <w:rsid w:val="00405B61"/>
    <w:rsid w:val="0041294A"/>
    <w:rsid w:val="00416F05"/>
    <w:rsid w:val="00420F57"/>
    <w:rsid w:val="004222B5"/>
    <w:rsid w:val="00425687"/>
    <w:rsid w:val="00437505"/>
    <w:rsid w:val="0044149A"/>
    <w:rsid w:val="004502E6"/>
    <w:rsid w:val="00452A43"/>
    <w:rsid w:val="0045559B"/>
    <w:rsid w:val="00460C63"/>
    <w:rsid w:val="00460FAC"/>
    <w:rsid w:val="00463317"/>
    <w:rsid w:val="00471B08"/>
    <w:rsid w:val="004730BA"/>
    <w:rsid w:val="00473483"/>
    <w:rsid w:val="00480833"/>
    <w:rsid w:val="00480BCC"/>
    <w:rsid w:val="0048445E"/>
    <w:rsid w:val="00490F10"/>
    <w:rsid w:val="00491668"/>
    <w:rsid w:val="00493B9C"/>
    <w:rsid w:val="004950D8"/>
    <w:rsid w:val="004B2A4F"/>
    <w:rsid w:val="004B558A"/>
    <w:rsid w:val="004C3CA9"/>
    <w:rsid w:val="004C5569"/>
    <w:rsid w:val="004C6864"/>
    <w:rsid w:val="004C6AC4"/>
    <w:rsid w:val="004D1BFB"/>
    <w:rsid w:val="004D7F1A"/>
    <w:rsid w:val="004E4AB9"/>
    <w:rsid w:val="004E5D17"/>
    <w:rsid w:val="004E6616"/>
    <w:rsid w:val="004E74B4"/>
    <w:rsid w:val="004F0CC0"/>
    <w:rsid w:val="004F354F"/>
    <w:rsid w:val="004F3BA6"/>
    <w:rsid w:val="004F505A"/>
    <w:rsid w:val="005015B8"/>
    <w:rsid w:val="005019D4"/>
    <w:rsid w:val="00513E95"/>
    <w:rsid w:val="0051421C"/>
    <w:rsid w:val="005148B5"/>
    <w:rsid w:val="005308F4"/>
    <w:rsid w:val="0053302F"/>
    <w:rsid w:val="00547030"/>
    <w:rsid w:val="00547171"/>
    <w:rsid w:val="0055006C"/>
    <w:rsid w:val="00550172"/>
    <w:rsid w:val="005552D8"/>
    <w:rsid w:val="00555D83"/>
    <w:rsid w:val="005651C1"/>
    <w:rsid w:val="0056658F"/>
    <w:rsid w:val="00570E1B"/>
    <w:rsid w:val="00571F45"/>
    <w:rsid w:val="00572350"/>
    <w:rsid w:val="0057705E"/>
    <w:rsid w:val="0059031E"/>
    <w:rsid w:val="00593D8E"/>
    <w:rsid w:val="00595194"/>
    <w:rsid w:val="005969EB"/>
    <w:rsid w:val="005A0BC4"/>
    <w:rsid w:val="005A5A06"/>
    <w:rsid w:val="005A5E71"/>
    <w:rsid w:val="005B2AC4"/>
    <w:rsid w:val="005C029D"/>
    <w:rsid w:val="005C410D"/>
    <w:rsid w:val="005C6B57"/>
    <w:rsid w:val="005C6B6E"/>
    <w:rsid w:val="005D06CF"/>
    <w:rsid w:val="005D0D42"/>
    <w:rsid w:val="005D33A9"/>
    <w:rsid w:val="005D33FD"/>
    <w:rsid w:val="005D76D1"/>
    <w:rsid w:val="005E0B7E"/>
    <w:rsid w:val="005E2EF6"/>
    <w:rsid w:val="00603756"/>
    <w:rsid w:val="00604029"/>
    <w:rsid w:val="00605A44"/>
    <w:rsid w:val="00607F7C"/>
    <w:rsid w:val="00615E30"/>
    <w:rsid w:val="00617B5E"/>
    <w:rsid w:val="0062064E"/>
    <w:rsid w:val="00627D20"/>
    <w:rsid w:val="00630EB0"/>
    <w:rsid w:val="00633A4F"/>
    <w:rsid w:val="006355D6"/>
    <w:rsid w:val="006413D8"/>
    <w:rsid w:val="00652AB1"/>
    <w:rsid w:val="00654966"/>
    <w:rsid w:val="00655BD5"/>
    <w:rsid w:val="0066027D"/>
    <w:rsid w:val="00660A78"/>
    <w:rsid w:val="00672C6E"/>
    <w:rsid w:val="00682791"/>
    <w:rsid w:val="006924BE"/>
    <w:rsid w:val="0069481F"/>
    <w:rsid w:val="006967FE"/>
    <w:rsid w:val="00696A59"/>
    <w:rsid w:val="006A4693"/>
    <w:rsid w:val="006A6DFF"/>
    <w:rsid w:val="006B0705"/>
    <w:rsid w:val="006B2074"/>
    <w:rsid w:val="006B4180"/>
    <w:rsid w:val="006D02C9"/>
    <w:rsid w:val="006D1010"/>
    <w:rsid w:val="006E6440"/>
    <w:rsid w:val="006F4D85"/>
    <w:rsid w:val="006F7437"/>
    <w:rsid w:val="00703C4D"/>
    <w:rsid w:val="00704553"/>
    <w:rsid w:val="00704B3B"/>
    <w:rsid w:val="00705F38"/>
    <w:rsid w:val="00707728"/>
    <w:rsid w:val="00710A89"/>
    <w:rsid w:val="00710CED"/>
    <w:rsid w:val="00714BD5"/>
    <w:rsid w:val="00722CAE"/>
    <w:rsid w:val="007261CF"/>
    <w:rsid w:val="007306AE"/>
    <w:rsid w:val="00730FF8"/>
    <w:rsid w:val="00736060"/>
    <w:rsid w:val="0073662B"/>
    <w:rsid w:val="0073767C"/>
    <w:rsid w:val="00761728"/>
    <w:rsid w:val="00770AF7"/>
    <w:rsid w:val="00770B81"/>
    <w:rsid w:val="00770D3F"/>
    <w:rsid w:val="00771BA4"/>
    <w:rsid w:val="00771DB9"/>
    <w:rsid w:val="007754D0"/>
    <w:rsid w:val="00776707"/>
    <w:rsid w:val="007849E8"/>
    <w:rsid w:val="00787B51"/>
    <w:rsid w:val="00796720"/>
    <w:rsid w:val="007A2B4B"/>
    <w:rsid w:val="007A4D63"/>
    <w:rsid w:val="007A715D"/>
    <w:rsid w:val="007B3250"/>
    <w:rsid w:val="007C2CBA"/>
    <w:rsid w:val="007C4FEA"/>
    <w:rsid w:val="007D085C"/>
    <w:rsid w:val="007D23DC"/>
    <w:rsid w:val="007D27D0"/>
    <w:rsid w:val="007D3D38"/>
    <w:rsid w:val="007E3C24"/>
    <w:rsid w:val="007F05CD"/>
    <w:rsid w:val="007F23B4"/>
    <w:rsid w:val="007F467A"/>
    <w:rsid w:val="007F60CA"/>
    <w:rsid w:val="00810CAE"/>
    <w:rsid w:val="008409DD"/>
    <w:rsid w:val="00846B2E"/>
    <w:rsid w:val="008503C3"/>
    <w:rsid w:val="008506DD"/>
    <w:rsid w:val="0085136E"/>
    <w:rsid w:val="00853DF6"/>
    <w:rsid w:val="00855897"/>
    <w:rsid w:val="008701E1"/>
    <w:rsid w:val="00872A31"/>
    <w:rsid w:val="00872B98"/>
    <w:rsid w:val="00873846"/>
    <w:rsid w:val="0087489A"/>
    <w:rsid w:val="00875E16"/>
    <w:rsid w:val="00884CF6"/>
    <w:rsid w:val="00890A63"/>
    <w:rsid w:val="00893B50"/>
    <w:rsid w:val="008A5B76"/>
    <w:rsid w:val="008A6B7D"/>
    <w:rsid w:val="008B6902"/>
    <w:rsid w:val="008C043B"/>
    <w:rsid w:val="008C57F9"/>
    <w:rsid w:val="008E2AED"/>
    <w:rsid w:val="008E6C2E"/>
    <w:rsid w:val="008E73D6"/>
    <w:rsid w:val="008F54C7"/>
    <w:rsid w:val="008F65EB"/>
    <w:rsid w:val="009010F9"/>
    <w:rsid w:val="009012E0"/>
    <w:rsid w:val="009028F0"/>
    <w:rsid w:val="00906FC6"/>
    <w:rsid w:val="009074E7"/>
    <w:rsid w:val="00910A56"/>
    <w:rsid w:val="0091226A"/>
    <w:rsid w:val="00915CBD"/>
    <w:rsid w:val="00923475"/>
    <w:rsid w:val="0092482D"/>
    <w:rsid w:val="00933155"/>
    <w:rsid w:val="0093392D"/>
    <w:rsid w:val="00936179"/>
    <w:rsid w:val="0093668C"/>
    <w:rsid w:val="009451B8"/>
    <w:rsid w:val="009457FF"/>
    <w:rsid w:val="009528A2"/>
    <w:rsid w:val="00952F27"/>
    <w:rsid w:val="009566DA"/>
    <w:rsid w:val="0097543B"/>
    <w:rsid w:val="00976795"/>
    <w:rsid w:val="00976C3F"/>
    <w:rsid w:val="00977379"/>
    <w:rsid w:val="00981676"/>
    <w:rsid w:val="00983D36"/>
    <w:rsid w:val="009844F4"/>
    <w:rsid w:val="00986379"/>
    <w:rsid w:val="00990D37"/>
    <w:rsid w:val="00992037"/>
    <w:rsid w:val="009A18BC"/>
    <w:rsid w:val="009A3215"/>
    <w:rsid w:val="009A55CA"/>
    <w:rsid w:val="009A593D"/>
    <w:rsid w:val="009B2CB8"/>
    <w:rsid w:val="009B39C9"/>
    <w:rsid w:val="009B58B6"/>
    <w:rsid w:val="009D65FB"/>
    <w:rsid w:val="009D6BA5"/>
    <w:rsid w:val="009E55BD"/>
    <w:rsid w:val="009E6131"/>
    <w:rsid w:val="009E67A7"/>
    <w:rsid w:val="009E771C"/>
    <w:rsid w:val="009F7021"/>
    <w:rsid w:val="00A03B45"/>
    <w:rsid w:val="00A208FB"/>
    <w:rsid w:val="00A2622D"/>
    <w:rsid w:val="00A2728E"/>
    <w:rsid w:val="00A27D92"/>
    <w:rsid w:val="00A30FDB"/>
    <w:rsid w:val="00A33717"/>
    <w:rsid w:val="00A3379D"/>
    <w:rsid w:val="00A36137"/>
    <w:rsid w:val="00A41E7A"/>
    <w:rsid w:val="00A57256"/>
    <w:rsid w:val="00A5737E"/>
    <w:rsid w:val="00A60AC8"/>
    <w:rsid w:val="00A669D4"/>
    <w:rsid w:val="00A723BF"/>
    <w:rsid w:val="00A731CA"/>
    <w:rsid w:val="00A73303"/>
    <w:rsid w:val="00A75FF3"/>
    <w:rsid w:val="00A76598"/>
    <w:rsid w:val="00A8075C"/>
    <w:rsid w:val="00A90766"/>
    <w:rsid w:val="00A9695E"/>
    <w:rsid w:val="00AA0020"/>
    <w:rsid w:val="00AA046E"/>
    <w:rsid w:val="00AA3F8B"/>
    <w:rsid w:val="00AB0566"/>
    <w:rsid w:val="00AB5DEC"/>
    <w:rsid w:val="00AB77AD"/>
    <w:rsid w:val="00AC0F7D"/>
    <w:rsid w:val="00AC1D9F"/>
    <w:rsid w:val="00AD0C43"/>
    <w:rsid w:val="00AD699D"/>
    <w:rsid w:val="00AD78CB"/>
    <w:rsid w:val="00AE2909"/>
    <w:rsid w:val="00AE3ECB"/>
    <w:rsid w:val="00AF2F2C"/>
    <w:rsid w:val="00AF39DF"/>
    <w:rsid w:val="00B0207A"/>
    <w:rsid w:val="00B038D3"/>
    <w:rsid w:val="00B05042"/>
    <w:rsid w:val="00B05DA0"/>
    <w:rsid w:val="00B11BBF"/>
    <w:rsid w:val="00B15809"/>
    <w:rsid w:val="00B2019F"/>
    <w:rsid w:val="00B21BB3"/>
    <w:rsid w:val="00B22B80"/>
    <w:rsid w:val="00B253C0"/>
    <w:rsid w:val="00B3042E"/>
    <w:rsid w:val="00B33577"/>
    <w:rsid w:val="00B348A7"/>
    <w:rsid w:val="00B50401"/>
    <w:rsid w:val="00B5127F"/>
    <w:rsid w:val="00B534BF"/>
    <w:rsid w:val="00B573A4"/>
    <w:rsid w:val="00B611F3"/>
    <w:rsid w:val="00B61D84"/>
    <w:rsid w:val="00B6680D"/>
    <w:rsid w:val="00B80090"/>
    <w:rsid w:val="00B82C29"/>
    <w:rsid w:val="00B84E01"/>
    <w:rsid w:val="00B85EBE"/>
    <w:rsid w:val="00B87BEF"/>
    <w:rsid w:val="00B90060"/>
    <w:rsid w:val="00B90982"/>
    <w:rsid w:val="00B94481"/>
    <w:rsid w:val="00BA4F19"/>
    <w:rsid w:val="00BA70EE"/>
    <w:rsid w:val="00BB2299"/>
    <w:rsid w:val="00BC091D"/>
    <w:rsid w:val="00BC3B42"/>
    <w:rsid w:val="00BD3ACB"/>
    <w:rsid w:val="00BD442D"/>
    <w:rsid w:val="00BD7D6C"/>
    <w:rsid w:val="00BE164C"/>
    <w:rsid w:val="00BE2EDC"/>
    <w:rsid w:val="00BE32A6"/>
    <w:rsid w:val="00BE4D0D"/>
    <w:rsid w:val="00BF091D"/>
    <w:rsid w:val="00C00E02"/>
    <w:rsid w:val="00C0759C"/>
    <w:rsid w:val="00C130B3"/>
    <w:rsid w:val="00C15E84"/>
    <w:rsid w:val="00C20B58"/>
    <w:rsid w:val="00C20C7B"/>
    <w:rsid w:val="00C23D87"/>
    <w:rsid w:val="00C24C99"/>
    <w:rsid w:val="00C26422"/>
    <w:rsid w:val="00C4223D"/>
    <w:rsid w:val="00C46B98"/>
    <w:rsid w:val="00C470B4"/>
    <w:rsid w:val="00C50216"/>
    <w:rsid w:val="00C53165"/>
    <w:rsid w:val="00C536C2"/>
    <w:rsid w:val="00C550D6"/>
    <w:rsid w:val="00C55850"/>
    <w:rsid w:val="00C57ABF"/>
    <w:rsid w:val="00C63277"/>
    <w:rsid w:val="00C6648A"/>
    <w:rsid w:val="00C75B05"/>
    <w:rsid w:val="00C857B6"/>
    <w:rsid w:val="00C86E2E"/>
    <w:rsid w:val="00C86EEA"/>
    <w:rsid w:val="00C9035E"/>
    <w:rsid w:val="00C92D9B"/>
    <w:rsid w:val="00C93C5E"/>
    <w:rsid w:val="00C94F08"/>
    <w:rsid w:val="00C95F97"/>
    <w:rsid w:val="00C96EE4"/>
    <w:rsid w:val="00CA50DE"/>
    <w:rsid w:val="00CA6CFB"/>
    <w:rsid w:val="00CB185E"/>
    <w:rsid w:val="00CC7BF8"/>
    <w:rsid w:val="00CC7ED7"/>
    <w:rsid w:val="00CD0817"/>
    <w:rsid w:val="00CD5B5B"/>
    <w:rsid w:val="00CE10C9"/>
    <w:rsid w:val="00CE2B5E"/>
    <w:rsid w:val="00CF071A"/>
    <w:rsid w:val="00CF0F7F"/>
    <w:rsid w:val="00CF4A1F"/>
    <w:rsid w:val="00CF5F29"/>
    <w:rsid w:val="00CF67FC"/>
    <w:rsid w:val="00D023E4"/>
    <w:rsid w:val="00D028C6"/>
    <w:rsid w:val="00D032B4"/>
    <w:rsid w:val="00D23162"/>
    <w:rsid w:val="00D235D8"/>
    <w:rsid w:val="00D30C86"/>
    <w:rsid w:val="00D3108D"/>
    <w:rsid w:val="00D33677"/>
    <w:rsid w:val="00D36B2A"/>
    <w:rsid w:val="00D37934"/>
    <w:rsid w:val="00D40A08"/>
    <w:rsid w:val="00D40C4E"/>
    <w:rsid w:val="00D44F7F"/>
    <w:rsid w:val="00D456E5"/>
    <w:rsid w:val="00D542A9"/>
    <w:rsid w:val="00D64986"/>
    <w:rsid w:val="00D65A06"/>
    <w:rsid w:val="00D6637A"/>
    <w:rsid w:val="00D766BD"/>
    <w:rsid w:val="00D778D9"/>
    <w:rsid w:val="00D84C39"/>
    <w:rsid w:val="00D87F6B"/>
    <w:rsid w:val="00DA0C35"/>
    <w:rsid w:val="00DA1A5A"/>
    <w:rsid w:val="00DA3CB2"/>
    <w:rsid w:val="00DB6A37"/>
    <w:rsid w:val="00DC7A70"/>
    <w:rsid w:val="00DD54DB"/>
    <w:rsid w:val="00DD608A"/>
    <w:rsid w:val="00DD6318"/>
    <w:rsid w:val="00DD7EF6"/>
    <w:rsid w:val="00DE5E3C"/>
    <w:rsid w:val="00DF3AD1"/>
    <w:rsid w:val="00DF4027"/>
    <w:rsid w:val="00DF657F"/>
    <w:rsid w:val="00DF7D0C"/>
    <w:rsid w:val="00E06BD3"/>
    <w:rsid w:val="00E20CEF"/>
    <w:rsid w:val="00E21F69"/>
    <w:rsid w:val="00E22E93"/>
    <w:rsid w:val="00E233C9"/>
    <w:rsid w:val="00E24705"/>
    <w:rsid w:val="00E271C2"/>
    <w:rsid w:val="00E27305"/>
    <w:rsid w:val="00E33D80"/>
    <w:rsid w:val="00E37FB0"/>
    <w:rsid w:val="00E41F2C"/>
    <w:rsid w:val="00E46202"/>
    <w:rsid w:val="00E46361"/>
    <w:rsid w:val="00E51082"/>
    <w:rsid w:val="00E527C3"/>
    <w:rsid w:val="00E577E5"/>
    <w:rsid w:val="00E64A70"/>
    <w:rsid w:val="00E70B05"/>
    <w:rsid w:val="00E732A8"/>
    <w:rsid w:val="00E737FA"/>
    <w:rsid w:val="00E759A7"/>
    <w:rsid w:val="00E8179D"/>
    <w:rsid w:val="00E92595"/>
    <w:rsid w:val="00E942F3"/>
    <w:rsid w:val="00E94E78"/>
    <w:rsid w:val="00EA0A69"/>
    <w:rsid w:val="00EA2978"/>
    <w:rsid w:val="00EA2C17"/>
    <w:rsid w:val="00EB050F"/>
    <w:rsid w:val="00EB0A9B"/>
    <w:rsid w:val="00EC2B34"/>
    <w:rsid w:val="00EC4411"/>
    <w:rsid w:val="00EC489F"/>
    <w:rsid w:val="00EC6F38"/>
    <w:rsid w:val="00EC7105"/>
    <w:rsid w:val="00ED076C"/>
    <w:rsid w:val="00ED0D02"/>
    <w:rsid w:val="00EE23C0"/>
    <w:rsid w:val="00EE642D"/>
    <w:rsid w:val="00EE6E3B"/>
    <w:rsid w:val="00EF1160"/>
    <w:rsid w:val="00EF37AE"/>
    <w:rsid w:val="00F01093"/>
    <w:rsid w:val="00F0203D"/>
    <w:rsid w:val="00F04704"/>
    <w:rsid w:val="00F13FE7"/>
    <w:rsid w:val="00F140C5"/>
    <w:rsid w:val="00F21CB4"/>
    <w:rsid w:val="00F2238D"/>
    <w:rsid w:val="00F3209C"/>
    <w:rsid w:val="00F369AA"/>
    <w:rsid w:val="00F436D1"/>
    <w:rsid w:val="00F46FFC"/>
    <w:rsid w:val="00F56BB8"/>
    <w:rsid w:val="00F56BE1"/>
    <w:rsid w:val="00F6104C"/>
    <w:rsid w:val="00F64989"/>
    <w:rsid w:val="00F66EEA"/>
    <w:rsid w:val="00F73D6D"/>
    <w:rsid w:val="00F87C03"/>
    <w:rsid w:val="00F9286F"/>
    <w:rsid w:val="00F9522C"/>
    <w:rsid w:val="00F97932"/>
    <w:rsid w:val="00FA5AED"/>
    <w:rsid w:val="00FB065A"/>
    <w:rsid w:val="00FB17FB"/>
    <w:rsid w:val="00FC019B"/>
    <w:rsid w:val="00FC067A"/>
    <w:rsid w:val="00FC388F"/>
    <w:rsid w:val="00FC76F9"/>
    <w:rsid w:val="00FD1AB7"/>
    <w:rsid w:val="00FE1B9A"/>
    <w:rsid w:val="00FE40AF"/>
    <w:rsid w:val="00FE5E0E"/>
    <w:rsid w:val="00FF39F0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13508"/>
  <w15:docId w15:val="{F7E260C4-79F5-8649-87A9-2602C608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47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705"/>
    <w:pPr>
      <w:keepNext/>
      <w:keepLines/>
      <w:numPr>
        <w:numId w:val="36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2728E"/>
    <w:pPr>
      <w:numPr>
        <w:ilvl w:val="1"/>
        <w:numId w:val="37"/>
      </w:numPr>
      <w:shd w:val="clear" w:color="auto" w:fill="F2F2F2"/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705"/>
    <w:pPr>
      <w:keepNext/>
      <w:keepLines/>
      <w:numPr>
        <w:ilvl w:val="2"/>
        <w:numId w:val="3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0705"/>
    <w:pPr>
      <w:keepNext/>
      <w:keepLines/>
      <w:numPr>
        <w:ilvl w:val="3"/>
        <w:numId w:val="37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0705"/>
    <w:pPr>
      <w:keepNext/>
      <w:keepLines/>
      <w:numPr>
        <w:ilvl w:val="4"/>
        <w:numId w:val="3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705"/>
    <w:pPr>
      <w:keepNext/>
      <w:keepLines/>
      <w:numPr>
        <w:ilvl w:val="5"/>
        <w:numId w:val="3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705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705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705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C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9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C7BF8"/>
    <w:rPr>
      <w:rFonts w:ascii="Arial" w:hAnsi="Arial"/>
      <w:sz w:val="16"/>
    </w:rPr>
  </w:style>
  <w:style w:type="table" w:styleId="TableGrid">
    <w:name w:val="Table Grid"/>
    <w:basedOn w:val="TableNormal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alutation">
    <w:name w:val="Salutation"/>
    <w:basedOn w:val="Normal"/>
    <w:next w:val="Normal"/>
    <w:link w:val="SalutationChar"/>
    <w:uiPriority w:val="99"/>
    <w:rsid w:val="007C2CBA"/>
    <w:pPr>
      <w:spacing w:before="260" w:after="260"/>
    </w:pPr>
  </w:style>
  <w:style w:type="character" w:customStyle="1" w:styleId="SalutationChar">
    <w:name w:val="Salutation Char"/>
    <w:basedOn w:val="DefaultParagraphFont"/>
    <w:link w:val="Salutation"/>
    <w:uiPriority w:val="99"/>
    <w:rsid w:val="007C2CBA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rsid w:val="007C2CBA"/>
    <w:pPr>
      <w:spacing w:before="780"/>
    </w:pPr>
  </w:style>
  <w:style w:type="character" w:customStyle="1" w:styleId="SignatureChar">
    <w:name w:val="Signature Char"/>
    <w:basedOn w:val="DefaultParagraphFont"/>
    <w:link w:val="Signature"/>
    <w:uiPriority w:val="99"/>
    <w:rsid w:val="007C2CBA"/>
    <w:rPr>
      <w:rFonts w:ascii="Arial" w:hAnsi="Arial"/>
    </w:rPr>
  </w:style>
  <w:style w:type="paragraph" w:styleId="Date">
    <w:name w:val="Date"/>
    <w:basedOn w:val="Normal"/>
    <w:next w:val="Normal"/>
    <w:link w:val="DateChar"/>
    <w:uiPriority w:val="99"/>
    <w:rsid w:val="0005534A"/>
    <w:pPr>
      <w:spacing w:before="1340" w:after="520"/>
    </w:pPr>
  </w:style>
  <w:style w:type="character" w:customStyle="1" w:styleId="DateChar">
    <w:name w:val="Date Char"/>
    <w:basedOn w:val="DefaultParagraphFont"/>
    <w:link w:val="Date"/>
    <w:uiPriority w:val="99"/>
    <w:rsid w:val="0005534A"/>
    <w:rPr>
      <w:rFonts w:ascii="Arial" w:hAnsi="Arial"/>
    </w:rPr>
  </w:style>
  <w:style w:type="paragraph" w:styleId="Closing">
    <w:name w:val="Closing"/>
    <w:basedOn w:val="Normal"/>
    <w:link w:val="ClosingChar"/>
    <w:uiPriority w:val="99"/>
    <w:rsid w:val="000F7F62"/>
    <w:pPr>
      <w:spacing w:before="520"/>
    </w:pPr>
  </w:style>
  <w:style w:type="character" w:customStyle="1" w:styleId="ClosingChar">
    <w:name w:val="Closing Char"/>
    <w:basedOn w:val="DefaultParagraphFont"/>
    <w:link w:val="Closing"/>
    <w:uiPriority w:val="99"/>
    <w:rsid w:val="000F7F62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976795"/>
    <w:pPr>
      <w:spacing w:before="26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79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2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27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0D6"/>
    <w:rPr>
      <w:sz w:val="22"/>
      <w:vertAlign w:val="superscript"/>
    </w:rPr>
  </w:style>
  <w:style w:type="paragraph" w:styleId="ListBullet">
    <w:name w:val="List Bullet"/>
    <w:basedOn w:val="Normal"/>
    <w:uiPriority w:val="99"/>
    <w:rsid w:val="00DF7D0C"/>
    <w:pPr>
      <w:contextualSpacing/>
    </w:pPr>
  </w:style>
  <w:style w:type="paragraph" w:styleId="ListBullet2">
    <w:name w:val="List Bullet 2"/>
    <w:basedOn w:val="Normal"/>
    <w:uiPriority w:val="99"/>
    <w:rsid w:val="00DF7D0C"/>
    <w:pPr>
      <w:tabs>
        <w:tab w:val="left" w:pos="1134"/>
      </w:tabs>
      <w:contextualSpacing/>
    </w:pPr>
  </w:style>
  <w:style w:type="paragraph" w:styleId="ListBullet3">
    <w:name w:val="List Bullet 3"/>
    <w:basedOn w:val="Normal"/>
    <w:uiPriority w:val="99"/>
    <w:rsid w:val="00DF7D0C"/>
    <w:pPr>
      <w:contextualSpacing/>
    </w:pPr>
  </w:style>
  <w:style w:type="character" w:styleId="Hyperlink">
    <w:name w:val="Hyperlink"/>
    <w:basedOn w:val="DefaultParagraphFont"/>
    <w:uiPriority w:val="99"/>
    <w:unhideWhenUsed/>
    <w:rsid w:val="00771DB9"/>
    <w:rPr>
      <w:color w:val="002680" w:themeColor="accent2" w:themeShade="BF"/>
      <w:u w:val="none"/>
    </w:rPr>
  </w:style>
  <w:style w:type="paragraph" w:styleId="Subtitle">
    <w:name w:val="Subtitle"/>
    <w:basedOn w:val="Title"/>
    <w:next w:val="Normal"/>
    <w:link w:val="SubtitleChar"/>
    <w:uiPriority w:val="11"/>
    <w:qFormat/>
    <w:rsid w:val="009E67A7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67A7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Normal"/>
    <w:next w:val="Normal"/>
    <w:rsid w:val="00AC0F7D"/>
    <w:pPr>
      <w:spacing w:before="600"/>
      <w:contextualSpacing/>
    </w:pPr>
  </w:style>
  <w:style w:type="paragraph" w:customStyle="1" w:styleId="Copyright">
    <w:name w:val="Copyright"/>
    <w:basedOn w:val="Normal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DefaultParagraphFont"/>
    <w:rsid w:val="009E67A7"/>
    <w:rPr>
      <w:rFonts w:ascii="Arial" w:hAnsi="Arial" w:cs="Times New Roman"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70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728E"/>
    <w:rPr>
      <w:rFonts w:ascii="Arial" w:eastAsiaTheme="majorEastAsia" w:hAnsi="Arial" w:cstheme="majorBidi"/>
      <w:b/>
      <w:szCs w:val="26"/>
      <w:shd w:val="clear" w:color="auto" w:fill="F2F2F2"/>
    </w:rPr>
  </w:style>
  <w:style w:type="character" w:customStyle="1" w:styleId="Heading3Char">
    <w:name w:val="Heading 3 Char"/>
    <w:basedOn w:val="DefaultParagraphFont"/>
    <w:link w:val="Heading3"/>
    <w:uiPriority w:val="9"/>
    <w:rsid w:val="00A8075C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TOC3">
    <w:name w:val="toc 3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ListBullet4">
    <w:name w:val="List Bullet 4"/>
    <w:basedOn w:val="Normal"/>
    <w:uiPriority w:val="99"/>
    <w:semiHidden/>
    <w:unhideWhenUsed/>
    <w:rsid w:val="00DF7D0C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DF7D0C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95194"/>
    <w:pPr>
      <w:tabs>
        <w:tab w:val="right" w:pos="9356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493B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B9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7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03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030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B3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9B58B6"/>
    <w:pPr>
      <w:spacing w:after="0" w:line="240" w:lineRule="auto"/>
    </w:pPr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3C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axis.sek2.ph@fhnw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hnw.ch/plattformen/praxisportal-sek2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hnw.ch/plattformen/praxisportal-sek2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fanemm/CloudStation/PHFHNW/Sek%20II%20PH%20FHNW%20Allgemein/2023_REAK%20Sek%20II/PH_Dok_Vorlage.dotx" TargetMode="Externa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DE80D"/>
      </a:accent1>
      <a:accent2>
        <a:srgbClr val="0033AB"/>
      </a:accent2>
      <a:accent3>
        <a:srgbClr val="D9D9D6"/>
      </a:accent3>
      <a:accent4>
        <a:srgbClr val="FFB81C"/>
      </a:accent4>
      <a:accent5>
        <a:srgbClr val="E03C30"/>
      </a:accent5>
      <a:accent6>
        <a:srgbClr val="0DB758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64BFD121A654BAFEE3F0D30D09696" ma:contentTypeVersion="4" ma:contentTypeDescription="Ein neues Dokument erstellen." ma:contentTypeScope="" ma:versionID="f0b21a448d18db25e00af343419af742">
  <xsd:schema xmlns:xsd="http://www.w3.org/2001/XMLSchema" xmlns:xs="http://www.w3.org/2001/XMLSchema" xmlns:p="http://schemas.microsoft.com/office/2006/metadata/properties" xmlns:ns2="69e60002-4b69-4aad-9e3a-e3a9db2b0f4f" targetNamespace="http://schemas.microsoft.com/office/2006/metadata/properties" ma:root="true" ma:fieldsID="a976930b042ac8693047c70f2498f757" ns2:_="">
    <xsd:import namespace="69e60002-4b69-4aad-9e3a-e3a9db2b0f4f"/>
    <xsd:element name="properties">
      <xsd:complexType>
        <xsd:sequence>
          <xsd:element name="documentManagement">
            <xsd:complexType>
              <xsd:all>
                <xsd:element ref="ns2:Vorlage"/>
                <xsd:element ref="ns2:Sprache" minOccurs="0"/>
                <xsd:element ref="ns2:Format" minOccurs="0"/>
                <xsd:element ref="ns2:Organisation_x0020__x002f__x0020_Hochschu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60002-4b69-4aad-9e3a-e3a9db2b0f4f" elementFormDefault="qualified">
    <xsd:import namespace="http://schemas.microsoft.com/office/2006/documentManagement/types"/>
    <xsd:import namespace="http://schemas.microsoft.com/office/infopath/2007/PartnerControls"/>
    <xsd:element name="Vorlage" ma:index="8" ma:displayName="Vorlagetyp" ma:format="Dropdown" ma:internalName="Vorlage">
      <xsd:simpleType>
        <xsd:restriction base="dms:Choice">
          <xsd:enumeration value="Brief"/>
          <xsd:enumeration value="Bericht"/>
          <xsd:enumeration value="A4-Sitzungseinladung"/>
          <xsd:enumeration value="A4-Sitzungsprotokoll"/>
          <xsd:enumeration value="Führungsdokument"/>
          <xsd:enumeration value="Power Point"/>
          <xsd:enumeration value="Aktennotiz"/>
          <xsd:enumeration value="Direktionsgeschäft"/>
          <xsd:enumeration value="Normal-Vorlage (leeres Dokument)"/>
          <xsd:enumeration value="E-Mail-Signatur"/>
        </xsd:restriction>
      </xsd:simpleType>
    </xsd:element>
    <xsd:element name="Sprache" ma:index="9" nillable="true" ma:displayName="Sprache" ma:format="Dropdown" ma:internalName="Sprache">
      <xsd:simpleType>
        <xsd:restriction base="dms:Choice">
          <xsd:enumeration value="Deutsch"/>
          <xsd:enumeration value="Englisch"/>
        </xsd:restriction>
      </xsd:simpleType>
    </xsd:element>
    <xsd:element name="Format" ma:index="10" nillable="true" ma:displayName="Format" ma:format="Dropdown" ma:internalName="Format">
      <xsd:simpleType>
        <xsd:restriction base="dms:Choice">
          <xsd:enumeration value="kurz"/>
          <xsd:enumeration value="lang"/>
        </xsd:restriction>
      </xsd:simpleType>
    </xsd:element>
    <xsd:element name="Organisation_x0020__x002f__x0020_Hochschule" ma:index="11" ma:displayName="Organisation / Hochschule" ma:format="Dropdown" ma:internalName="Organisation_x0020__x002f__x0020_Hochschule">
      <xsd:simpleType>
        <xsd:restriction base="dms:Choice">
          <xsd:enumeration value="FHNW"/>
          <xsd:enumeration value="APS"/>
          <xsd:enumeration value="HABG"/>
          <xsd:enumeration value="HGK"/>
          <xsd:enumeration value="HLS"/>
          <xsd:enumeration value="HSA"/>
          <xsd:enumeration value="HT"/>
          <xsd:enumeration value="HSW"/>
          <xsd:enumeration value="PH"/>
          <xsd:enumeration value="SE"/>
          <xsd:enumeration value="MHS"/>
          <xsd:enumeration value="HSM"/>
          <xsd:enumeration value="SC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69e60002-4b69-4aad-9e3a-e3a9db2b0f4f">Deutsch</Sprache>
    <Format xmlns="69e60002-4b69-4aad-9e3a-e3a9db2b0f4f">kurz</Format>
    <Organisation_x0020__x002f__x0020_Hochschule xmlns="69e60002-4b69-4aad-9e3a-e3a9db2b0f4f">FHNW</Organisation_x0020__x002f__x0020_Hochschule>
    <Vorlage xmlns="69e60002-4b69-4aad-9e3a-e3a9db2b0f4f">Führungsdokument</Vorlag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F9E7B3-2A65-490C-89F5-55D4760226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214F49-0535-40A5-9677-554AF1F8C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60002-4b69-4aad-9e3a-e3a9db2b0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F541B-F94B-4689-BA6A-A9255189E412}">
  <ds:schemaRefs>
    <ds:schemaRef ds:uri="http://schemas.microsoft.com/office/2006/metadata/properties"/>
    <ds:schemaRef ds:uri="http://schemas.microsoft.com/office/infopath/2007/PartnerControls"/>
    <ds:schemaRef ds:uri="69e60002-4b69-4aad-9e3a-e3a9db2b0f4f"/>
  </ds:schemaRefs>
</ds:datastoreItem>
</file>

<file path=customXml/itemProps5.xml><?xml version="1.0" encoding="utf-8"?>
<ds:datastoreItem xmlns:ds="http://schemas.openxmlformats.org/officeDocument/2006/customXml" ds:itemID="{116C8E10-58DE-454E-B7DF-4381C9609C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PH_Dok_Vorlage.dotx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Nordwestschweiz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54</cp:revision>
  <cp:lastPrinted>2023-10-17T07:57:00Z</cp:lastPrinted>
  <dcterms:created xsi:type="dcterms:W3CDTF">2024-06-03T14:50:00Z</dcterms:created>
  <dcterms:modified xsi:type="dcterms:W3CDTF">2024-06-23T17:50:00Z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0x010100AC764BFD121A654BAFEE3F0D30D09696</vt:lpwstr>
  </property>
</Properties>
</file>