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8073" w14:textId="77777777" w:rsidR="00BA3CBD" w:rsidRPr="00BA3CBD" w:rsidRDefault="00BA3CBD" w:rsidP="00BA3CBD">
      <w:pPr>
        <w:spacing w:line="276" w:lineRule="auto"/>
        <w:rPr>
          <w:b/>
          <w:bCs/>
          <w:sz w:val="24"/>
          <w:szCs w:val="24"/>
        </w:rPr>
      </w:pPr>
      <w:r w:rsidRPr="00BA3CBD">
        <w:rPr>
          <w:b/>
          <w:bCs/>
        </w:rPr>
        <w:t>Diplomstudiengang Sekundarstufe II – Berufspraktische Studien</w:t>
      </w:r>
    </w:p>
    <w:p w14:paraId="57F6E3CF" w14:textId="6299A937" w:rsidR="002A10FF" w:rsidRDefault="002A10FF" w:rsidP="00BA3CBD">
      <w:pPr>
        <w:pBdr>
          <w:bottom w:val="single" w:sz="4" w:space="1" w:color="auto"/>
        </w:pBdr>
        <w:rPr>
          <w:b/>
          <w:bCs/>
          <w:sz w:val="28"/>
          <w:szCs w:val="28"/>
        </w:rPr>
      </w:pPr>
      <w:r w:rsidRPr="00E85754">
        <w:rPr>
          <w:b/>
          <w:bCs/>
          <w:sz w:val="28"/>
          <w:szCs w:val="28"/>
        </w:rPr>
        <w:t>Antrag Praktikum</w:t>
      </w:r>
      <w:r w:rsidR="00E85754" w:rsidRPr="00E85754">
        <w:rPr>
          <w:b/>
          <w:bCs/>
          <w:sz w:val="28"/>
          <w:szCs w:val="28"/>
        </w:rPr>
        <w:t xml:space="preserve"> </w:t>
      </w:r>
      <w:r w:rsidR="009824A7">
        <w:rPr>
          <w:b/>
          <w:bCs/>
          <w:sz w:val="28"/>
          <w:szCs w:val="28"/>
        </w:rPr>
        <w:t>ausserhalb des Bildungsraums Nordwestschweiz</w:t>
      </w:r>
      <w:r w:rsidR="0009273B">
        <w:rPr>
          <w:b/>
          <w:bCs/>
          <w:sz w:val="28"/>
          <w:szCs w:val="28"/>
        </w:rPr>
        <w:t xml:space="preserve"> oder an einer Privatschule</w:t>
      </w:r>
    </w:p>
    <w:p w14:paraId="7BD5FBF9" w14:textId="750F70EF" w:rsidR="005308F4" w:rsidRPr="009F09C6" w:rsidRDefault="00022089" w:rsidP="00FC067A">
      <w:pPr>
        <w:spacing w:line="276" w:lineRule="auto"/>
        <w:rPr>
          <w:i/>
          <w:iCs/>
          <w:sz w:val="15"/>
          <w:szCs w:val="15"/>
        </w:rPr>
      </w:pPr>
      <w:r w:rsidRPr="009F09C6">
        <w:rPr>
          <w:i/>
          <w:iCs/>
          <w:sz w:val="15"/>
          <w:szCs w:val="15"/>
        </w:rPr>
        <w:t xml:space="preserve">Dieser Antrag wird digital ausgefüllt und gilt für reguläre Praktika (P1 und P2) für Praktika an einer Privatschule oder einer öffentlichen Schule </w:t>
      </w:r>
      <w:r w:rsidR="009824A7">
        <w:rPr>
          <w:i/>
          <w:iCs/>
          <w:sz w:val="15"/>
          <w:szCs w:val="15"/>
        </w:rPr>
        <w:t>in</w:t>
      </w:r>
      <w:r w:rsidRPr="009F09C6">
        <w:rPr>
          <w:i/>
          <w:iCs/>
          <w:sz w:val="15"/>
          <w:szCs w:val="15"/>
        </w:rPr>
        <w:t xml:space="preserve"> der Schweiz</w:t>
      </w:r>
      <w:r w:rsidR="009824A7">
        <w:rPr>
          <w:i/>
          <w:iCs/>
          <w:sz w:val="15"/>
          <w:szCs w:val="15"/>
        </w:rPr>
        <w:t xml:space="preserve"> jedoch </w:t>
      </w:r>
      <w:r w:rsidR="009824A7" w:rsidRPr="009824A7">
        <w:rPr>
          <w:i/>
          <w:iCs/>
          <w:sz w:val="15"/>
          <w:szCs w:val="15"/>
          <w:u w:val="single"/>
        </w:rPr>
        <w:t>ausserhalb des Bildungsraumes Nordwestschweiz</w:t>
      </w:r>
      <w:r w:rsidR="009824A7">
        <w:rPr>
          <w:i/>
          <w:iCs/>
          <w:sz w:val="15"/>
          <w:szCs w:val="15"/>
        </w:rPr>
        <w:t xml:space="preserve"> (AG, SO, BL, BS)</w:t>
      </w:r>
      <w:r w:rsidRPr="009F09C6">
        <w:rPr>
          <w:i/>
          <w:iCs/>
          <w:sz w:val="15"/>
          <w:szCs w:val="15"/>
        </w:rPr>
        <w:t xml:space="preserve">. Für ein «Praktikum in eigener Anstellung» muss ein </w:t>
      </w:r>
      <w:r w:rsidRPr="00C90D06">
        <w:rPr>
          <w:i/>
          <w:iCs/>
          <w:sz w:val="15"/>
          <w:szCs w:val="15"/>
          <w:u w:val="single"/>
        </w:rPr>
        <w:t>anderes</w:t>
      </w:r>
      <w:r w:rsidRPr="009F09C6">
        <w:rPr>
          <w:i/>
          <w:iCs/>
          <w:sz w:val="15"/>
          <w:szCs w:val="15"/>
        </w:rPr>
        <w:t xml:space="preserve"> Formular verwendet werden, siehe Praxisportal </w:t>
      </w:r>
      <w:proofErr w:type="spellStart"/>
      <w:r w:rsidRPr="009F09C6">
        <w:rPr>
          <w:i/>
          <w:iCs/>
          <w:sz w:val="15"/>
          <w:szCs w:val="15"/>
        </w:rPr>
        <w:t>BpSt</w:t>
      </w:r>
      <w:proofErr w:type="spellEnd"/>
      <w:r w:rsidRPr="009F09C6">
        <w:rPr>
          <w:i/>
          <w:iCs/>
          <w:sz w:val="15"/>
          <w:szCs w:val="15"/>
        </w:rPr>
        <w:t xml:space="preserve"> Sekundarstufe II</w:t>
      </w:r>
      <w:r w:rsidR="009B3B72">
        <w:rPr>
          <w:i/>
          <w:iCs/>
          <w:sz w:val="15"/>
          <w:szCs w:val="15"/>
        </w:rPr>
        <w:t xml:space="preserve">: </w:t>
      </w:r>
      <w:hyperlink r:id="rId12" w:history="1">
        <w:r w:rsidR="009B3B72" w:rsidRPr="00A06E6D">
          <w:rPr>
            <w:rStyle w:val="Hyperlink"/>
            <w:i/>
            <w:iCs/>
            <w:sz w:val="15"/>
            <w:szCs w:val="15"/>
          </w:rPr>
          <w:t>https://www.fhnw.ch/plattformen/praxisportal-sek2/</w:t>
        </w:r>
      </w:hyperlink>
      <w:r w:rsidR="009B3B72">
        <w:rPr>
          <w:i/>
          <w:iCs/>
          <w:sz w:val="15"/>
          <w:szCs w:val="15"/>
        </w:rPr>
        <w:t xml:space="preserve"> </w:t>
      </w:r>
    </w:p>
    <w:p w14:paraId="562E33A0" w14:textId="77777777" w:rsidR="00022089" w:rsidRDefault="00022089" w:rsidP="00FC067A">
      <w:pPr>
        <w:spacing w:line="276" w:lineRule="auto"/>
        <w:rPr>
          <w:sz w:val="16"/>
          <w:szCs w:val="16"/>
        </w:rPr>
      </w:pPr>
    </w:p>
    <w:tbl>
      <w:tblPr>
        <w:tblStyle w:val="TableGrid"/>
        <w:tblW w:w="10000" w:type="dxa"/>
        <w:tblBorders>
          <w:top w:val="single" w:sz="2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89"/>
        <w:gridCol w:w="1926"/>
        <w:gridCol w:w="423"/>
        <w:gridCol w:w="1684"/>
        <w:gridCol w:w="992"/>
        <w:gridCol w:w="567"/>
        <w:gridCol w:w="2119"/>
      </w:tblGrid>
      <w:tr w:rsidR="00E8179D" w:rsidRPr="00E8179D" w14:paraId="18F1940E" w14:textId="77777777" w:rsidTr="004377CE">
        <w:tc>
          <w:tcPr>
            <w:tcW w:w="10000" w:type="dxa"/>
            <w:gridSpan w:val="7"/>
            <w:shd w:val="clear" w:color="auto" w:fill="FFFFFF" w:themeFill="background1"/>
          </w:tcPr>
          <w:p w14:paraId="2B34857B" w14:textId="26366C28" w:rsidR="00D542A9" w:rsidRPr="00E8179D" w:rsidRDefault="00D542A9" w:rsidP="00D542A9">
            <w:pPr>
              <w:rPr>
                <w:b/>
                <w:bCs/>
                <w:color w:val="000000" w:themeColor="text1"/>
                <w:sz w:val="21"/>
                <w:szCs w:val="21"/>
              </w:rPr>
            </w:pPr>
            <w:r w:rsidRPr="00E8179D">
              <w:rPr>
                <w:b/>
                <w:bCs/>
                <w:color w:val="000000" w:themeColor="text1"/>
                <w:sz w:val="21"/>
                <w:szCs w:val="21"/>
              </w:rPr>
              <w:t>1. Allgemeine Angaben</w:t>
            </w:r>
            <w:r w:rsidR="00E85754">
              <w:rPr>
                <w:b/>
                <w:bCs/>
                <w:color w:val="000000" w:themeColor="text1"/>
                <w:sz w:val="21"/>
                <w:szCs w:val="21"/>
              </w:rPr>
              <w:t xml:space="preserve"> Student/in</w:t>
            </w:r>
          </w:p>
        </w:tc>
      </w:tr>
      <w:tr w:rsidR="00E85754" w:rsidRPr="00BD442D" w14:paraId="002CA130" w14:textId="77777777" w:rsidTr="004377CE">
        <w:tc>
          <w:tcPr>
            <w:tcW w:w="2289" w:type="dxa"/>
            <w:shd w:val="clear" w:color="auto" w:fill="FBFBFB"/>
          </w:tcPr>
          <w:p w14:paraId="593BCA50" w14:textId="77777777" w:rsidR="00E85754" w:rsidRPr="00B5127F" w:rsidRDefault="00E85754" w:rsidP="005C366B">
            <w:pPr>
              <w:spacing w:line="276" w:lineRule="auto"/>
              <w:rPr>
                <w:sz w:val="18"/>
                <w:szCs w:val="15"/>
              </w:rPr>
            </w:pPr>
            <w:bookmarkStart w:id="0" w:name="OLE_LINK5"/>
            <w:bookmarkStart w:id="1" w:name="OLE_LINK6"/>
            <w:r w:rsidRPr="00B5127F">
              <w:rPr>
                <w:sz w:val="18"/>
                <w:szCs w:val="15"/>
              </w:rPr>
              <w:t xml:space="preserve">Vorname, Name </w:t>
            </w:r>
          </w:p>
        </w:tc>
        <w:tc>
          <w:tcPr>
            <w:tcW w:w="7711" w:type="dxa"/>
            <w:gridSpan w:val="6"/>
          </w:tcPr>
          <w:p w14:paraId="7CE1DEC8" w14:textId="4E0BD5B8" w:rsidR="00E85754" w:rsidRPr="00BD442D" w:rsidRDefault="00E85754" w:rsidP="005C366B">
            <w:pPr>
              <w:spacing w:line="276" w:lineRule="auto"/>
              <w:rPr>
                <w:sz w:val="18"/>
                <w:szCs w:val="15"/>
              </w:rPr>
            </w:pPr>
            <w:r w:rsidRPr="00BC77B4">
              <w:rPr>
                <w:sz w:val="18"/>
                <w:szCs w:val="15"/>
                <w:highlight w:val="yellow"/>
              </w:rPr>
              <w:fldChar w:fldCharType="begin">
                <w:ffData>
                  <w:name w:val="NameStud"/>
                  <w:enabled/>
                  <w:calcOnExit w:val="0"/>
                  <w:textInput/>
                </w:ffData>
              </w:fldChar>
            </w:r>
            <w:r w:rsidRPr="00BC77B4">
              <w:rPr>
                <w:sz w:val="18"/>
                <w:szCs w:val="15"/>
                <w:highlight w:val="yellow"/>
              </w:rPr>
              <w:instrText xml:space="preserve"> FORMTEXT </w:instrText>
            </w:r>
            <w:r w:rsidRPr="00BC77B4">
              <w:rPr>
                <w:sz w:val="18"/>
                <w:szCs w:val="15"/>
                <w:highlight w:val="yellow"/>
              </w:rPr>
            </w:r>
            <w:r w:rsidRPr="00BC77B4">
              <w:rPr>
                <w:sz w:val="18"/>
                <w:szCs w:val="15"/>
                <w:highlight w:val="yellow"/>
              </w:rPr>
              <w:fldChar w:fldCharType="separate"/>
            </w:r>
            <w:r w:rsidRPr="00BC77B4">
              <w:rPr>
                <w:noProof/>
                <w:sz w:val="18"/>
                <w:szCs w:val="15"/>
                <w:highlight w:val="yellow"/>
              </w:rPr>
              <w:t> </w:t>
            </w:r>
            <w:r w:rsidRPr="00BC77B4">
              <w:rPr>
                <w:noProof/>
                <w:sz w:val="18"/>
                <w:szCs w:val="15"/>
                <w:highlight w:val="yellow"/>
              </w:rPr>
              <w:t> </w:t>
            </w:r>
            <w:r w:rsidRPr="00BC77B4">
              <w:rPr>
                <w:noProof/>
                <w:sz w:val="18"/>
                <w:szCs w:val="15"/>
                <w:highlight w:val="yellow"/>
              </w:rPr>
              <w:t> </w:t>
            </w:r>
            <w:r w:rsidRPr="00BC77B4">
              <w:rPr>
                <w:noProof/>
                <w:sz w:val="18"/>
                <w:szCs w:val="15"/>
                <w:highlight w:val="yellow"/>
              </w:rPr>
              <w:t> </w:t>
            </w:r>
            <w:r w:rsidRPr="00BC77B4">
              <w:rPr>
                <w:noProof/>
                <w:sz w:val="18"/>
                <w:szCs w:val="15"/>
                <w:highlight w:val="yellow"/>
              </w:rPr>
              <w:t> </w:t>
            </w:r>
            <w:r w:rsidRPr="00BC77B4">
              <w:rPr>
                <w:sz w:val="18"/>
                <w:szCs w:val="15"/>
                <w:highlight w:val="yellow"/>
              </w:rPr>
              <w:fldChar w:fldCharType="end"/>
            </w:r>
          </w:p>
        </w:tc>
      </w:tr>
      <w:tr w:rsidR="00E85754" w:rsidRPr="00BD442D" w14:paraId="2EF47218" w14:textId="77777777" w:rsidTr="00BC5CF8">
        <w:tc>
          <w:tcPr>
            <w:tcW w:w="2289" w:type="dxa"/>
            <w:shd w:val="clear" w:color="auto" w:fill="FBFBFB"/>
          </w:tcPr>
          <w:p w14:paraId="077D1530" w14:textId="3FA89179" w:rsidR="00E85754" w:rsidRPr="00B5127F" w:rsidRDefault="00E85754" w:rsidP="003E13F6">
            <w:pPr>
              <w:spacing w:line="276" w:lineRule="auto"/>
              <w:rPr>
                <w:sz w:val="18"/>
                <w:szCs w:val="15"/>
              </w:rPr>
            </w:pPr>
            <w:r>
              <w:rPr>
                <w:sz w:val="18"/>
                <w:szCs w:val="15"/>
              </w:rPr>
              <w:t>E-Mail (FHNW)</w:t>
            </w:r>
            <w:r w:rsidRPr="00B5127F">
              <w:rPr>
                <w:sz w:val="18"/>
                <w:szCs w:val="15"/>
              </w:rPr>
              <w:t xml:space="preserve"> </w:t>
            </w:r>
          </w:p>
        </w:tc>
        <w:tc>
          <w:tcPr>
            <w:tcW w:w="4033" w:type="dxa"/>
            <w:gridSpan w:val="3"/>
          </w:tcPr>
          <w:p w14:paraId="64A28935" w14:textId="77777777" w:rsidR="00E85754" w:rsidRPr="00BD442D" w:rsidRDefault="00E85754" w:rsidP="003E13F6">
            <w:pPr>
              <w:spacing w:line="276" w:lineRule="auto"/>
              <w:rPr>
                <w:sz w:val="18"/>
                <w:szCs w:val="15"/>
              </w:rPr>
            </w:pPr>
            <w:r w:rsidRPr="00BC77B4">
              <w:rPr>
                <w:sz w:val="18"/>
                <w:szCs w:val="15"/>
                <w:highlight w:val="yellow"/>
              </w:rPr>
              <w:fldChar w:fldCharType="begin">
                <w:ffData>
                  <w:name w:val="NameStud"/>
                  <w:enabled/>
                  <w:calcOnExit w:val="0"/>
                  <w:textInput/>
                </w:ffData>
              </w:fldChar>
            </w:r>
            <w:r w:rsidRPr="00BC77B4">
              <w:rPr>
                <w:sz w:val="18"/>
                <w:szCs w:val="15"/>
                <w:highlight w:val="yellow"/>
              </w:rPr>
              <w:instrText xml:space="preserve"> FORMTEXT </w:instrText>
            </w:r>
            <w:r w:rsidRPr="00BC77B4">
              <w:rPr>
                <w:sz w:val="18"/>
                <w:szCs w:val="15"/>
                <w:highlight w:val="yellow"/>
              </w:rPr>
            </w:r>
            <w:r w:rsidRPr="00BC77B4">
              <w:rPr>
                <w:sz w:val="18"/>
                <w:szCs w:val="15"/>
                <w:highlight w:val="yellow"/>
              </w:rPr>
              <w:fldChar w:fldCharType="separate"/>
            </w:r>
            <w:r w:rsidRPr="00BC77B4">
              <w:rPr>
                <w:noProof/>
                <w:sz w:val="18"/>
                <w:szCs w:val="15"/>
                <w:highlight w:val="yellow"/>
              </w:rPr>
              <w:t> </w:t>
            </w:r>
            <w:r w:rsidRPr="00BC77B4">
              <w:rPr>
                <w:noProof/>
                <w:sz w:val="18"/>
                <w:szCs w:val="15"/>
                <w:highlight w:val="yellow"/>
              </w:rPr>
              <w:t> </w:t>
            </w:r>
            <w:r w:rsidRPr="00BC77B4">
              <w:rPr>
                <w:noProof/>
                <w:sz w:val="18"/>
                <w:szCs w:val="15"/>
                <w:highlight w:val="yellow"/>
              </w:rPr>
              <w:t> </w:t>
            </w:r>
            <w:r w:rsidRPr="00BC77B4">
              <w:rPr>
                <w:noProof/>
                <w:sz w:val="18"/>
                <w:szCs w:val="15"/>
                <w:highlight w:val="yellow"/>
              </w:rPr>
              <w:t> </w:t>
            </w:r>
            <w:r w:rsidRPr="00BC77B4">
              <w:rPr>
                <w:noProof/>
                <w:sz w:val="18"/>
                <w:szCs w:val="15"/>
                <w:highlight w:val="yellow"/>
              </w:rPr>
              <w:t> </w:t>
            </w:r>
            <w:r w:rsidRPr="00BC77B4">
              <w:rPr>
                <w:sz w:val="18"/>
                <w:szCs w:val="15"/>
                <w:highlight w:val="yellow"/>
              </w:rPr>
              <w:fldChar w:fldCharType="end"/>
            </w:r>
          </w:p>
        </w:tc>
        <w:tc>
          <w:tcPr>
            <w:tcW w:w="992" w:type="dxa"/>
            <w:shd w:val="clear" w:color="auto" w:fill="F2F2F2" w:themeFill="background1" w:themeFillShade="F2"/>
          </w:tcPr>
          <w:p w14:paraId="4A76ADFD" w14:textId="624EF123" w:rsidR="00E85754" w:rsidRPr="00B5127F" w:rsidRDefault="00E85754" w:rsidP="003E13F6">
            <w:pPr>
              <w:spacing w:line="276" w:lineRule="auto"/>
              <w:rPr>
                <w:sz w:val="18"/>
                <w:szCs w:val="15"/>
              </w:rPr>
            </w:pPr>
            <w:r>
              <w:rPr>
                <w:sz w:val="18"/>
                <w:szCs w:val="15"/>
              </w:rPr>
              <w:t>Telefon</w:t>
            </w:r>
          </w:p>
        </w:tc>
        <w:tc>
          <w:tcPr>
            <w:tcW w:w="2686" w:type="dxa"/>
            <w:gridSpan w:val="2"/>
          </w:tcPr>
          <w:p w14:paraId="45FDA6CA" w14:textId="77777777" w:rsidR="00E85754" w:rsidRPr="00BD442D" w:rsidRDefault="00E85754" w:rsidP="003E13F6">
            <w:pPr>
              <w:spacing w:line="276" w:lineRule="auto"/>
              <w:rPr>
                <w:sz w:val="18"/>
                <w:szCs w:val="15"/>
              </w:rPr>
            </w:pPr>
            <w:r w:rsidRPr="00BC77B4">
              <w:rPr>
                <w:sz w:val="18"/>
                <w:szCs w:val="15"/>
                <w:highlight w:val="yellow"/>
              </w:rPr>
              <w:fldChar w:fldCharType="begin">
                <w:ffData>
                  <w:name w:val="NameStud"/>
                  <w:enabled/>
                  <w:calcOnExit w:val="0"/>
                  <w:textInput/>
                </w:ffData>
              </w:fldChar>
            </w:r>
            <w:r w:rsidRPr="00BC77B4">
              <w:rPr>
                <w:sz w:val="18"/>
                <w:szCs w:val="15"/>
                <w:highlight w:val="yellow"/>
              </w:rPr>
              <w:instrText xml:space="preserve"> FORMTEXT </w:instrText>
            </w:r>
            <w:r w:rsidRPr="00BC77B4">
              <w:rPr>
                <w:sz w:val="18"/>
                <w:szCs w:val="15"/>
                <w:highlight w:val="yellow"/>
              </w:rPr>
            </w:r>
            <w:r w:rsidRPr="00BC77B4">
              <w:rPr>
                <w:sz w:val="18"/>
                <w:szCs w:val="15"/>
                <w:highlight w:val="yellow"/>
              </w:rPr>
              <w:fldChar w:fldCharType="separate"/>
            </w:r>
            <w:r w:rsidRPr="00BC77B4">
              <w:rPr>
                <w:noProof/>
                <w:sz w:val="18"/>
                <w:szCs w:val="15"/>
                <w:highlight w:val="yellow"/>
              </w:rPr>
              <w:t> </w:t>
            </w:r>
            <w:r w:rsidRPr="00BC77B4">
              <w:rPr>
                <w:noProof/>
                <w:sz w:val="18"/>
                <w:szCs w:val="15"/>
                <w:highlight w:val="yellow"/>
              </w:rPr>
              <w:t> </w:t>
            </w:r>
            <w:r w:rsidRPr="00BC77B4">
              <w:rPr>
                <w:noProof/>
                <w:sz w:val="18"/>
                <w:szCs w:val="15"/>
                <w:highlight w:val="yellow"/>
              </w:rPr>
              <w:t> </w:t>
            </w:r>
            <w:r w:rsidRPr="00BC77B4">
              <w:rPr>
                <w:noProof/>
                <w:sz w:val="18"/>
                <w:szCs w:val="15"/>
                <w:highlight w:val="yellow"/>
              </w:rPr>
              <w:t> </w:t>
            </w:r>
            <w:r w:rsidRPr="00BC77B4">
              <w:rPr>
                <w:noProof/>
                <w:sz w:val="18"/>
                <w:szCs w:val="15"/>
                <w:highlight w:val="yellow"/>
              </w:rPr>
              <w:t> </w:t>
            </w:r>
            <w:r w:rsidRPr="00BC77B4">
              <w:rPr>
                <w:sz w:val="18"/>
                <w:szCs w:val="15"/>
                <w:highlight w:val="yellow"/>
              </w:rPr>
              <w:fldChar w:fldCharType="end"/>
            </w:r>
          </w:p>
        </w:tc>
      </w:tr>
      <w:tr w:rsidR="000C144A" w:rsidRPr="00BD442D" w14:paraId="273E1596" w14:textId="77777777" w:rsidTr="00BC5CF8">
        <w:tc>
          <w:tcPr>
            <w:tcW w:w="2289" w:type="dxa"/>
            <w:shd w:val="clear" w:color="auto" w:fill="FBFBFB"/>
          </w:tcPr>
          <w:p w14:paraId="6AEC1087" w14:textId="77777777" w:rsidR="002A10FF" w:rsidRPr="00B5127F" w:rsidRDefault="002A10FF" w:rsidP="00BD442D">
            <w:pPr>
              <w:spacing w:line="276" w:lineRule="auto"/>
              <w:rPr>
                <w:sz w:val="18"/>
                <w:szCs w:val="15"/>
              </w:rPr>
            </w:pPr>
            <w:r w:rsidRPr="00B5127F">
              <w:rPr>
                <w:sz w:val="18"/>
                <w:szCs w:val="15"/>
              </w:rPr>
              <w:t>Praktikum</w:t>
            </w:r>
          </w:p>
        </w:tc>
        <w:tc>
          <w:tcPr>
            <w:tcW w:w="1926" w:type="dxa"/>
          </w:tcPr>
          <w:p w14:paraId="7D4309E5" w14:textId="77777777" w:rsidR="002A10FF" w:rsidRPr="00BD442D" w:rsidRDefault="002A10FF" w:rsidP="00BD442D">
            <w:pPr>
              <w:spacing w:line="276" w:lineRule="auto"/>
              <w:rPr>
                <w:sz w:val="18"/>
                <w:szCs w:val="15"/>
              </w:rPr>
            </w:pPr>
            <w:r w:rsidRPr="00BD442D">
              <w:rPr>
                <w:sz w:val="18"/>
                <w:szCs w:val="15"/>
              </w:rPr>
              <w:t xml:space="preserve"> </w:t>
            </w:r>
            <w:r w:rsidRPr="00BC77B4">
              <w:rPr>
                <w:sz w:val="18"/>
                <w:szCs w:val="15"/>
                <w:highlight w:val="yellow"/>
              </w:rPr>
              <w:fldChar w:fldCharType="begin">
                <w:ffData>
                  <w:name w:val="Kontrollkästchen1"/>
                  <w:enabled/>
                  <w:calcOnExit w:val="0"/>
                  <w:checkBox>
                    <w:sizeAuto/>
                    <w:default w:val="0"/>
                  </w:checkBox>
                </w:ffData>
              </w:fldChar>
            </w:r>
            <w:r w:rsidRPr="00BC77B4">
              <w:rPr>
                <w:sz w:val="18"/>
                <w:szCs w:val="15"/>
                <w:highlight w:val="yellow"/>
              </w:rPr>
              <w:instrText xml:space="preserve"> FORMCHECKBOX </w:instrText>
            </w:r>
            <w:r w:rsidR="00000000">
              <w:rPr>
                <w:sz w:val="18"/>
                <w:szCs w:val="15"/>
                <w:highlight w:val="yellow"/>
              </w:rPr>
            </w:r>
            <w:r w:rsidR="00000000">
              <w:rPr>
                <w:sz w:val="18"/>
                <w:szCs w:val="15"/>
                <w:highlight w:val="yellow"/>
              </w:rPr>
              <w:fldChar w:fldCharType="separate"/>
            </w:r>
            <w:r w:rsidRPr="00BC77B4">
              <w:rPr>
                <w:sz w:val="18"/>
                <w:szCs w:val="15"/>
                <w:highlight w:val="yellow"/>
              </w:rPr>
              <w:fldChar w:fldCharType="end"/>
            </w:r>
            <w:r w:rsidRPr="00BD442D">
              <w:rPr>
                <w:sz w:val="18"/>
                <w:szCs w:val="15"/>
              </w:rPr>
              <w:t xml:space="preserve"> P1  </w:t>
            </w:r>
            <w:r w:rsidRPr="00BC77B4">
              <w:rPr>
                <w:sz w:val="18"/>
                <w:szCs w:val="15"/>
                <w:highlight w:val="yellow"/>
              </w:rPr>
              <w:fldChar w:fldCharType="begin">
                <w:ffData>
                  <w:name w:val="Kontrollkästchen2"/>
                  <w:enabled/>
                  <w:calcOnExit w:val="0"/>
                  <w:checkBox>
                    <w:sizeAuto/>
                    <w:default w:val="0"/>
                  </w:checkBox>
                </w:ffData>
              </w:fldChar>
            </w:r>
            <w:r w:rsidRPr="00BC77B4">
              <w:rPr>
                <w:sz w:val="18"/>
                <w:szCs w:val="15"/>
                <w:highlight w:val="yellow"/>
              </w:rPr>
              <w:instrText xml:space="preserve"> FORMCHECKBOX </w:instrText>
            </w:r>
            <w:r w:rsidR="00000000">
              <w:rPr>
                <w:sz w:val="18"/>
                <w:szCs w:val="15"/>
                <w:highlight w:val="yellow"/>
              </w:rPr>
            </w:r>
            <w:r w:rsidR="00000000">
              <w:rPr>
                <w:sz w:val="18"/>
                <w:szCs w:val="15"/>
                <w:highlight w:val="yellow"/>
              </w:rPr>
              <w:fldChar w:fldCharType="separate"/>
            </w:r>
            <w:r w:rsidRPr="00BC77B4">
              <w:rPr>
                <w:sz w:val="18"/>
                <w:szCs w:val="15"/>
                <w:highlight w:val="yellow"/>
              </w:rPr>
              <w:fldChar w:fldCharType="end"/>
            </w:r>
            <w:r w:rsidRPr="00BD442D">
              <w:rPr>
                <w:sz w:val="18"/>
                <w:szCs w:val="15"/>
              </w:rPr>
              <w:t xml:space="preserve"> P2      </w:t>
            </w:r>
          </w:p>
        </w:tc>
        <w:tc>
          <w:tcPr>
            <w:tcW w:w="423" w:type="dxa"/>
            <w:shd w:val="clear" w:color="auto" w:fill="F2F2F2" w:themeFill="background1" w:themeFillShade="F2"/>
          </w:tcPr>
          <w:p w14:paraId="0FDF83F7" w14:textId="77777777" w:rsidR="002A10FF" w:rsidRPr="00B5127F" w:rsidRDefault="002A10FF" w:rsidP="00BD442D">
            <w:pPr>
              <w:spacing w:line="276" w:lineRule="auto"/>
              <w:rPr>
                <w:sz w:val="18"/>
                <w:szCs w:val="15"/>
              </w:rPr>
            </w:pPr>
            <w:r w:rsidRPr="00B5127F">
              <w:rPr>
                <w:sz w:val="18"/>
                <w:szCs w:val="15"/>
              </w:rPr>
              <w:t>Art</w:t>
            </w:r>
          </w:p>
        </w:tc>
        <w:tc>
          <w:tcPr>
            <w:tcW w:w="2676" w:type="dxa"/>
            <w:gridSpan w:val="2"/>
          </w:tcPr>
          <w:p w14:paraId="0CD65241" w14:textId="556FD5F4" w:rsidR="002A10FF" w:rsidRPr="00BD442D" w:rsidRDefault="002A10FF" w:rsidP="00BD442D">
            <w:pPr>
              <w:spacing w:line="276" w:lineRule="auto"/>
              <w:rPr>
                <w:sz w:val="18"/>
                <w:szCs w:val="15"/>
              </w:rPr>
            </w:pPr>
            <w:r w:rsidRPr="00BC77B4">
              <w:rPr>
                <w:sz w:val="18"/>
                <w:szCs w:val="15"/>
                <w:highlight w:val="yellow"/>
              </w:rPr>
              <w:fldChar w:fldCharType="begin">
                <w:ffData>
                  <w:name w:val="Kontrollkästchen1"/>
                  <w:enabled/>
                  <w:calcOnExit w:val="0"/>
                  <w:checkBox>
                    <w:sizeAuto/>
                    <w:default w:val="0"/>
                  </w:checkBox>
                </w:ffData>
              </w:fldChar>
            </w:r>
            <w:r w:rsidRPr="00BC77B4">
              <w:rPr>
                <w:sz w:val="18"/>
                <w:szCs w:val="15"/>
                <w:highlight w:val="yellow"/>
              </w:rPr>
              <w:instrText xml:space="preserve"> FORMCHECKBOX </w:instrText>
            </w:r>
            <w:r w:rsidR="00000000">
              <w:rPr>
                <w:sz w:val="18"/>
                <w:szCs w:val="15"/>
                <w:highlight w:val="yellow"/>
              </w:rPr>
            </w:r>
            <w:r w:rsidR="00000000">
              <w:rPr>
                <w:sz w:val="18"/>
                <w:szCs w:val="15"/>
                <w:highlight w:val="yellow"/>
              </w:rPr>
              <w:fldChar w:fldCharType="separate"/>
            </w:r>
            <w:r w:rsidRPr="00BC77B4">
              <w:rPr>
                <w:sz w:val="18"/>
                <w:szCs w:val="15"/>
                <w:highlight w:val="yellow"/>
              </w:rPr>
              <w:fldChar w:fldCharType="end"/>
            </w:r>
            <w:r w:rsidRPr="00BD442D">
              <w:rPr>
                <w:sz w:val="18"/>
                <w:szCs w:val="15"/>
              </w:rPr>
              <w:t xml:space="preserve"> Monofach  </w:t>
            </w:r>
            <w:r w:rsidRPr="00BC77B4">
              <w:rPr>
                <w:sz w:val="18"/>
                <w:szCs w:val="15"/>
                <w:highlight w:val="yellow"/>
              </w:rPr>
              <w:fldChar w:fldCharType="begin">
                <w:ffData>
                  <w:name w:val="Kontrollkästchen2"/>
                  <w:enabled/>
                  <w:calcOnExit w:val="0"/>
                  <w:checkBox>
                    <w:sizeAuto/>
                    <w:default w:val="0"/>
                  </w:checkBox>
                </w:ffData>
              </w:fldChar>
            </w:r>
            <w:r w:rsidRPr="00BC77B4">
              <w:rPr>
                <w:sz w:val="18"/>
                <w:szCs w:val="15"/>
                <w:highlight w:val="yellow"/>
              </w:rPr>
              <w:instrText xml:space="preserve"> FORMCHECKBOX </w:instrText>
            </w:r>
            <w:r w:rsidR="00000000">
              <w:rPr>
                <w:sz w:val="18"/>
                <w:szCs w:val="15"/>
                <w:highlight w:val="yellow"/>
              </w:rPr>
            </w:r>
            <w:r w:rsidR="00000000">
              <w:rPr>
                <w:sz w:val="18"/>
                <w:szCs w:val="15"/>
                <w:highlight w:val="yellow"/>
              </w:rPr>
              <w:fldChar w:fldCharType="separate"/>
            </w:r>
            <w:r w:rsidRPr="00BC77B4">
              <w:rPr>
                <w:sz w:val="18"/>
                <w:szCs w:val="15"/>
                <w:highlight w:val="yellow"/>
              </w:rPr>
              <w:fldChar w:fldCharType="end"/>
            </w:r>
            <w:r w:rsidRPr="00BD442D">
              <w:rPr>
                <w:sz w:val="18"/>
                <w:szCs w:val="15"/>
              </w:rPr>
              <w:t xml:space="preserve"> </w:t>
            </w:r>
            <w:r w:rsidR="00BC5CF8">
              <w:rPr>
                <w:sz w:val="18"/>
                <w:szCs w:val="15"/>
              </w:rPr>
              <w:t>Zweifächer</w:t>
            </w:r>
            <w:r w:rsidRPr="00BD442D">
              <w:rPr>
                <w:sz w:val="18"/>
                <w:szCs w:val="15"/>
              </w:rPr>
              <w:t xml:space="preserve"> </w:t>
            </w:r>
          </w:p>
        </w:tc>
        <w:tc>
          <w:tcPr>
            <w:tcW w:w="567" w:type="dxa"/>
            <w:shd w:val="clear" w:color="auto" w:fill="F2F2F2" w:themeFill="background1" w:themeFillShade="F2"/>
          </w:tcPr>
          <w:p w14:paraId="151E51F2" w14:textId="77777777" w:rsidR="002A10FF" w:rsidRPr="00B5127F" w:rsidRDefault="002A10FF" w:rsidP="00BD442D">
            <w:pPr>
              <w:spacing w:line="276" w:lineRule="auto"/>
              <w:rPr>
                <w:sz w:val="18"/>
                <w:szCs w:val="15"/>
              </w:rPr>
            </w:pPr>
            <w:r w:rsidRPr="00B5127F">
              <w:rPr>
                <w:sz w:val="18"/>
                <w:szCs w:val="15"/>
              </w:rPr>
              <w:t>Fach</w:t>
            </w:r>
          </w:p>
        </w:tc>
        <w:tc>
          <w:tcPr>
            <w:tcW w:w="2119" w:type="dxa"/>
          </w:tcPr>
          <w:p w14:paraId="473A6B95" w14:textId="7B08372A" w:rsidR="002A10FF" w:rsidRPr="00BD442D" w:rsidRDefault="00FC067A" w:rsidP="00BD442D">
            <w:pPr>
              <w:spacing w:line="276" w:lineRule="auto"/>
              <w:rPr>
                <w:sz w:val="18"/>
                <w:szCs w:val="15"/>
              </w:rPr>
            </w:pPr>
            <w:r w:rsidRPr="00BC77B4">
              <w:rPr>
                <w:sz w:val="18"/>
                <w:szCs w:val="15"/>
                <w:highlight w:val="yellow"/>
              </w:rPr>
              <w:fldChar w:fldCharType="begin">
                <w:ffData>
                  <w:name w:val="Fach"/>
                  <w:enabled/>
                  <w:calcOnExit w:val="0"/>
                  <w:textInput/>
                </w:ffData>
              </w:fldChar>
            </w:r>
            <w:bookmarkStart w:id="2" w:name="Fach"/>
            <w:r w:rsidRPr="00BC77B4">
              <w:rPr>
                <w:sz w:val="18"/>
                <w:szCs w:val="15"/>
                <w:highlight w:val="yellow"/>
              </w:rPr>
              <w:instrText xml:space="preserve"> FORMTEXT </w:instrText>
            </w:r>
            <w:r w:rsidRPr="00BC77B4">
              <w:rPr>
                <w:sz w:val="18"/>
                <w:szCs w:val="15"/>
                <w:highlight w:val="yellow"/>
              </w:rPr>
            </w:r>
            <w:r w:rsidRPr="00BC77B4">
              <w:rPr>
                <w:sz w:val="18"/>
                <w:szCs w:val="15"/>
                <w:highlight w:val="yellow"/>
              </w:rPr>
              <w:fldChar w:fldCharType="separate"/>
            </w:r>
            <w:r w:rsidRPr="00BC77B4">
              <w:rPr>
                <w:noProof/>
                <w:sz w:val="18"/>
                <w:szCs w:val="15"/>
                <w:highlight w:val="yellow"/>
              </w:rPr>
              <w:t> </w:t>
            </w:r>
            <w:r w:rsidRPr="00BC77B4">
              <w:rPr>
                <w:noProof/>
                <w:sz w:val="18"/>
                <w:szCs w:val="15"/>
                <w:highlight w:val="yellow"/>
              </w:rPr>
              <w:t> </w:t>
            </w:r>
            <w:r w:rsidRPr="00BC77B4">
              <w:rPr>
                <w:noProof/>
                <w:sz w:val="18"/>
                <w:szCs w:val="15"/>
                <w:highlight w:val="yellow"/>
              </w:rPr>
              <w:t> </w:t>
            </w:r>
            <w:r w:rsidRPr="00BC77B4">
              <w:rPr>
                <w:noProof/>
                <w:sz w:val="18"/>
                <w:szCs w:val="15"/>
                <w:highlight w:val="yellow"/>
              </w:rPr>
              <w:t> </w:t>
            </w:r>
            <w:r w:rsidRPr="00BC77B4">
              <w:rPr>
                <w:noProof/>
                <w:sz w:val="18"/>
                <w:szCs w:val="15"/>
                <w:highlight w:val="yellow"/>
              </w:rPr>
              <w:t> </w:t>
            </w:r>
            <w:r w:rsidRPr="00BC77B4">
              <w:rPr>
                <w:sz w:val="18"/>
                <w:szCs w:val="15"/>
                <w:highlight w:val="yellow"/>
              </w:rPr>
              <w:fldChar w:fldCharType="end"/>
            </w:r>
            <w:bookmarkEnd w:id="2"/>
          </w:p>
        </w:tc>
      </w:tr>
      <w:bookmarkEnd w:id="0"/>
      <w:bookmarkEnd w:id="1"/>
      <w:tr w:rsidR="007A715D" w:rsidRPr="00BD442D" w14:paraId="5FD60EA9" w14:textId="77777777" w:rsidTr="004377CE">
        <w:trPr>
          <w:trHeight w:val="111"/>
        </w:trPr>
        <w:tc>
          <w:tcPr>
            <w:tcW w:w="2289" w:type="dxa"/>
            <w:shd w:val="clear" w:color="auto" w:fill="FBFBFB"/>
          </w:tcPr>
          <w:p w14:paraId="5E7D39C2" w14:textId="5D1640D2" w:rsidR="00BD442D" w:rsidRPr="00B5127F" w:rsidRDefault="00E85754" w:rsidP="00BD442D">
            <w:pPr>
              <w:spacing w:line="276" w:lineRule="auto"/>
              <w:rPr>
                <w:sz w:val="18"/>
                <w:szCs w:val="15"/>
              </w:rPr>
            </w:pPr>
            <w:r>
              <w:rPr>
                <w:sz w:val="18"/>
                <w:szCs w:val="15"/>
              </w:rPr>
              <w:t>Studiensemester</w:t>
            </w:r>
            <w:r w:rsidR="00AE61FD">
              <w:rPr>
                <w:sz w:val="18"/>
                <w:szCs w:val="15"/>
              </w:rPr>
              <w:t xml:space="preserve"> (</w:t>
            </w:r>
            <w:r w:rsidR="00E26CCF">
              <w:rPr>
                <w:sz w:val="18"/>
                <w:szCs w:val="15"/>
              </w:rPr>
              <w:t>aktuell</w:t>
            </w:r>
            <w:r w:rsidR="00AE61FD">
              <w:rPr>
                <w:sz w:val="18"/>
                <w:szCs w:val="15"/>
              </w:rPr>
              <w:t>)</w:t>
            </w:r>
          </w:p>
        </w:tc>
        <w:tc>
          <w:tcPr>
            <w:tcW w:w="7711" w:type="dxa"/>
            <w:gridSpan w:val="6"/>
          </w:tcPr>
          <w:p w14:paraId="051DB5DA" w14:textId="3CB8E593" w:rsidR="00BD442D" w:rsidRPr="00464B82" w:rsidRDefault="009B3B72" w:rsidP="00BD442D">
            <w:pPr>
              <w:spacing w:line="276" w:lineRule="auto"/>
              <w:rPr>
                <w:sz w:val="16"/>
                <w:szCs w:val="13"/>
              </w:rPr>
            </w:pPr>
            <w:r w:rsidRPr="00464B82">
              <w:rPr>
                <w:sz w:val="16"/>
                <w:szCs w:val="13"/>
              </w:rPr>
              <w:t xml:space="preserve">Ich studiere im </w:t>
            </w:r>
            <w:r w:rsidR="00E26CCF" w:rsidRPr="00BC77B4">
              <w:rPr>
                <w:sz w:val="16"/>
                <w:szCs w:val="13"/>
                <w:highlight w:val="yellow"/>
              </w:rPr>
              <w:fldChar w:fldCharType="begin">
                <w:ffData>
                  <w:name w:val="Text10"/>
                  <w:enabled/>
                  <w:calcOnExit w:val="0"/>
                  <w:textInput>
                    <w:default w:val="1. / 2. / 3. / 4. / X."/>
                  </w:textInput>
                </w:ffData>
              </w:fldChar>
            </w:r>
            <w:bookmarkStart w:id="3" w:name="Text10"/>
            <w:r w:rsidR="00E26CCF" w:rsidRPr="00BC77B4">
              <w:rPr>
                <w:sz w:val="16"/>
                <w:szCs w:val="13"/>
                <w:highlight w:val="yellow"/>
              </w:rPr>
              <w:instrText xml:space="preserve"> FORMTEXT </w:instrText>
            </w:r>
            <w:r w:rsidR="00E26CCF" w:rsidRPr="00BC77B4">
              <w:rPr>
                <w:sz w:val="16"/>
                <w:szCs w:val="13"/>
                <w:highlight w:val="yellow"/>
              </w:rPr>
            </w:r>
            <w:r w:rsidR="00E26CCF" w:rsidRPr="00BC77B4">
              <w:rPr>
                <w:sz w:val="16"/>
                <w:szCs w:val="13"/>
                <w:highlight w:val="yellow"/>
              </w:rPr>
              <w:fldChar w:fldCharType="separate"/>
            </w:r>
            <w:r w:rsidR="00E26CCF" w:rsidRPr="00BC77B4">
              <w:rPr>
                <w:noProof/>
                <w:sz w:val="16"/>
                <w:szCs w:val="13"/>
                <w:highlight w:val="yellow"/>
              </w:rPr>
              <w:t>1. / 2. / 3. / 4. / X.</w:t>
            </w:r>
            <w:r w:rsidR="00E26CCF" w:rsidRPr="00BC77B4">
              <w:rPr>
                <w:sz w:val="16"/>
                <w:szCs w:val="13"/>
                <w:highlight w:val="yellow"/>
              </w:rPr>
              <w:fldChar w:fldCharType="end"/>
            </w:r>
            <w:bookmarkEnd w:id="3"/>
            <w:r w:rsidR="00E26CCF">
              <w:rPr>
                <w:sz w:val="16"/>
                <w:szCs w:val="13"/>
              </w:rPr>
              <w:t xml:space="preserve"> </w:t>
            </w:r>
            <w:r w:rsidR="00E85754" w:rsidRPr="00464B82">
              <w:rPr>
                <w:sz w:val="16"/>
                <w:szCs w:val="13"/>
              </w:rPr>
              <w:t>Semester im Diplomstudiengang</w:t>
            </w:r>
            <w:r w:rsidR="00464B82" w:rsidRPr="00464B82">
              <w:rPr>
                <w:sz w:val="16"/>
                <w:szCs w:val="13"/>
              </w:rPr>
              <w:t xml:space="preserve"> Sekundarstufe II PH FHNW</w:t>
            </w:r>
            <w:r w:rsidR="00E26CCF">
              <w:rPr>
                <w:sz w:val="16"/>
                <w:szCs w:val="13"/>
              </w:rPr>
              <w:t>.</w:t>
            </w:r>
          </w:p>
        </w:tc>
      </w:tr>
    </w:tbl>
    <w:p w14:paraId="6C4CE686" w14:textId="77777777" w:rsidR="00BD442D" w:rsidRDefault="00BD442D" w:rsidP="00BD442D">
      <w:pPr>
        <w:spacing w:line="276" w:lineRule="auto"/>
      </w:pPr>
    </w:p>
    <w:tbl>
      <w:tblPr>
        <w:tblStyle w:val="TableGrid"/>
        <w:tblW w:w="10000" w:type="dxa"/>
        <w:tblBorders>
          <w:top w:val="single" w:sz="2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89"/>
        <w:gridCol w:w="3319"/>
        <w:gridCol w:w="1415"/>
        <w:gridCol w:w="2977"/>
      </w:tblGrid>
      <w:tr w:rsidR="00E85754" w:rsidRPr="00E8179D" w14:paraId="718AC622" w14:textId="77777777" w:rsidTr="004377CE">
        <w:tc>
          <w:tcPr>
            <w:tcW w:w="10000" w:type="dxa"/>
            <w:gridSpan w:val="4"/>
            <w:shd w:val="clear" w:color="auto" w:fill="FFFFFF" w:themeFill="background1"/>
          </w:tcPr>
          <w:p w14:paraId="5B233A91" w14:textId="4A2937AC" w:rsidR="00E85754" w:rsidRPr="00E8179D" w:rsidRDefault="00E85754" w:rsidP="003E13F6">
            <w:pPr>
              <w:rPr>
                <w:b/>
                <w:bCs/>
                <w:color w:val="000000" w:themeColor="text1"/>
                <w:sz w:val="21"/>
                <w:szCs w:val="21"/>
              </w:rPr>
            </w:pPr>
            <w:r>
              <w:rPr>
                <w:b/>
                <w:bCs/>
                <w:color w:val="000000" w:themeColor="text1"/>
                <w:sz w:val="21"/>
                <w:szCs w:val="21"/>
              </w:rPr>
              <w:t xml:space="preserve">2. Angabe Schule </w:t>
            </w:r>
            <w:r w:rsidRPr="00E85754">
              <w:rPr>
                <w:color w:val="000000" w:themeColor="text1"/>
                <w:sz w:val="21"/>
                <w:szCs w:val="21"/>
              </w:rPr>
              <w:t>(Schule, an denen Sie das Praktikum belegen möchten)</w:t>
            </w:r>
          </w:p>
        </w:tc>
      </w:tr>
      <w:tr w:rsidR="00E85754" w:rsidRPr="00BD442D" w14:paraId="7FC519AF" w14:textId="77777777" w:rsidTr="004377CE">
        <w:tc>
          <w:tcPr>
            <w:tcW w:w="2289" w:type="dxa"/>
            <w:shd w:val="clear" w:color="auto" w:fill="FBFBFB"/>
          </w:tcPr>
          <w:p w14:paraId="7B9476F3" w14:textId="2313E77B" w:rsidR="00E85754" w:rsidRDefault="00E85754" w:rsidP="003E13F6">
            <w:pPr>
              <w:spacing w:line="276" w:lineRule="auto"/>
              <w:rPr>
                <w:sz w:val="18"/>
                <w:szCs w:val="15"/>
              </w:rPr>
            </w:pPr>
            <w:r>
              <w:rPr>
                <w:sz w:val="18"/>
                <w:szCs w:val="15"/>
              </w:rPr>
              <w:t>Name der Schule</w:t>
            </w:r>
          </w:p>
        </w:tc>
        <w:tc>
          <w:tcPr>
            <w:tcW w:w="7711" w:type="dxa"/>
            <w:gridSpan w:val="3"/>
          </w:tcPr>
          <w:p w14:paraId="09A45106" w14:textId="0F28BDB8" w:rsidR="00E85754" w:rsidRDefault="00D77D8F" w:rsidP="003E13F6">
            <w:pPr>
              <w:spacing w:line="276" w:lineRule="auto"/>
              <w:rPr>
                <w:sz w:val="18"/>
                <w:szCs w:val="15"/>
              </w:rPr>
            </w:pPr>
            <w:r w:rsidRPr="00151FBC">
              <w:rPr>
                <w:sz w:val="18"/>
                <w:szCs w:val="15"/>
                <w:highlight w:val="yellow"/>
              </w:rPr>
              <w:fldChar w:fldCharType="begin">
                <w:ffData>
                  <w:name w:val="NameStud"/>
                  <w:enabled/>
                  <w:calcOnExit w:val="0"/>
                  <w:textInput/>
                </w:ffData>
              </w:fldChar>
            </w:r>
            <w:r w:rsidRPr="00151FBC">
              <w:rPr>
                <w:sz w:val="18"/>
                <w:szCs w:val="15"/>
                <w:highlight w:val="yellow"/>
              </w:rPr>
              <w:instrText xml:space="preserve"> FORMTEXT </w:instrText>
            </w:r>
            <w:r w:rsidRPr="00151FBC">
              <w:rPr>
                <w:sz w:val="18"/>
                <w:szCs w:val="15"/>
                <w:highlight w:val="yellow"/>
              </w:rPr>
            </w:r>
            <w:r w:rsidRPr="00151FBC">
              <w:rPr>
                <w:sz w:val="18"/>
                <w:szCs w:val="15"/>
                <w:highlight w:val="yellow"/>
              </w:rPr>
              <w:fldChar w:fldCharType="separate"/>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sz w:val="18"/>
                <w:szCs w:val="15"/>
                <w:highlight w:val="yellow"/>
              </w:rPr>
              <w:fldChar w:fldCharType="end"/>
            </w:r>
          </w:p>
        </w:tc>
      </w:tr>
      <w:tr w:rsidR="00E85754" w:rsidRPr="00BD442D" w14:paraId="3E91D1D2" w14:textId="77777777" w:rsidTr="004377CE">
        <w:tc>
          <w:tcPr>
            <w:tcW w:w="2289" w:type="dxa"/>
            <w:shd w:val="clear" w:color="auto" w:fill="FBFBFB"/>
          </w:tcPr>
          <w:p w14:paraId="73DFF10C" w14:textId="5F8E8BCE" w:rsidR="00E85754" w:rsidRPr="00B5127F" w:rsidRDefault="00E85754" w:rsidP="003E13F6">
            <w:pPr>
              <w:spacing w:line="276" w:lineRule="auto"/>
              <w:rPr>
                <w:sz w:val="18"/>
                <w:szCs w:val="15"/>
              </w:rPr>
            </w:pPr>
            <w:r>
              <w:rPr>
                <w:sz w:val="18"/>
                <w:szCs w:val="15"/>
              </w:rPr>
              <w:t>Ort und Kanton</w:t>
            </w:r>
            <w:r w:rsidRPr="00B5127F">
              <w:rPr>
                <w:sz w:val="18"/>
                <w:szCs w:val="15"/>
              </w:rPr>
              <w:t xml:space="preserve"> </w:t>
            </w:r>
          </w:p>
        </w:tc>
        <w:tc>
          <w:tcPr>
            <w:tcW w:w="7711" w:type="dxa"/>
            <w:gridSpan w:val="3"/>
          </w:tcPr>
          <w:p w14:paraId="712F4C5F" w14:textId="7C948026" w:rsidR="00E85754" w:rsidRPr="00BD442D" w:rsidRDefault="00E85754" w:rsidP="003E13F6">
            <w:pPr>
              <w:spacing w:line="276" w:lineRule="auto"/>
              <w:rPr>
                <w:sz w:val="18"/>
                <w:szCs w:val="15"/>
              </w:rPr>
            </w:pPr>
            <w:r w:rsidRPr="00151FBC">
              <w:rPr>
                <w:sz w:val="18"/>
                <w:szCs w:val="15"/>
                <w:highlight w:val="yellow"/>
              </w:rPr>
              <w:fldChar w:fldCharType="begin">
                <w:ffData>
                  <w:name w:val="NameStud"/>
                  <w:enabled/>
                  <w:calcOnExit w:val="0"/>
                  <w:textInput/>
                </w:ffData>
              </w:fldChar>
            </w:r>
            <w:r w:rsidRPr="00151FBC">
              <w:rPr>
                <w:sz w:val="18"/>
                <w:szCs w:val="15"/>
                <w:highlight w:val="yellow"/>
              </w:rPr>
              <w:instrText xml:space="preserve"> FORMTEXT </w:instrText>
            </w:r>
            <w:r w:rsidRPr="00151FBC">
              <w:rPr>
                <w:sz w:val="18"/>
                <w:szCs w:val="15"/>
                <w:highlight w:val="yellow"/>
              </w:rPr>
            </w:r>
            <w:r w:rsidRPr="00151FBC">
              <w:rPr>
                <w:sz w:val="18"/>
                <w:szCs w:val="15"/>
                <w:highlight w:val="yellow"/>
              </w:rPr>
              <w:fldChar w:fldCharType="separate"/>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sz w:val="18"/>
                <w:szCs w:val="15"/>
                <w:highlight w:val="yellow"/>
              </w:rPr>
              <w:fldChar w:fldCharType="end"/>
            </w:r>
            <w:r w:rsidR="00022089">
              <w:rPr>
                <w:sz w:val="18"/>
                <w:szCs w:val="15"/>
              </w:rPr>
              <w:t xml:space="preserve"> </w:t>
            </w:r>
          </w:p>
        </w:tc>
      </w:tr>
      <w:tr w:rsidR="00E85754" w:rsidRPr="00BD442D" w14:paraId="74025C62" w14:textId="77777777" w:rsidTr="004377CE">
        <w:tc>
          <w:tcPr>
            <w:tcW w:w="2289" w:type="dxa"/>
            <w:shd w:val="clear" w:color="auto" w:fill="FBFBFB"/>
          </w:tcPr>
          <w:p w14:paraId="7D171AAF" w14:textId="77777777" w:rsidR="00E85754" w:rsidRPr="00B5127F" w:rsidRDefault="00E85754" w:rsidP="003E13F6">
            <w:pPr>
              <w:spacing w:line="276" w:lineRule="auto"/>
              <w:rPr>
                <w:sz w:val="18"/>
                <w:szCs w:val="15"/>
              </w:rPr>
            </w:pPr>
            <w:r w:rsidRPr="00B5127F">
              <w:rPr>
                <w:sz w:val="18"/>
                <w:szCs w:val="15"/>
              </w:rPr>
              <w:t>Praktikumsdauer</w:t>
            </w:r>
          </w:p>
        </w:tc>
        <w:tc>
          <w:tcPr>
            <w:tcW w:w="7711" w:type="dxa"/>
            <w:gridSpan w:val="3"/>
          </w:tcPr>
          <w:p w14:paraId="7A679D16" w14:textId="77777777" w:rsidR="00E85754" w:rsidRDefault="00E85754" w:rsidP="003E13F6">
            <w:pPr>
              <w:spacing w:line="276" w:lineRule="auto"/>
              <w:rPr>
                <w:sz w:val="18"/>
                <w:szCs w:val="15"/>
              </w:rPr>
            </w:pPr>
            <w:r>
              <w:rPr>
                <w:sz w:val="18"/>
                <w:szCs w:val="15"/>
              </w:rPr>
              <w:t xml:space="preserve">von </w:t>
            </w:r>
            <w:r w:rsidRPr="00151FBC">
              <w:rPr>
                <w:b/>
                <w:bCs/>
                <w:sz w:val="18"/>
                <w:szCs w:val="15"/>
                <w:highlight w:val="yellow"/>
              </w:rPr>
              <w:fldChar w:fldCharType="begin">
                <w:ffData>
                  <w:name w:val="Text7"/>
                  <w:enabled/>
                  <w:calcOnExit w:val="0"/>
                  <w:textInput/>
                </w:ffData>
              </w:fldChar>
            </w:r>
            <w:bookmarkStart w:id="4" w:name="Text7"/>
            <w:r w:rsidRPr="00151FBC">
              <w:rPr>
                <w:b/>
                <w:bCs/>
                <w:sz w:val="18"/>
                <w:szCs w:val="15"/>
                <w:highlight w:val="yellow"/>
              </w:rPr>
              <w:instrText xml:space="preserve"> FORMTEXT </w:instrText>
            </w:r>
            <w:r w:rsidRPr="00151FBC">
              <w:rPr>
                <w:b/>
                <w:bCs/>
                <w:sz w:val="18"/>
                <w:szCs w:val="15"/>
                <w:highlight w:val="yellow"/>
              </w:rPr>
            </w:r>
            <w:r w:rsidRPr="00151FBC">
              <w:rPr>
                <w:b/>
                <w:bCs/>
                <w:sz w:val="18"/>
                <w:szCs w:val="15"/>
                <w:highlight w:val="yellow"/>
              </w:rPr>
              <w:fldChar w:fldCharType="separate"/>
            </w:r>
            <w:r w:rsidRPr="00151FBC">
              <w:rPr>
                <w:b/>
                <w:bCs/>
                <w:noProof/>
                <w:sz w:val="18"/>
                <w:szCs w:val="15"/>
                <w:highlight w:val="yellow"/>
              </w:rPr>
              <w:t> </w:t>
            </w:r>
            <w:r w:rsidRPr="00151FBC">
              <w:rPr>
                <w:b/>
                <w:bCs/>
                <w:noProof/>
                <w:sz w:val="18"/>
                <w:szCs w:val="15"/>
                <w:highlight w:val="yellow"/>
              </w:rPr>
              <w:t> </w:t>
            </w:r>
            <w:r w:rsidRPr="00151FBC">
              <w:rPr>
                <w:b/>
                <w:bCs/>
                <w:noProof/>
                <w:sz w:val="18"/>
                <w:szCs w:val="15"/>
                <w:highlight w:val="yellow"/>
              </w:rPr>
              <w:t> </w:t>
            </w:r>
            <w:r w:rsidRPr="00151FBC">
              <w:rPr>
                <w:b/>
                <w:bCs/>
                <w:noProof/>
                <w:sz w:val="18"/>
                <w:szCs w:val="15"/>
                <w:highlight w:val="yellow"/>
              </w:rPr>
              <w:t> </w:t>
            </w:r>
            <w:r w:rsidRPr="00151FBC">
              <w:rPr>
                <w:b/>
                <w:bCs/>
                <w:noProof/>
                <w:sz w:val="18"/>
                <w:szCs w:val="15"/>
                <w:highlight w:val="yellow"/>
              </w:rPr>
              <w:t> </w:t>
            </w:r>
            <w:r w:rsidRPr="00151FBC">
              <w:rPr>
                <w:b/>
                <w:bCs/>
                <w:sz w:val="18"/>
                <w:szCs w:val="15"/>
                <w:highlight w:val="yellow"/>
              </w:rPr>
              <w:fldChar w:fldCharType="end"/>
            </w:r>
            <w:bookmarkEnd w:id="4"/>
            <w:r>
              <w:rPr>
                <w:sz w:val="18"/>
                <w:szCs w:val="15"/>
              </w:rPr>
              <w:t xml:space="preserve"> bis </w:t>
            </w:r>
            <w:r w:rsidRPr="00151FBC">
              <w:rPr>
                <w:b/>
                <w:bCs/>
                <w:sz w:val="18"/>
                <w:szCs w:val="15"/>
                <w:highlight w:val="yellow"/>
              </w:rPr>
              <w:fldChar w:fldCharType="begin">
                <w:ffData>
                  <w:name w:val="Text8"/>
                  <w:enabled/>
                  <w:calcOnExit w:val="0"/>
                  <w:textInput/>
                </w:ffData>
              </w:fldChar>
            </w:r>
            <w:bookmarkStart w:id="5" w:name="Text8"/>
            <w:r w:rsidRPr="00151FBC">
              <w:rPr>
                <w:b/>
                <w:bCs/>
                <w:sz w:val="18"/>
                <w:szCs w:val="15"/>
                <w:highlight w:val="yellow"/>
              </w:rPr>
              <w:instrText xml:space="preserve"> FORMTEXT </w:instrText>
            </w:r>
            <w:r w:rsidRPr="00151FBC">
              <w:rPr>
                <w:b/>
                <w:bCs/>
                <w:sz w:val="18"/>
                <w:szCs w:val="15"/>
                <w:highlight w:val="yellow"/>
              </w:rPr>
            </w:r>
            <w:r w:rsidRPr="00151FBC">
              <w:rPr>
                <w:b/>
                <w:bCs/>
                <w:sz w:val="18"/>
                <w:szCs w:val="15"/>
                <w:highlight w:val="yellow"/>
              </w:rPr>
              <w:fldChar w:fldCharType="separate"/>
            </w:r>
            <w:r w:rsidRPr="00151FBC">
              <w:rPr>
                <w:b/>
                <w:bCs/>
                <w:noProof/>
                <w:sz w:val="18"/>
                <w:szCs w:val="15"/>
                <w:highlight w:val="yellow"/>
              </w:rPr>
              <w:t> </w:t>
            </w:r>
            <w:r w:rsidRPr="00151FBC">
              <w:rPr>
                <w:b/>
                <w:bCs/>
                <w:noProof/>
                <w:sz w:val="18"/>
                <w:szCs w:val="15"/>
                <w:highlight w:val="yellow"/>
              </w:rPr>
              <w:t> </w:t>
            </w:r>
            <w:r w:rsidRPr="00151FBC">
              <w:rPr>
                <w:b/>
                <w:bCs/>
                <w:noProof/>
                <w:sz w:val="18"/>
                <w:szCs w:val="15"/>
                <w:highlight w:val="yellow"/>
              </w:rPr>
              <w:t> </w:t>
            </w:r>
            <w:r w:rsidRPr="00151FBC">
              <w:rPr>
                <w:b/>
                <w:bCs/>
                <w:noProof/>
                <w:sz w:val="18"/>
                <w:szCs w:val="15"/>
                <w:highlight w:val="yellow"/>
              </w:rPr>
              <w:t> </w:t>
            </w:r>
            <w:r w:rsidRPr="00151FBC">
              <w:rPr>
                <w:b/>
                <w:bCs/>
                <w:noProof/>
                <w:sz w:val="18"/>
                <w:szCs w:val="15"/>
                <w:highlight w:val="yellow"/>
              </w:rPr>
              <w:t> </w:t>
            </w:r>
            <w:r w:rsidRPr="00151FBC">
              <w:rPr>
                <w:b/>
                <w:bCs/>
                <w:sz w:val="18"/>
                <w:szCs w:val="15"/>
                <w:highlight w:val="yellow"/>
              </w:rPr>
              <w:fldChar w:fldCharType="end"/>
            </w:r>
            <w:bookmarkEnd w:id="5"/>
          </w:p>
        </w:tc>
      </w:tr>
      <w:tr w:rsidR="00E85754" w:rsidRPr="00BD442D" w14:paraId="2ACAC667" w14:textId="77777777" w:rsidTr="004377CE">
        <w:tc>
          <w:tcPr>
            <w:tcW w:w="2289" w:type="dxa"/>
            <w:shd w:val="clear" w:color="auto" w:fill="FBFBFB"/>
          </w:tcPr>
          <w:p w14:paraId="7B2B421F" w14:textId="572F7256" w:rsidR="00E85754" w:rsidRPr="00B5127F" w:rsidRDefault="00E85754" w:rsidP="003E13F6">
            <w:pPr>
              <w:spacing w:line="276" w:lineRule="auto"/>
              <w:rPr>
                <w:sz w:val="18"/>
                <w:szCs w:val="15"/>
              </w:rPr>
            </w:pPr>
            <w:r>
              <w:rPr>
                <w:sz w:val="18"/>
                <w:szCs w:val="15"/>
              </w:rPr>
              <w:t>Name Praxislehrperson</w:t>
            </w:r>
            <w:r w:rsidRPr="00B5127F">
              <w:rPr>
                <w:sz w:val="18"/>
                <w:szCs w:val="15"/>
              </w:rPr>
              <w:t xml:space="preserve"> </w:t>
            </w:r>
          </w:p>
        </w:tc>
        <w:tc>
          <w:tcPr>
            <w:tcW w:w="3319" w:type="dxa"/>
          </w:tcPr>
          <w:p w14:paraId="4594A17D" w14:textId="77777777" w:rsidR="00E85754" w:rsidRPr="00BD442D" w:rsidRDefault="00E85754" w:rsidP="003E13F6">
            <w:pPr>
              <w:spacing w:line="276" w:lineRule="auto"/>
              <w:rPr>
                <w:sz w:val="18"/>
                <w:szCs w:val="15"/>
              </w:rPr>
            </w:pPr>
            <w:r w:rsidRPr="00151FBC">
              <w:rPr>
                <w:sz w:val="18"/>
                <w:szCs w:val="15"/>
                <w:highlight w:val="yellow"/>
              </w:rPr>
              <w:fldChar w:fldCharType="begin">
                <w:ffData>
                  <w:name w:val="NameStud"/>
                  <w:enabled/>
                  <w:calcOnExit w:val="0"/>
                  <w:textInput/>
                </w:ffData>
              </w:fldChar>
            </w:r>
            <w:r w:rsidRPr="00151FBC">
              <w:rPr>
                <w:sz w:val="18"/>
                <w:szCs w:val="15"/>
                <w:highlight w:val="yellow"/>
              </w:rPr>
              <w:instrText xml:space="preserve"> FORMTEXT </w:instrText>
            </w:r>
            <w:r w:rsidRPr="00151FBC">
              <w:rPr>
                <w:sz w:val="18"/>
                <w:szCs w:val="15"/>
                <w:highlight w:val="yellow"/>
              </w:rPr>
            </w:r>
            <w:r w:rsidRPr="00151FBC">
              <w:rPr>
                <w:sz w:val="18"/>
                <w:szCs w:val="15"/>
                <w:highlight w:val="yellow"/>
              </w:rPr>
              <w:fldChar w:fldCharType="separate"/>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sz w:val="18"/>
                <w:szCs w:val="15"/>
                <w:highlight w:val="yellow"/>
              </w:rPr>
              <w:fldChar w:fldCharType="end"/>
            </w:r>
          </w:p>
        </w:tc>
        <w:tc>
          <w:tcPr>
            <w:tcW w:w="1415" w:type="dxa"/>
            <w:shd w:val="clear" w:color="auto" w:fill="FBFBFB"/>
          </w:tcPr>
          <w:p w14:paraId="72040668" w14:textId="411B6DF6" w:rsidR="00E85754" w:rsidRPr="00B5127F" w:rsidRDefault="00E85754" w:rsidP="003E13F6">
            <w:pPr>
              <w:spacing w:line="276" w:lineRule="auto"/>
              <w:rPr>
                <w:sz w:val="18"/>
                <w:szCs w:val="15"/>
              </w:rPr>
            </w:pPr>
            <w:r>
              <w:rPr>
                <w:sz w:val="18"/>
                <w:szCs w:val="15"/>
              </w:rPr>
              <w:t>E-Mail</w:t>
            </w:r>
          </w:p>
        </w:tc>
        <w:tc>
          <w:tcPr>
            <w:tcW w:w="2977" w:type="dxa"/>
          </w:tcPr>
          <w:p w14:paraId="1F76C75C" w14:textId="77777777" w:rsidR="00E85754" w:rsidRPr="00BD442D" w:rsidRDefault="00E85754" w:rsidP="003E13F6">
            <w:pPr>
              <w:spacing w:line="276" w:lineRule="auto"/>
              <w:rPr>
                <w:sz w:val="18"/>
                <w:szCs w:val="15"/>
              </w:rPr>
            </w:pPr>
            <w:r w:rsidRPr="00151FBC">
              <w:rPr>
                <w:sz w:val="18"/>
                <w:szCs w:val="15"/>
                <w:highlight w:val="yellow"/>
              </w:rPr>
              <w:fldChar w:fldCharType="begin">
                <w:ffData>
                  <w:name w:val="NameStud"/>
                  <w:enabled/>
                  <w:calcOnExit w:val="0"/>
                  <w:textInput/>
                </w:ffData>
              </w:fldChar>
            </w:r>
            <w:r w:rsidRPr="00151FBC">
              <w:rPr>
                <w:sz w:val="18"/>
                <w:szCs w:val="15"/>
                <w:highlight w:val="yellow"/>
              </w:rPr>
              <w:instrText xml:space="preserve"> FORMTEXT </w:instrText>
            </w:r>
            <w:r w:rsidRPr="00151FBC">
              <w:rPr>
                <w:sz w:val="18"/>
                <w:szCs w:val="15"/>
                <w:highlight w:val="yellow"/>
              </w:rPr>
            </w:r>
            <w:r w:rsidRPr="00151FBC">
              <w:rPr>
                <w:sz w:val="18"/>
                <w:szCs w:val="15"/>
                <w:highlight w:val="yellow"/>
              </w:rPr>
              <w:fldChar w:fldCharType="separate"/>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sz w:val="18"/>
                <w:szCs w:val="15"/>
                <w:highlight w:val="yellow"/>
              </w:rPr>
              <w:fldChar w:fldCharType="end"/>
            </w:r>
          </w:p>
        </w:tc>
      </w:tr>
      <w:tr w:rsidR="00E85754" w:rsidRPr="00BD442D" w14:paraId="53F34204" w14:textId="77777777" w:rsidTr="004377CE">
        <w:tc>
          <w:tcPr>
            <w:tcW w:w="2289" w:type="dxa"/>
            <w:shd w:val="clear" w:color="auto" w:fill="FBFBFB"/>
          </w:tcPr>
          <w:p w14:paraId="4A543C96" w14:textId="6A22161B" w:rsidR="00E85754" w:rsidRPr="00B5127F" w:rsidRDefault="00E85754" w:rsidP="003E13F6">
            <w:pPr>
              <w:spacing w:line="276" w:lineRule="auto"/>
              <w:rPr>
                <w:sz w:val="18"/>
                <w:szCs w:val="15"/>
              </w:rPr>
            </w:pPr>
            <w:r>
              <w:rPr>
                <w:sz w:val="18"/>
                <w:szCs w:val="15"/>
              </w:rPr>
              <w:t>Name Schulleitung</w:t>
            </w:r>
            <w:r w:rsidRPr="00B5127F">
              <w:rPr>
                <w:sz w:val="18"/>
                <w:szCs w:val="15"/>
              </w:rPr>
              <w:t xml:space="preserve"> </w:t>
            </w:r>
          </w:p>
        </w:tc>
        <w:tc>
          <w:tcPr>
            <w:tcW w:w="3319" w:type="dxa"/>
          </w:tcPr>
          <w:p w14:paraId="1CA51F23" w14:textId="77777777" w:rsidR="00E85754" w:rsidRPr="00BD442D" w:rsidRDefault="00E85754" w:rsidP="003E13F6">
            <w:pPr>
              <w:spacing w:line="276" w:lineRule="auto"/>
              <w:rPr>
                <w:sz w:val="18"/>
                <w:szCs w:val="15"/>
              </w:rPr>
            </w:pPr>
            <w:r w:rsidRPr="00151FBC">
              <w:rPr>
                <w:sz w:val="18"/>
                <w:szCs w:val="15"/>
                <w:highlight w:val="yellow"/>
              </w:rPr>
              <w:fldChar w:fldCharType="begin">
                <w:ffData>
                  <w:name w:val="NameStud"/>
                  <w:enabled/>
                  <w:calcOnExit w:val="0"/>
                  <w:textInput/>
                </w:ffData>
              </w:fldChar>
            </w:r>
            <w:r w:rsidRPr="00151FBC">
              <w:rPr>
                <w:sz w:val="18"/>
                <w:szCs w:val="15"/>
                <w:highlight w:val="yellow"/>
              </w:rPr>
              <w:instrText xml:space="preserve"> FORMTEXT </w:instrText>
            </w:r>
            <w:r w:rsidRPr="00151FBC">
              <w:rPr>
                <w:sz w:val="18"/>
                <w:szCs w:val="15"/>
                <w:highlight w:val="yellow"/>
              </w:rPr>
            </w:r>
            <w:r w:rsidRPr="00151FBC">
              <w:rPr>
                <w:sz w:val="18"/>
                <w:szCs w:val="15"/>
                <w:highlight w:val="yellow"/>
              </w:rPr>
              <w:fldChar w:fldCharType="separate"/>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sz w:val="18"/>
                <w:szCs w:val="15"/>
                <w:highlight w:val="yellow"/>
              </w:rPr>
              <w:fldChar w:fldCharType="end"/>
            </w:r>
          </w:p>
        </w:tc>
        <w:tc>
          <w:tcPr>
            <w:tcW w:w="1415" w:type="dxa"/>
            <w:shd w:val="clear" w:color="auto" w:fill="FBFBFB"/>
          </w:tcPr>
          <w:p w14:paraId="05A830A0" w14:textId="77777777" w:rsidR="00E85754" w:rsidRPr="00B5127F" w:rsidRDefault="00E85754" w:rsidP="003E13F6">
            <w:pPr>
              <w:spacing w:line="276" w:lineRule="auto"/>
              <w:rPr>
                <w:sz w:val="18"/>
                <w:szCs w:val="15"/>
              </w:rPr>
            </w:pPr>
            <w:r>
              <w:rPr>
                <w:sz w:val="18"/>
                <w:szCs w:val="15"/>
              </w:rPr>
              <w:t>E-Mail</w:t>
            </w:r>
          </w:p>
        </w:tc>
        <w:tc>
          <w:tcPr>
            <w:tcW w:w="2977" w:type="dxa"/>
          </w:tcPr>
          <w:p w14:paraId="205E125D" w14:textId="77777777" w:rsidR="00E85754" w:rsidRPr="00BD442D" w:rsidRDefault="00E85754" w:rsidP="003E13F6">
            <w:pPr>
              <w:spacing w:line="276" w:lineRule="auto"/>
              <w:rPr>
                <w:sz w:val="18"/>
                <w:szCs w:val="15"/>
              </w:rPr>
            </w:pPr>
            <w:r w:rsidRPr="00151FBC">
              <w:rPr>
                <w:sz w:val="18"/>
                <w:szCs w:val="15"/>
                <w:highlight w:val="yellow"/>
              </w:rPr>
              <w:fldChar w:fldCharType="begin">
                <w:ffData>
                  <w:name w:val="NameStud"/>
                  <w:enabled/>
                  <w:calcOnExit w:val="0"/>
                  <w:textInput/>
                </w:ffData>
              </w:fldChar>
            </w:r>
            <w:r w:rsidRPr="00151FBC">
              <w:rPr>
                <w:sz w:val="18"/>
                <w:szCs w:val="15"/>
                <w:highlight w:val="yellow"/>
              </w:rPr>
              <w:instrText xml:space="preserve"> FORMTEXT </w:instrText>
            </w:r>
            <w:r w:rsidRPr="00151FBC">
              <w:rPr>
                <w:sz w:val="18"/>
                <w:szCs w:val="15"/>
                <w:highlight w:val="yellow"/>
              </w:rPr>
            </w:r>
            <w:r w:rsidRPr="00151FBC">
              <w:rPr>
                <w:sz w:val="18"/>
                <w:szCs w:val="15"/>
                <w:highlight w:val="yellow"/>
              </w:rPr>
              <w:fldChar w:fldCharType="separate"/>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sz w:val="18"/>
                <w:szCs w:val="15"/>
                <w:highlight w:val="yellow"/>
              </w:rPr>
              <w:fldChar w:fldCharType="end"/>
            </w:r>
          </w:p>
        </w:tc>
      </w:tr>
    </w:tbl>
    <w:p w14:paraId="5D3C69FD" w14:textId="77777777" w:rsidR="005308F4" w:rsidRDefault="005308F4" w:rsidP="00AA3F8B">
      <w:pPr>
        <w:tabs>
          <w:tab w:val="left" w:pos="1540"/>
        </w:tabs>
      </w:pPr>
    </w:p>
    <w:tbl>
      <w:tblPr>
        <w:tblStyle w:val="TableGrid"/>
        <w:tblW w:w="100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3482"/>
        <w:gridCol w:w="6518"/>
      </w:tblGrid>
      <w:tr w:rsidR="0035645A" w:rsidRPr="00E8179D" w14:paraId="7F96F273" w14:textId="77777777" w:rsidTr="004377CE">
        <w:tc>
          <w:tcPr>
            <w:tcW w:w="10000" w:type="dxa"/>
            <w:gridSpan w:val="2"/>
            <w:tcBorders>
              <w:top w:val="single" w:sz="24" w:space="0" w:color="A6A6A6" w:themeColor="background1" w:themeShade="A6"/>
              <w:left w:val="nil"/>
              <w:bottom w:val="single" w:sz="4" w:space="0" w:color="A6A6A6" w:themeColor="background1" w:themeShade="A6"/>
              <w:right w:val="nil"/>
            </w:tcBorders>
            <w:shd w:val="clear" w:color="auto" w:fill="FFFFFF" w:themeFill="background1"/>
          </w:tcPr>
          <w:p w14:paraId="1CBC51B3" w14:textId="7F2D9BEA" w:rsidR="0035645A" w:rsidRPr="00E8179D" w:rsidRDefault="0035645A" w:rsidP="003E13F6">
            <w:pPr>
              <w:rPr>
                <w:color w:val="000000" w:themeColor="text1"/>
                <w:sz w:val="21"/>
                <w:szCs w:val="21"/>
              </w:rPr>
            </w:pPr>
            <w:r>
              <w:rPr>
                <w:b/>
                <w:bCs/>
                <w:color w:val="000000" w:themeColor="text1"/>
                <w:sz w:val="21"/>
                <w:szCs w:val="21"/>
              </w:rPr>
              <w:t xml:space="preserve">3. </w:t>
            </w:r>
            <w:r w:rsidRPr="00E8179D">
              <w:rPr>
                <w:b/>
                <w:bCs/>
                <w:color w:val="000000" w:themeColor="text1"/>
                <w:sz w:val="21"/>
                <w:szCs w:val="21"/>
              </w:rPr>
              <w:t xml:space="preserve">Bestätigung </w:t>
            </w:r>
            <w:r>
              <w:rPr>
                <w:b/>
                <w:bCs/>
                <w:color w:val="000000" w:themeColor="text1"/>
                <w:sz w:val="21"/>
                <w:szCs w:val="21"/>
              </w:rPr>
              <w:t>Schulleitung</w:t>
            </w:r>
          </w:p>
        </w:tc>
      </w:tr>
      <w:tr w:rsidR="00AC0DFC" w:rsidRPr="00CB7AA4" w14:paraId="77944BEE" w14:textId="77777777" w:rsidTr="004377CE">
        <w:tc>
          <w:tcPr>
            <w:tcW w:w="10000"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27AECA51" w14:textId="6319A326" w:rsidR="00AC0DFC" w:rsidRPr="00CB7AA4" w:rsidRDefault="00CB7AA4" w:rsidP="003E13F6">
            <w:pPr>
              <w:rPr>
                <w:color w:val="000000" w:themeColor="text1"/>
                <w:sz w:val="18"/>
                <w:szCs w:val="18"/>
              </w:rPr>
            </w:pPr>
            <w:r w:rsidRPr="00CB7AA4">
              <w:rPr>
                <w:color w:val="000000" w:themeColor="text1"/>
                <w:sz w:val="18"/>
                <w:szCs w:val="18"/>
              </w:rPr>
              <w:t xml:space="preserve">Die Schulleitung bestätigt, dass der Student / die Studentin das Praktikum vor Ort unter Einhaltung der von den Berufspraktischen Studien beschriebenen Rahmenbedingungen absolvieren kann. Die Betreuung durch eine erfahrene Fachlehrperson (Lehrdiplom Zielstufe sowie mind. 3 Jahre Unterrichtserfahrung) ist gewährleistet. Die Lehrperson ist bereit, die Studentin / den Studenten zu betreuen und sie/ihn auf der Zielstufe (Sekundarstufe II) unterrichten zu lassen, ihr/ihm Rückmeldungen zu geben und sie ist bereit für gemeinsame Planungen und Unterrichtsbesprechungen. </w:t>
            </w:r>
          </w:p>
        </w:tc>
      </w:tr>
      <w:tr w:rsidR="00022089" w:rsidRPr="00CB7AA4" w14:paraId="7620E3E5" w14:textId="77777777" w:rsidTr="004377CE">
        <w:tc>
          <w:tcPr>
            <w:tcW w:w="10000"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2E1EFEC7" w14:textId="3CB212CC" w:rsidR="00022089" w:rsidRPr="00180EA0" w:rsidRDefault="00022089" w:rsidP="00180EA0">
            <w:pPr>
              <w:rPr>
                <w:i/>
                <w:iCs/>
                <w:sz w:val="18"/>
                <w:szCs w:val="15"/>
              </w:rPr>
            </w:pPr>
            <w:r w:rsidRPr="00B46AB7">
              <w:rPr>
                <w:color w:val="000000" w:themeColor="text1"/>
                <w:sz w:val="18"/>
                <w:szCs w:val="18"/>
              </w:rPr>
              <w:t>Die Schulleitung bestätigt, dass die Schule zur eidgenössisch anerkannten Maturität</w:t>
            </w:r>
            <w:r w:rsidR="0009273B">
              <w:rPr>
                <w:color w:val="000000" w:themeColor="text1"/>
                <w:sz w:val="18"/>
                <w:szCs w:val="18"/>
              </w:rPr>
              <w:t xml:space="preserve"> (gemäss EDK)</w:t>
            </w:r>
            <w:r w:rsidRPr="00B46AB7">
              <w:rPr>
                <w:color w:val="000000" w:themeColor="text1"/>
                <w:sz w:val="18"/>
                <w:szCs w:val="18"/>
              </w:rPr>
              <w:t xml:space="preserve"> führt.</w:t>
            </w:r>
          </w:p>
        </w:tc>
      </w:tr>
      <w:tr w:rsidR="00AC0DFC" w:rsidRPr="00E8179D" w14:paraId="78A3639D" w14:textId="77777777" w:rsidTr="004377CE">
        <w:tc>
          <w:tcPr>
            <w:tcW w:w="3482" w:type="dxa"/>
            <w:tcBorders>
              <w:top w:val="single" w:sz="4" w:space="0" w:color="A6A6A6" w:themeColor="background1" w:themeShade="A6"/>
              <w:left w:val="single" w:sz="24" w:space="0" w:color="auto"/>
            </w:tcBorders>
            <w:shd w:val="clear" w:color="auto" w:fill="FFFFFF" w:themeFill="background1"/>
          </w:tcPr>
          <w:p w14:paraId="31F2790D" w14:textId="5D7787DD" w:rsidR="00AC0DFC" w:rsidRDefault="00AC0DFC" w:rsidP="003E13F6">
            <w:pPr>
              <w:rPr>
                <w:b/>
                <w:bCs/>
                <w:color w:val="000000" w:themeColor="text1"/>
                <w:sz w:val="21"/>
                <w:szCs w:val="21"/>
              </w:rPr>
            </w:pPr>
            <w:r w:rsidRPr="005308F4">
              <w:rPr>
                <w:sz w:val="18"/>
                <w:szCs w:val="18"/>
              </w:rPr>
              <w:t xml:space="preserve">Ort, Datum: </w:t>
            </w:r>
            <w:r w:rsidRPr="00151FBC">
              <w:rPr>
                <w:sz w:val="18"/>
                <w:szCs w:val="15"/>
                <w:highlight w:val="yellow"/>
              </w:rPr>
              <w:fldChar w:fldCharType="begin">
                <w:ffData>
                  <w:name w:val="NameStud"/>
                  <w:enabled/>
                  <w:calcOnExit w:val="0"/>
                  <w:textInput/>
                </w:ffData>
              </w:fldChar>
            </w:r>
            <w:r w:rsidRPr="00151FBC">
              <w:rPr>
                <w:sz w:val="18"/>
                <w:szCs w:val="15"/>
                <w:highlight w:val="yellow"/>
              </w:rPr>
              <w:instrText xml:space="preserve"> FORMTEXT </w:instrText>
            </w:r>
            <w:r w:rsidRPr="00151FBC">
              <w:rPr>
                <w:sz w:val="18"/>
                <w:szCs w:val="15"/>
                <w:highlight w:val="yellow"/>
              </w:rPr>
            </w:r>
            <w:r w:rsidRPr="00151FBC">
              <w:rPr>
                <w:sz w:val="18"/>
                <w:szCs w:val="15"/>
                <w:highlight w:val="yellow"/>
              </w:rPr>
              <w:fldChar w:fldCharType="separate"/>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sz w:val="18"/>
                <w:szCs w:val="15"/>
                <w:highlight w:val="yellow"/>
              </w:rPr>
              <w:fldChar w:fldCharType="end"/>
            </w:r>
            <w:r w:rsidRPr="005308F4">
              <w:rPr>
                <w:sz w:val="18"/>
                <w:szCs w:val="15"/>
              </w:rPr>
              <w:tab/>
            </w:r>
          </w:p>
        </w:tc>
        <w:tc>
          <w:tcPr>
            <w:tcW w:w="6518" w:type="dxa"/>
            <w:tcBorders>
              <w:top w:val="single" w:sz="4" w:space="0" w:color="A6A6A6" w:themeColor="background1" w:themeShade="A6"/>
            </w:tcBorders>
            <w:shd w:val="clear" w:color="auto" w:fill="FFFFFF" w:themeFill="background1"/>
          </w:tcPr>
          <w:p w14:paraId="23DE86DC" w14:textId="12FE0928" w:rsidR="00AC0DFC" w:rsidRPr="009E38DF" w:rsidRDefault="00AC0DFC" w:rsidP="003E13F6">
            <w:pPr>
              <w:rPr>
                <w:sz w:val="15"/>
                <w:szCs w:val="11"/>
              </w:rPr>
            </w:pPr>
            <w:r w:rsidRPr="009E38DF">
              <w:rPr>
                <w:sz w:val="15"/>
                <w:szCs w:val="11"/>
              </w:rPr>
              <w:t xml:space="preserve">Unterschrift </w:t>
            </w:r>
            <w:r w:rsidR="009E38DF" w:rsidRPr="009E38DF">
              <w:rPr>
                <w:sz w:val="15"/>
                <w:szCs w:val="11"/>
              </w:rPr>
              <w:t>Mitglied Schulleitung</w:t>
            </w:r>
          </w:p>
          <w:p w14:paraId="086DD57A" w14:textId="2618BB32" w:rsidR="00AC0DFC" w:rsidRDefault="00AC0DFC" w:rsidP="003E13F6">
            <w:pPr>
              <w:rPr>
                <w:b/>
                <w:bCs/>
                <w:color w:val="000000" w:themeColor="text1"/>
                <w:sz w:val="21"/>
                <w:szCs w:val="21"/>
              </w:rPr>
            </w:pPr>
          </w:p>
        </w:tc>
      </w:tr>
    </w:tbl>
    <w:p w14:paraId="428DA97C" w14:textId="489111E6" w:rsidR="0035645A" w:rsidRPr="00AC0DFC" w:rsidRDefault="0035645A" w:rsidP="00AC0DFC">
      <w:pPr>
        <w:spacing w:line="276" w:lineRule="auto"/>
        <w:ind w:left="567" w:hanging="567"/>
        <w:rPr>
          <w:sz w:val="18"/>
          <w:szCs w:val="18"/>
        </w:rPr>
      </w:pPr>
    </w:p>
    <w:tbl>
      <w:tblPr>
        <w:tblStyle w:val="TableGrid"/>
        <w:tblW w:w="100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3482"/>
        <w:gridCol w:w="6518"/>
      </w:tblGrid>
      <w:tr w:rsidR="00CB7AA4" w:rsidRPr="00E8179D" w14:paraId="224FB2D0" w14:textId="77777777" w:rsidTr="004377CE">
        <w:tc>
          <w:tcPr>
            <w:tcW w:w="10000" w:type="dxa"/>
            <w:gridSpan w:val="2"/>
            <w:tcBorders>
              <w:top w:val="single" w:sz="24" w:space="0" w:color="A6A6A6" w:themeColor="background1" w:themeShade="A6"/>
              <w:left w:val="nil"/>
              <w:bottom w:val="single" w:sz="4" w:space="0" w:color="A6A6A6" w:themeColor="background1" w:themeShade="A6"/>
              <w:right w:val="nil"/>
            </w:tcBorders>
            <w:shd w:val="clear" w:color="auto" w:fill="FFFFFF" w:themeFill="background1"/>
          </w:tcPr>
          <w:p w14:paraId="58933471" w14:textId="44D427D0" w:rsidR="00CB7AA4" w:rsidRPr="00E8179D" w:rsidRDefault="00CB7AA4" w:rsidP="003E13F6">
            <w:pPr>
              <w:rPr>
                <w:color w:val="000000" w:themeColor="text1"/>
                <w:sz w:val="21"/>
                <w:szCs w:val="21"/>
              </w:rPr>
            </w:pPr>
            <w:r>
              <w:rPr>
                <w:b/>
                <w:bCs/>
                <w:color w:val="000000" w:themeColor="text1"/>
                <w:sz w:val="21"/>
                <w:szCs w:val="21"/>
              </w:rPr>
              <w:t xml:space="preserve">4. </w:t>
            </w:r>
            <w:r w:rsidRPr="00E8179D">
              <w:rPr>
                <w:b/>
                <w:bCs/>
                <w:color w:val="000000" w:themeColor="text1"/>
                <w:sz w:val="21"/>
                <w:szCs w:val="21"/>
              </w:rPr>
              <w:t xml:space="preserve">Bestätigung </w:t>
            </w:r>
            <w:r w:rsidR="00022089">
              <w:rPr>
                <w:b/>
                <w:bCs/>
                <w:color w:val="000000" w:themeColor="text1"/>
                <w:sz w:val="21"/>
                <w:szCs w:val="21"/>
              </w:rPr>
              <w:t>Student/in</w:t>
            </w:r>
          </w:p>
        </w:tc>
      </w:tr>
      <w:tr w:rsidR="00CB7AA4" w:rsidRPr="00CB7AA4" w14:paraId="12DE4D41" w14:textId="77777777" w:rsidTr="004377CE">
        <w:tc>
          <w:tcPr>
            <w:tcW w:w="10000"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668B8E48" w14:textId="56D0D573" w:rsidR="00CB7AA4" w:rsidRPr="00CB7AA4" w:rsidRDefault="00CB7AA4" w:rsidP="003E13F6">
            <w:pPr>
              <w:rPr>
                <w:color w:val="000000" w:themeColor="text1"/>
                <w:sz w:val="18"/>
                <w:szCs w:val="18"/>
              </w:rPr>
            </w:pPr>
            <w:r>
              <w:rPr>
                <w:color w:val="000000" w:themeColor="text1"/>
                <w:sz w:val="18"/>
                <w:szCs w:val="18"/>
              </w:rPr>
              <w:t>Mit meiner Unterschrift bestätige ich, dass alle Angaben auf diesem Dokument korrekt sind und ich mit den Rahmenbedingungen für Praktika gemäss Wegleitung vertraut bin. Die PH FHNW übernimmt keine Verantwortung für Schäden, die sich im Zusammenhang mit dem Praktikum ereignen können. Die Versicherung ist Sache der Studierenden.</w:t>
            </w:r>
          </w:p>
        </w:tc>
      </w:tr>
      <w:tr w:rsidR="00CB7AA4" w:rsidRPr="00E8179D" w14:paraId="3FEF76B7" w14:textId="77777777" w:rsidTr="004377CE">
        <w:tc>
          <w:tcPr>
            <w:tcW w:w="3482" w:type="dxa"/>
            <w:tcBorders>
              <w:top w:val="single" w:sz="4" w:space="0" w:color="A6A6A6" w:themeColor="background1" w:themeShade="A6"/>
              <w:left w:val="single" w:sz="24" w:space="0" w:color="auto"/>
            </w:tcBorders>
            <w:shd w:val="clear" w:color="auto" w:fill="FFFFFF" w:themeFill="background1"/>
          </w:tcPr>
          <w:p w14:paraId="75467C12" w14:textId="77777777" w:rsidR="00CB7AA4" w:rsidRDefault="00CB7AA4" w:rsidP="003E13F6">
            <w:pPr>
              <w:rPr>
                <w:b/>
                <w:bCs/>
                <w:color w:val="000000" w:themeColor="text1"/>
                <w:sz w:val="21"/>
                <w:szCs w:val="21"/>
              </w:rPr>
            </w:pPr>
            <w:r w:rsidRPr="005308F4">
              <w:rPr>
                <w:sz w:val="18"/>
                <w:szCs w:val="18"/>
              </w:rPr>
              <w:t xml:space="preserve">Ort, Datum: </w:t>
            </w:r>
            <w:r w:rsidRPr="00151FBC">
              <w:rPr>
                <w:sz w:val="18"/>
                <w:szCs w:val="15"/>
                <w:highlight w:val="yellow"/>
              </w:rPr>
              <w:fldChar w:fldCharType="begin">
                <w:ffData>
                  <w:name w:val="NameStud"/>
                  <w:enabled/>
                  <w:calcOnExit w:val="0"/>
                  <w:textInput/>
                </w:ffData>
              </w:fldChar>
            </w:r>
            <w:r w:rsidRPr="00151FBC">
              <w:rPr>
                <w:sz w:val="18"/>
                <w:szCs w:val="15"/>
                <w:highlight w:val="yellow"/>
              </w:rPr>
              <w:instrText xml:space="preserve"> FORMTEXT </w:instrText>
            </w:r>
            <w:r w:rsidRPr="00151FBC">
              <w:rPr>
                <w:sz w:val="18"/>
                <w:szCs w:val="15"/>
                <w:highlight w:val="yellow"/>
              </w:rPr>
            </w:r>
            <w:r w:rsidRPr="00151FBC">
              <w:rPr>
                <w:sz w:val="18"/>
                <w:szCs w:val="15"/>
                <w:highlight w:val="yellow"/>
              </w:rPr>
              <w:fldChar w:fldCharType="separate"/>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sz w:val="18"/>
                <w:szCs w:val="15"/>
                <w:highlight w:val="yellow"/>
              </w:rPr>
              <w:fldChar w:fldCharType="end"/>
            </w:r>
            <w:r w:rsidRPr="005308F4">
              <w:rPr>
                <w:sz w:val="18"/>
                <w:szCs w:val="15"/>
              </w:rPr>
              <w:tab/>
            </w:r>
          </w:p>
        </w:tc>
        <w:tc>
          <w:tcPr>
            <w:tcW w:w="6518" w:type="dxa"/>
            <w:tcBorders>
              <w:top w:val="single" w:sz="4" w:space="0" w:color="A6A6A6" w:themeColor="background1" w:themeShade="A6"/>
            </w:tcBorders>
            <w:shd w:val="clear" w:color="auto" w:fill="FFFFFF" w:themeFill="background1"/>
          </w:tcPr>
          <w:p w14:paraId="2C12A6FE" w14:textId="2A07DC0A" w:rsidR="00CB7AA4" w:rsidRPr="009E38DF" w:rsidRDefault="00CB7AA4" w:rsidP="003E13F6">
            <w:pPr>
              <w:rPr>
                <w:sz w:val="15"/>
                <w:szCs w:val="11"/>
              </w:rPr>
            </w:pPr>
            <w:r w:rsidRPr="009E38DF">
              <w:rPr>
                <w:sz w:val="15"/>
                <w:szCs w:val="11"/>
              </w:rPr>
              <w:t>Unterschrift Student/in</w:t>
            </w:r>
          </w:p>
          <w:p w14:paraId="629D19B1" w14:textId="77777777" w:rsidR="00CB7AA4" w:rsidRDefault="00CB7AA4" w:rsidP="003E13F6">
            <w:pPr>
              <w:rPr>
                <w:b/>
                <w:bCs/>
                <w:color w:val="000000" w:themeColor="text1"/>
                <w:sz w:val="21"/>
                <w:szCs w:val="21"/>
              </w:rPr>
            </w:pPr>
          </w:p>
        </w:tc>
      </w:tr>
    </w:tbl>
    <w:p w14:paraId="605E4E64" w14:textId="55E5DAF3" w:rsidR="00E85754" w:rsidRDefault="00E85754" w:rsidP="00AA3F8B">
      <w:pPr>
        <w:tabs>
          <w:tab w:val="left" w:pos="1540"/>
        </w:tabs>
      </w:pPr>
    </w:p>
    <w:tbl>
      <w:tblPr>
        <w:tblStyle w:val="TableGrid"/>
        <w:tblW w:w="0" w:type="auto"/>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F2F2F2" w:themeFill="background1" w:themeFillShade="F2"/>
        <w:tblLook w:val="04A0" w:firstRow="1" w:lastRow="0" w:firstColumn="1" w:lastColumn="0" w:noHBand="0" w:noVBand="1"/>
      </w:tblPr>
      <w:tblGrid>
        <w:gridCol w:w="9932"/>
      </w:tblGrid>
      <w:tr w:rsidR="00CB7AA4" w:rsidRPr="00B46AB7" w14:paraId="33ABE942" w14:textId="77777777" w:rsidTr="008D6FCF">
        <w:tc>
          <w:tcPr>
            <w:tcW w:w="9968" w:type="dxa"/>
            <w:shd w:val="clear" w:color="auto" w:fill="F2F2F2" w:themeFill="background1" w:themeFillShade="F2"/>
          </w:tcPr>
          <w:p w14:paraId="013C0634" w14:textId="77777777" w:rsidR="00CB7AA4" w:rsidRPr="00B46AB7" w:rsidRDefault="00CB7AA4" w:rsidP="00CB7AA4">
            <w:pPr>
              <w:tabs>
                <w:tab w:val="left" w:pos="1540"/>
              </w:tabs>
              <w:rPr>
                <w:i/>
                <w:iCs/>
                <w:sz w:val="15"/>
                <w:szCs w:val="15"/>
              </w:rPr>
            </w:pPr>
            <w:r w:rsidRPr="00B46AB7">
              <w:rPr>
                <w:b/>
                <w:bCs/>
                <w:i/>
                <w:iCs/>
                <w:sz w:val="15"/>
                <w:szCs w:val="15"/>
              </w:rPr>
              <w:t>Laufweg</w:t>
            </w:r>
            <w:r w:rsidRPr="00B46AB7">
              <w:rPr>
                <w:i/>
                <w:iCs/>
                <w:sz w:val="15"/>
                <w:szCs w:val="15"/>
              </w:rPr>
              <w:t xml:space="preserve">: Den ausgefüllten und unterschriebenen Antrag reicht die Studentin / der Student an das Praxisbüro digital ein: </w:t>
            </w:r>
            <w:hyperlink r:id="rId13" w:history="1">
              <w:r w:rsidRPr="00B46AB7">
                <w:rPr>
                  <w:rStyle w:val="Hyperlink"/>
                  <w:i/>
                  <w:iCs/>
                  <w:sz w:val="15"/>
                  <w:szCs w:val="15"/>
                  <w:u w:val="single"/>
                </w:rPr>
                <w:t>praxis.sek2.ph@fhnw.ch</w:t>
              </w:r>
            </w:hyperlink>
            <w:r w:rsidRPr="00B46AB7">
              <w:rPr>
                <w:i/>
                <w:iCs/>
                <w:sz w:val="15"/>
                <w:szCs w:val="15"/>
              </w:rPr>
              <w:t xml:space="preserve"> </w:t>
            </w:r>
          </w:p>
          <w:p w14:paraId="5161E570" w14:textId="56E6C0F1" w:rsidR="00CB7AA4" w:rsidRPr="00B46AB7" w:rsidRDefault="00CB7AA4" w:rsidP="00CB7AA4">
            <w:pPr>
              <w:tabs>
                <w:tab w:val="left" w:pos="1540"/>
              </w:tabs>
              <w:rPr>
                <w:i/>
                <w:iCs/>
                <w:sz w:val="15"/>
                <w:szCs w:val="15"/>
              </w:rPr>
            </w:pPr>
            <w:r w:rsidRPr="00B46AB7">
              <w:rPr>
                <w:i/>
                <w:iCs/>
                <w:sz w:val="15"/>
                <w:szCs w:val="15"/>
              </w:rPr>
              <w:t>Nur vollständig ausgefüllte Anträge werden bearbeitet. Im Zuge der Prüfung nimmt das Praxisbüro Rücksprache mit den Verantwortlichen der entsprechenden Schule. Das Praxisbüro unterzeichnet den Antrag und markiert diesen als bewilligt / nicht bewilligt (siehe 5 unten) und retourniert diesen via Mail an die Studentin / den Studenten. Nur ein durch die Berufspraktische Studien bewilligter und unterschriebener Antrag ist gültig und berechtigt zum Start des Praktikums.</w:t>
            </w:r>
          </w:p>
        </w:tc>
      </w:tr>
    </w:tbl>
    <w:p w14:paraId="79C78C89" w14:textId="77777777" w:rsidR="00CB7AA4" w:rsidRDefault="00CB7AA4" w:rsidP="00AA3F8B">
      <w:pPr>
        <w:tabs>
          <w:tab w:val="left" w:pos="1540"/>
        </w:tabs>
      </w:pPr>
    </w:p>
    <w:p w14:paraId="2E16AF79" w14:textId="77777777" w:rsidR="00CB7AA4" w:rsidRDefault="00CB7AA4" w:rsidP="00AA3F8B">
      <w:pPr>
        <w:tabs>
          <w:tab w:val="left" w:pos="1540"/>
        </w:tabs>
      </w:pPr>
    </w:p>
    <w:tbl>
      <w:tblPr>
        <w:tblStyle w:val="TableGrid"/>
        <w:tblW w:w="100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3340"/>
        <w:gridCol w:w="6660"/>
      </w:tblGrid>
      <w:tr w:rsidR="00CB7AA4" w:rsidRPr="00E8179D" w14:paraId="7512B898" w14:textId="77777777" w:rsidTr="004377CE">
        <w:tc>
          <w:tcPr>
            <w:tcW w:w="10000" w:type="dxa"/>
            <w:gridSpan w:val="2"/>
            <w:tcBorders>
              <w:top w:val="single" w:sz="24" w:space="0" w:color="A6A6A6" w:themeColor="background1" w:themeShade="A6"/>
              <w:left w:val="nil"/>
              <w:bottom w:val="single" w:sz="4" w:space="0" w:color="A6A6A6" w:themeColor="background1" w:themeShade="A6"/>
              <w:right w:val="nil"/>
            </w:tcBorders>
            <w:shd w:val="clear" w:color="auto" w:fill="FFFFFF" w:themeFill="background1"/>
          </w:tcPr>
          <w:p w14:paraId="5DD95159" w14:textId="006CF7FB" w:rsidR="00CB7AA4" w:rsidRPr="00E8179D" w:rsidRDefault="00CB7AA4" w:rsidP="003E13F6">
            <w:pPr>
              <w:rPr>
                <w:color w:val="000000" w:themeColor="text1"/>
                <w:sz w:val="21"/>
                <w:szCs w:val="21"/>
              </w:rPr>
            </w:pPr>
            <w:r>
              <w:rPr>
                <w:b/>
                <w:bCs/>
                <w:color w:val="000000" w:themeColor="text1"/>
                <w:sz w:val="21"/>
                <w:szCs w:val="21"/>
              </w:rPr>
              <w:t>5. Rückmeldung Praxisbüro Berufspraktische Studien</w:t>
            </w:r>
            <w:r w:rsidRPr="00E8179D">
              <w:rPr>
                <w:b/>
                <w:bCs/>
                <w:color w:val="000000" w:themeColor="text1"/>
                <w:sz w:val="21"/>
                <w:szCs w:val="21"/>
              </w:rPr>
              <w:t xml:space="preserve"> </w:t>
            </w:r>
            <w:r>
              <w:rPr>
                <w:b/>
                <w:bCs/>
                <w:color w:val="000000" w:themeColor="text1"/>
                <w:sz w:val="21"/>
                <w:szCs w:val="21"/>
              </w:rPr>
              <w:t>Sekundarstufe II</w:t>
            </w:r>
          </w:p>
        </w:tc>
      </w:tr>
      <w:tr w:rsidR="00CB7AA4" w:rsidRPr="00CB7AA4" w14:paraId="47FAD467" w14:textId="77777777" w:rsidTr="004377CE">
        <w:trPr>
          <w:trHeight w:val="311"/>
        </w:trPr>
        <w:tc>
          <w:tcPr>
            <w:tcW w:w="10000"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A408352" w14:textId="635B2706" w:rsidR="00CB7AA4" w:rsidRPr="00CB7AA4" w:rsidRDefault="00CB7AA4" w:rsidP="00022089">
            <w:pPr>
              <w:rPr>
                <w:color w:val="000000" w:themeColor="text1"/>
                <w:sz w:val="18"/>
                <w:szCs w:val="18"/>
              </w:rPr>
            </w:pPr>
            <w:r>
              <w:rPr>
                <w:color w:val="000000" w:themeColor="text1"/>
                <w:sz w:val="18"/>
                <w:szCs w:val="18"/>
              </w:rPr>
              <w:t>Der Antrag wurde vom Praxisbüro geprüft und wird</w:t>
            </w:r>
            <w:r w:rsidR="004E333A">
              <w:rPr>
                <w:color w:val="000000" w:themeColor="text1"/>
                <w:sz w:val="18"/>
                <w:szCs w:val="18"/>
              </w:rPr>
              <w:t xml:space="preserve"> </w:t>
            </w:r>
            <w:r>
              <w:rPr>
                <w:color w:val="000000" w:themeColor="text1"/>
                <w:sz w:val="18"/>
                <w:szCs w:val="18"/>
              </w:rPr>
              <w:t xml:space="preserve"> </w:t>
            </w:r>
            <w:r w:rsidRPr="00151FBC">
              <w:rPr>
                <w:color w:val="000000" w:themeColor="text1"/>
                <w:sz w:val="18"/>
                <w:szCs w:val="18"/>
                <w:highlight w:val="yellow"/>
              </w:rPr>
              <w:fldChar w:fldCharType="begin">
                <w:ffData>
                  <w:name w:val="Check1"/>
                  <w:enabled/>
                  <w:calcOnExit w:val="0"/>
                  <w:checkBox>
                    <w:sizeAuto/>
                    <w:default w:val="0"/>
                  </w:checkBox>
                </w:ffData>
              </w:fldChar>
            </w:r>
            <w:bookmarkStart w:id="6" w:name="Check1"/>
            <w:r w:rsidRPr="00151FBC">
              <w:rPr>
                <w:color w:val="000000" w:themeColor="text1"/>
                <w:sz w:val="18"/>
                <w:szCs w:val="18"/>
                <w:highlight w:val="yellow"/>
              </w:rPr>
              <w:instrText xml:space="preserve"> FORMCHECKBOX </w:instrText>
            </w:r>
            <w:r w:rsidR="00000000">
              <w:rPr>
                <w:color w:val="000000" w:themeColor="text1"/>
                <w:sz w:val="18"/>
                <w:szCs w:val="18"/>
                <w:highlight w:val="yellow"/>
              </w:rPr>
            </w:r>
            <w:r w:rsidR="00000000">
              <w:rPr>
                <w:color w:val="000000" w:themeColor="text1"/>
                <w:sz w:val="18"/>
                <w:szCs w:val="18"/>
                <w:highlight w:val="yellow"/>
              </w:rPr>
              <w:fldChar w:fldCharType="separate"/>
            </w:r>
            <w:r w:rsidRPr="00151FBC">
              <w:rPr>
                <w:color w:val="000000" w:themeColor="text1"/>
                <w:sz w:val="18"/>
                <w:szCs w:val="18"/>
                <w:highlight w:val="yellow"/>
              </w:rPr>
              <w:fldChar w:fldCharType="end"/>
            </w:r>
            <w:bookmarkEnd w:id="6"/>
            <w:r>
              <w:rPr>
                <w:color w:val="000000" w:themeColor="text1"/>
                <w:sz w:val="18"/>
                <w:szCs w:val="18"/>
              </w:rPr>
              <w:t xml:space="preserve"> bewilligt </w:t>
            </w:r>
            <w:r w:rsidR="00571227">
              <w:rPr>
                <w:color w:val="000000" w:themeColor="text1"/>
                <w:sz w:val="18"/>
                <w:szCs w:val="18"/>
              </w:rPr>
              <w:t xml:space="preserve">   </w:t>
            </w:r>
            <w:r w:rsidRPr="00151FBC">
              <w:rPr>
                <w:color w:val="000000" w:themeColor="text1"/>
                <w:sz w:val="18"/>
                <w:szCs w:val="18"/>
                <w:highlight w:val="yellow"/>
              </w:rPr>
              <w:fldChar w:fldCharType="begin">
                <w:ffData>
                  <w:name w:val="Check2"/>
                  <w:enabled/>
                  <w:calcOnExit w:val="0"/>
                  <w:checkBox>
                    <w:sizeAuto/>
                    <w:default w:val="0"/>
                  </w:checkBox>
                </w:ffData>
              </w:fldChar>
            </w:r>
            <w:bookmarkStart w:id="7" w:name="Check2"/>
            <w:r w:rsidRPr="00151FBC">
              <w:rPr>
                <w:color w:val="000000" w:themeColor="text1"/>
                <w:sz w:val="18"/>
                <w:szCs w:val="18"/>
                <w:highlight w:val="yellow"/>
              </w:rPr>
              <w:instrText xml:space="preserve"> FORMCHECKBOX </w:instrText>
            </w:r>
            <w:r w:rsidR="00000000">
              <w:rPr>
                <w:color w:val="000000" w:themeColor="text1"/>
                <w:sz w:val="18"/>
                <w:szCs w:val="18"/>
                <w:highlight w:val="yellow"/>
              </w:rPr>
            </w:r>
            <w:r w:rsidR="00000000">
              <w:rPr>
                <w:color w:val="000000" w:themeColor="text1"/>
                <w:sz w:val="18"/>
                <w:szCs w:val="18"/>
                <w:highlight w:val="yellow"/>
              </w:rPr>
              <w:fldChar w:fldCharType="separate"/>
            </w:r>
            <w:r w:rsidRPr="00151FBC">
              <w:rPr>
                <w:color w:val="000000" w:themeColor="text1"/>
                <w:sz w:val="18"/>
                <w:szCs w:val="18"/>
                <w:highlight w:val="yellow"/>
              </w:rPr>
              <w:fldChar w:fldCharType="end"/>
            </w:r>
            <w:bookmarkEnd w:id="7"/>
            <w:r>
              <w:rPr>
                <w:color w:val="000000" w:themeColor="text1"/>
                <w:sz w:val="18"/>
                <w:szCs w:val="18"/>
              </w:rPr>
              <w:t xml:space="preserve"> nicht bewilligt (Grund: </w:t>
            </w:r>
            <w:r w:rsidRPr="00571227">
              <w:rPr>
                <w:color w:val="000000" w:themeColor="text1"/>
                <w:sz w:val="18"/>
                <w:szCs w:val="18"/>
                <w:highlight w:val="yellow"/>
              </w:rPr>
              <w:fldChar w:fldCharType="begin">
                <w:ffData>
                  <w:name w:val="Text9"/>
                  <w:enabled/>
                  <w:calcOnExit w:val="0"/>
                  <w:textInput/>
                </w:ffData>
              </w:fldChar>
            </w:r>
            <w:bookmarkStart w:id="8" w:name="Text9"/>
            <w:r w:rsidRPr="00571227">
              <w:rPr>
                <w:color w:val="000000" w:themeColor="text1"/>
                <w:sz w:val="18"/>
                <w:szCs w:val="18"/>
                <w:highlight w:val="yellow"/>
              </w:rPr>
              <w:instrText xml:space="preserve"> FORMTEXT </w:instrText>
            </w:r>
            <w:r w:rsidRPr="00571227">
              <w:rPr>
                <w:color w:val="000000" w:themeColor="text1"/>
                <w:sz w:val="18"/>
                <w:szCs w:val="18"/>
                <w:highlight w:val="yellow"/>
              </w:rPr>
            </w:r>
            <w:r w:rsidRPr="00571227">
              <w:rPr>
                <w:color w:val="000000" w:themeColor="text1"/>
                <w:sz w:val="18"/>
                <w:szCs w:val="18"/>
                <w:highlight w:val="yellow"/>
              </w:rPr>
              <w:fldChar w:fldCharType="separate"/>
            </w:r>
            <w:r w:rsidRPr="00571227">
              <w:rPr>
                <w:noProof/>
                <w:color w:val="000000" w:themeColor="text1"/>
                <w:sz w:val="18"/>
                <w:szCs w:val="18"/>
                <w:highlight w:val="yellow"/>
              </w:rPr>
              <w:t> </w:t>
            </w:r>
            <w:r w:rsidRPr="00571227">
              <w:rPr>
                <w:noProof/>
                <w:color w:val="000000" w:themeColor="text1"/>
                <w:sz w:val="18"/>
                <w:szCs w:val="18"/>
                <w:highlight w:val="yellow"/>
              </w:rPr>
              <w:t> </w:t>
            </w:r>
            <w:r w:rsidRPr="00571227">
              <w:rPr>
                <w:noProof/>
                <w:color w:val="000000" w:themeColor="text1"/>
                <w:sz w:val="18"/>
                <w:szCs w:val="18"/>
                <w:highlight w:val="yellow"/>
              </w:rPr>
              <w:t> </w:t>
            </w:r>
            <w:r w:rsidRPr="00571227">
              <w:rPr>
                <w:noProof/>
                <w:color w:val="000000" w:themeColor="text1"/>
                <w:sz w:val="18"/>
                <w:szCs w:val="18"/>
                <w:highlight w:val="yellow"/>
              </w:rPr>
              <w:t> </w:t>
            </w:r>
            <w:r w:rsidRPr="00571227">
              <w:rPr>
                <w:noProof/>
                <w:color w:val="000000" w:themeColor="text1"/>
                <w:sz w:val="18"/>
                <w:szCs w:val="18"/>
                <w:highlight w:val="yellow"/>
              </w:rPr>
              <w:t> </w:t>
            </w:r>
            <w:r w:rsidRPr="00571227">
              <w:rPr>
                <w:color w:val="000000" w:themeColor="text1"/>
                <w:sz w:val="18"/>
                <w:szCs w:val="18"/>
                <w:highlight w:val="yellow"/>
              </w:rPr>
              <w:fldChar w:fldCharType="end"/>
            </w:r>
            <w:bookmarkEnd w:id="8"/>
            <w:r>
              <w:rPr>
                <w:color w:val="000000" w:themeColor="text1"/>
                <w:sz w:val="18"/>
                <w:szCs w:val="18"/>
              </w:rPr>
              <w:t>)</w:t>
            </w:r>
          </w:p>
        </w:tc>
      </w:tr>
      <w:tr w:rsidR="00CB7AA4" w:rsidRPr="00E8179D" w14:paraId="69E1B9F1" w14:textId="77777777" w:rsidTr="004377CE">
        <w:tc>
          <w:tcPr>
            <w:tcW w:w="3340" w:type="dxa"/>
            <w:tcBorders>
              <w:top w:val="single" w:sz="4" w:space="0" w:color="A6A6A6" w:themeColor="background1" w:themeShade="A6"/>
              <w:left w:val="single" w:sz="24" w:space="0" w:color="auto"/>
            </w:tcBorders>
            <w:shd w:val="clear" w:color="auto" w:fill="FFFFFF" w:themeFill="background1"/>
          </w:tcPr>
          <w:p w14:paraId="7CB357AB" w14:textId="77777777" w:rsidR="00CB7AA4" w:rsidRDefault="00CB7AA4" w:rsidP="003E13F6">
            <w:pPr>
              <w:rPr>
                <w:b/>
                <w:bCs/>
                <w:color w:val="000000" w:themeColor="text1"/>
                <w:sz w:val="21"/>
                <w:szCs w:val="21"/>
              </w:rPr>
            </w:pPr>
            <w:r w:rsidRPr="005308F4">
              <w:rPr>
                <w:sz w:val="18"/>
                <w:szCs w:val="18"/>
              </w:rPr>
              <w:t xml:space="preserve">Ort, Datum: </w:t>
            </w:r>
            <w:r w:rsidRPr="00151FBC">
              <w:rPr>
                <w:sz w:val="18"/>
                <w:szCs w:val="15"/>
                <w:highlight w:val="yellow"/>
              </w:rPr>
              <w:fldChar w:fldCharType="begin">
                <w:ffData>
                  <w:name w:val="NameStud"/>
                  <w:enabled/>
                  <w:calcOnExit w:val="0"/>
                  <w:textInput/>
                </w:ffData>
              </w:fldChar>
            </w:r>
            <w:r w:rsidRPr="00151FBC">
              <w:rPr>
                <w:sz w:val="18"/>
                <w:szCs w:val="15"/>
                <w:highlight w:val="yellow"/>
              </w:rPr>
              <w:instrText xml:space="preserve"> FORMTEXT </w:instrText>
            </w:r>
            <w:r w:rsidRPr="00151FBC">
              <w:rPr>
                <w:sz w:val="18"/>
                <w:szCs w:val="15"/>
                <w:highlight w:val="yellow"/>
              </w:rPr>
            </w:r>
            <w:r w:rsidRPr="00151FBC">
              <w:rPr>
                <w:sz w:val="18"/>
                <w:szCs w:val="15"/>
                <w:highlight w:val="yellow"/>
              </w:rPr>
              <w:fldChar w:fldCharType="separate"/>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noProof/>
                <w:sz w:val="18"/>
                <w:szCs w:val="15"/>
                <w:highlight w:val="yellow"/>
              </w:rPr>
              <w:t> </w:t>
            </w:r>
            <w:r w:rsidRPr="00151FBC">
              <w:rPr>
                <w:sz w:val="18"/>
                <w:szCs w:val="15"/>
                <w:highlight w:val="yellow"/>
              </w:rPr>
              <w:fldChar w:fldCharType="end"/>
            </w:r>
            <w:r w:rsidRPr="005308F4">
              <w:rPr>
                <w:sz w:val="18"/>
                <w:szCs w:val="15"/>
              </w:rPr>
              <w:tab/>
            </w:r>
          </w:p>
        </w:tc>
        <w:tc>
          <w:tcPr>
            <w:tcW w:w="6660" w:type="dxa"/>
            <w:tcBorders>
              <w:top w:val="single" w:sz="4" w:space="0" w:color="A6A6A6" w:themeColor="background1" w:themeShade="A6"/>
            </w:tcBorders>
            <w:shd w:val="clear" w:color="auto" w:fill="FFFFFF" w:themeFill="background1"/>
          </w:tcPr>
          <w:p w14:paraId="07373CAD" w14:textId="4B5F4FB8" w:rsidR="00CB7AA4" w:rsidRPr="00EA2706" w:rsidRDefault="00CB7AA4" w:rsidP="003E13F6">
            <w:pPr>
              <w:rPr>
                <w:sz w:val="15"/>
                <w:szCs w:val="15"/>
              </w:rPr>
            </w:pPr>
            <w:r w:rsidRPr="00EA2706">
              <w:rPr>
                <w:sz w:val="15"/>
                <w:szCs w:val="15"/>
              </w:rPr>
              <w:t>Unterschrift</w:t>
            </w:r>
            <w:r w:rsidR="00EA2706">
              <w:rPr>
                <w:sz w:val="15"/>
                <w:szCs w:val="15"/>
              </w:rPr>
              <w:t xml:space="preserve"> </w:t>
            </w:r>
            <w:r w:rsidR="008C6D33">
              <w:rPr>
                <w:sz w:val="15"/>
                <w:szCs w:val="15"/>
              </w:rPr>
              <w:t>Praxisbüro</w:t>
            </w:r>
            <w:r w:rsidRPr="00EA2706">
              <w:rPr>
                <w:sz w:val="15"/>
                <w:szCs w:val="15"/>
              </w:rPr>
              <w:t>:</w:t>
            </w:r>
          </w:p>
          <w:p w14:paraId="6D1F6E92" w14:textId="77777777" w:rsidR="00CB7AA4" w:rsidRDefault="00CB7AA4" w:rsidP="003E13F6">
            <w:pPr>
              <w:rPr>
                <w:b/>
                <w:bCs/>
                <w:color w:val="000000" w:themeColor="text1"/>
                <w:sz w:val="21"/>
                <w:szCs w:val="21"/>
              </w:rPr>
            </w:pPr>
          </w:p>
        </w:tc>
      </w:tr>
    </w:tbl>
    <w:p w14:paraId="0738E2B8" w14:textId="77777777" w:rsidR="007A715D" w:rsidRDefault="007A715D" w:rsidP="00AA3F8B">
      <w:pPr>
        <w:tabs>
          <w:tab w:val="left" w:pos="1540"/>
        </w:tabs>
        <w:rPr>
          <w:i/>
          <w:iCs/>
          <w:sz w:val="18"/>
          <w:szCs w:val="18"/>
        </w:rPr>
      </w:pPr>
    </w:p>
    <w:sectPr w:rsidR="007A715D" w:rsidSect="00E27305">
      <w:headerReference w:type="even" r:id="rId14"/>
      <w:headerReference w:type="default" r:id="rId15"/>
      <w:footerReference w:type="even" r:id="rId16"/>
      <w:footerReference w:type="default" r:id="rId17"/>
      <w:headerReference w:type="first" r:id="rId18"/>
      <w:footerReference w:type="first" r:id="rId19"/>
      <w:pgSz w:w="11906" w:h="16838" w:code="9"/>
      <w:pgMar w:top="1287" w:right="737" w:bottom="114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8631" w14:textId="77777777" w:rsidR="0090066F" w:rsidRDefault="0090066F" w:rsidP="00A76598">
      <w:r>
        <w:separator/>
      </w:r>
    </w:p>
  </w:endnote>
  <w:endnote w:type="continuationSeparator" w:id="0">
    <w:p w14:paraId="49A2821D" w14:textId="77777777" w:rsidR="0090066F" w:rsidRDefault="0090066F"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BC6C" w14:textId="77777777" w:rsidR="00873BF7" w:rsidRDefault="00873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816B" w14:textId="77777777" w:rsidR="00873BF7" w:rsidRDefault="00873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944E" w14:textId="1125EAA9" w:rsidR="007A715D" w:rsidRDefault="005552D8" w:rsidP="007A715D">
    <w:pPr>
      <w:pStyle w:val="Footer"/>
    </w:pPr>
    <w:r>
      <w:t xml:space="preserve">Professur für Berufspraktische Studien </w:t>
    </w:r>
    <w:r>
      <w:tab/>
    </w:r>
    <w:r>
      <w:tab/>
      <w:t>praxis.sek2.ph@fhnw.ch</w:t>
    </w:r>
  </w:p>
  <w:p w14:paraId="0315DC1D" w14:textId="248EC242" w:rsidR="005552D8" w:rsidRDefault="005552D8">
    <w:pPr>
      <w:pStyle w:val="Footer"/>
    </w:pPr>
    <w:r>
      <w:t>und Professionalisierung Sekundarstufe II</w:t>
    </w:r>
    <w:r w:rsidR="007A715D">
      <w:tab/>
    </w:r>
    <w:r w:rsidR="007A715D">
      <w:tab/>
      <w:t>+41 61 228 51 55</w:t>
    </w:r>
  </w:p>
  <w:p w14:paraId="0C64C67C" w14:textId="56CA0070" w:rsidR="005552D8" w:rsidRDefault="00000000">
    <w:pPr>
      <w:pStyle w:val="Footer"/>
    </w:pPr>
    <w:hyperlink r:id="rId1" w:history="1">
      <w:r w:rsidR="005552D8" w:rsidRPr="00FB5AF3">
        <w:rPr>
          <w:rStyle w:val="Hyperlink"/>
        </w:rPr>
        <w:t>https://www.fhnw.ch/plattformen/praxisportal-sek2/dokumente/</w:t>
      </w:r>
    </w:hyperlink>
    <w:r w:rsidR="005552D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56C7" w14:textId="77777777" w:rsidR="0090066F" w:rsidRPr="00ED0D02" w:rsidRDefault="0090066F" w:rsidP="00ED0D02">
      <w:pPr>
        <w:pStyle w:val="Footer"/>
      </w:pPr>
    </w:p>
  </w:footnote>
  <w:footnote w:type="continuationSeparator" w:id="0">
    <w:p w14:paraId="24D2A581" w14:textId="77777777" w:rsidR="0090066F" w:rsidRDefault="0090066F"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BF82" w14:textId="01906F39" w:rsidR="00D06719" w:rsidRDefault="00D06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50DD" w14:textId="1D07A0D8" w:rsidR="00D06719" w:rsidRDefault="00D06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FEB2" w14:textId="1F3CFBB1" w:rsidR="002A10FF" w:rsidRPr="002A10FF" w:rsidRDefault="00E27305" w:rsidP="00304264">
    <w:pPr>
      <w:pStyle w:val="Header"/>
      <w:tabs>
        <w:tab w:val="clear" w:pos="4536"/>
        <w:tab w:val="clear" w:pos="9072"/>
        <w:tab w:val="right" w:pos="10035"/>
      </w:tabs>
      <w:rPr>
        <w:b/>
        <w:bCs/>
        <w:sz w:val="16"/>
        <w:szCs w:val="16"/>
      </w:rPr>
    </w:pPr>
    <w:r w:rsidRPr="002A10FF">
      <w:rPr>
        <w:i/>
        <w:noProof/>
        <w:color w:val="808080" w:themeColor="background1" w:themeShade="80"/>
        <w:sz w:val="20"/>
        <w:szCs w:val="20"/>
        <w:lang w:val="en-US"/>
      </w:rPr>
      <w:drawing>
        <wp:anchor distT="0" distB="0" distL="114300" distR="114300" simplePos="0" relativeHeight="251691008" behindDoc="1" locked="0" layoutInCell="1" allowOverlap="1" wp14:anchorId="30422FBD" wp14:editId="40A32AF1">
          <wp:simplePos x="0" y="0"/>
          <wp:positionH relativeFrom="page">
            <wp:posOffset>455411</wp:posOffset>
          </wp:positionH>
          <wp:positionV relativeFrom="page">
            <wp:posOffset>248285</wp:posOffset>
          </wp:positionV>
          <wp:extent cx="2311200" cy="360000"/>
          <wp:effectExtent l="0" t="0" r="0" b="2540"/>
          <wp:wrapTight wrapText="bothSides">
            <wp:wrapPolygon edited="0">
              <wp:start x="1781" y="0"/>
              <wp:lineTo x="0" y="3435"/>
              <wp:lineTo x="0" y="17173"/>
              <wp:lineTo x="1781" y="20608"/>
              <wp:lineTo x="2849" y="20608"/>
              <wp:lineTo x="21369" y="17173"/>
              <wp:lineTo x="21369" y="3435"/>
              <wp:lineTo x="2849" y="0"/>
              <wp:lineTo x="1781" y="0"/>
            </wp:wrapPolygon>
          </wp:wrapTight>
          <wp:docPr id="1800260520" name="Grafik 180026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12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10D" w:rsidRPr="002A10FF">
      <w:rPr>
        <w:i/>
        <w:noProof/>
        <w:color w:val="808080" w:themeColor="background1" w:themeShade="80"/>
        <w:sz w:val="20"/>
        <w:szCs w:val="20"/>
        <w:lang w:val="en-US"/>
      </w:rPr>
      <mc:AlternateContent>
        <mc:Choice Requires="wps">
          <w:drawing>
            <wp:anchor distT="0" distB="0" distL="114300" distR="114300" simplePos="0" relativeHeight="251692032" behindDoc="0" locked="0" layoutInCell="1" allowOverlap="1" wp14:anchorId="17D142AE" wp14:editId="745E83F9">
              <wp:simplePos x="0" y="0"/>
              <wp:positionH relativeFrom="column">
                <wp:posOffset>8976995</wp:posOffset>
              </wp:positionH>
              <wp:positionV relativeFrom="paragraph">
                <wp:posOffset>-267335</wp:posOffset>
              </wp:positionV>
              <wp:extent cx="1352550" cy="365760"/>
              <wp:effectExtent l="0" t="342900" r="0" b="345440"/>
              <wp:wrapNone/>
              <wp:docPr id="1024786489" name="Textfeld 4"/>
              <wp:cNvGraphicFramePr/>
              <a:graphic xmlns:a="http://schemas.openxmlformats.org/drawingml/2006/main">
                <a:graphicData uri="http://schemas.microsoft.com/office/word/2010/wordprocessingShape">
                  <wps:wsp>
                    <wps:cNvSpPr txBox="1"/>
                    <wps:spPr>
                      <a:xfrm rot="2619765">
                        <a:off x="0" y="0"/>
                        <a:ext cx="1352550" cy="365760"/>
                      </a:xfrm>
                      <a:prstGeom prst="rect">
                        <a:avLst/>
                      </a:prstGeom>
                      <a:noFill/>
                      <a:ln w="6350">
                        <a:noFill/>
                      </a:ln>
                    </wps:spPr>
                    <wps:txbx>
                      <w:txbxContent>
                        <w:p w14:paraId="0AC05B94" w14:textId="77777777" w:rsidR="005C410D" w:rsidRPr="005C410D" w:rsidRDefault="005C410D" w:rsidP="005C410D">
                          <w:pPr>
                            <w:jc w:val="center"/>
                            <w:rPr>
                              <w:b/>
                              <w:bCs/>
                              <w:color w:val="808080" w:themeColor="background1" w:themeShade="80"/>
                              <w:sz w:val="13"/>
                              <w:szCs w:val="13"/>
                            </w:rPr>
                          </w:pPr>
                          <w:r w:rsidRPr="005C410D">
                            <w:rPr>
                              <w:b/>
                              <w:bCs/>
                              <w:color w:val="808080" w:themeColor="background1" w:themeShade="80"/>
                              <w:sz w:val="13"/>
                              <w:szCs w:val="13"/>
                            </w:rPr>
                            <w:t>VERTRAULICH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D142AE" id="_x0000_t202" coordsize="21600,21600" o:spt="202" path="m,l,21600r21600,l21600,xe">
              <v:stroke joinstyle="miter"/>
              <v:path gradientshapeok="t" o:connecttype="rect"/>
            </v:shapetype>
            <v:shape id="Textfeld 4" o:spid="_x0000_s1026" type="#_x0000_t202" style="position:absolute;margin-left:706.85pt;margin-top:-21.05pt;width:106.5pt;height:28.8pt;rotation:2861482fd;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" filled="f" stroked="f" strokeweight=".5pt">
              <v:textbox>
                <w:txbxContent>
                  <w:p w14:paraId="0AC05B94" w14:textId="77777777" w:rsidR="005C410D" w:rsidRPr="005C410D" w:rsidRDefault="005C410D" w:rsidP="005C410D">
                    <w:pPr>
                      <w:jc w:val="center"/>
                      <w:rPr>
                        <w:b/>
                        <w:bCs/>
                        <w:color w:val="808080" w:themeColor="background1" w:themeShade="80"/>
                        <w:sz w:val="13"/>
                        <w:szCs w:val="13"/>
                      </w:rPr>
                    </w:pPr>
                    <w:r w:rsidRPr="005C410D">
                      <w:rPr>
                        <w:b/>
                        <w:bCs/>
                        <w:color w:val="808080" w:themeColor="background1" w:themeShade="80"/>
                        <w:sz w:val="13"/>
                        <w:szCs w:val="13"/>
                      </w:rPr>
                      <w:t>VERTRAULICH</w:t>
                    </w:r>
                  </w:p>
                </w:txbxContent>
              </v:textbox>
            </v:shape>
          </w:pict>
        </mc:Fallback>
      </mc:AlternateContent>
    </w:r>
    <w:r w:rsidR="005C410D" w:rsidRPr="002A10FF">
      <w:rPr>
        <w:noProof/>
      </w:rPr>
      <mc:AlternateContent>
        <mc:Choice Requires="wps">
          <w:drawing>
            <wp:anchor distT="0" distB="0" distL="114300" distR="114300" simplePos="0" relativeHeight="251689984" behindDoc="0" locked="0" layoutInCell="1" allowOverlap="1" wp14:anchorId="2D1FFE24" wp14:editId="5B27FF57">
              <wp:simplePos x="0" y="0"/>
              <wp:positionH relativeFrom="column">
                <wp:posOffset>9169047</wp:posOffset>
              </wp:positionH>
              <wp:positionV relativeFrom="paragraph">
                <wp:posOffset>-359410</wp:posOffset>
              </wp:positionV>
              <wp:extent cx="768096" cy="768096"/>
              <wp:effectExtent l="12700" t="12700" r="6985" b="6985"/>
              <wp:wrapNone/>
              <wp:docPr id="257285165" name="Diagonaler Streifen 3"/>
              <wp:cNvGraphicFramePr/>
              <a:graphic xmlns:a="http://schemas.openxmlformats.org/drawingml/2006/main">
                <a:graphicData uri="http://schemas.microsoft.com/office/word/2010/wordprocessingShape">
                  <wps:wsp>
                    <wps:cNvSpPr/>
                    <wps:spPr>
                      <a:xfrm rot="5400000">
                        <a:off x="0" y="0"/>
                        <a:ext cx="768096" cy="768096"/>
                      </a:xfrm>
                      <a:prstGeom prst="diagStripe">
                        <a:avLst/>
                      </a:prstGeom>
                      <a:solidFill>
                        <a:schemeClr val="bg1">
                          <a:lumMod val="95000"/>
                        </a:schemeClr>
                      </a:solidFill>
                      <a:ln>
                        <a:solidFill>
                          <a:schemeClr val="bg1">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FC218D" id="Diagonaler Streifen 3" o:spid="_x0000_s1026" style="position:absolute;margin-left:721.95pt;margin-top:-28.3pt;width:60.5pt;height:60.5pt;rotation:90;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768096,768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" path="m,384048l384048,,768096,,,768096,,384048xe" fillcolor="#f2f2f2 [3052]" strokecolor="#f2f2f2 [3052]" strokeweight="2pt">
              <v:path arrowok="t" o:connecttype="custom" o:connectlocs="0,384048;384048,0;768096,0;0,768096;0,384048" o:connectangles="0,0,0,0,0"/>
            </v:shape>
          </w:pict>
        </mc:Fallback>
      </mc:AlternateContent>
    </w:r>
    <w:r w:rsidR="00617B5E" w:rsidRPr="002A10FF">
      <w:tab/>
    </w:r>
    <w:r w:rsidR="002A10FF" w:rsidRPr="002A10FF">
      <w:rPr>
        <w:b/>
        <w:bCs/>
        <w:sz w:val="16"/>
        <w:szCs w:val="16"/>
      </w:rPr>
      <w:t>Antrag Praktikum</w:t>
    </w:r>
  </w:p>
  <w:p w14:paraId="7D754B28" w14:textId="65BC8300" w:rsidR="005C410D" w:rsidRPr="00471B08" w:rsidRDefault="00471B08" w:rsidP="004377CE">
    <w:pPr>
      <w:pStyle w:val="Header"/>
      <w:tabs>
        <w:tab w:val="clear" w:pos="4536"/>
        <w:tab w:val="clear" w:pos="9072"/>
        <w:tab w:val="right" w:pos="10035"/>
      </w:tabs>
      <w:rPr>
        <w:sz w:val="16"/>
        <w:szCs w:val="16"/>
      </w:rPr>
    </w:pPr>
    <w:r w:rsidRPr="00471B08">
      <w:rPr>
        <w:sz w:val="16"/>
        <w:szCs w:val="16"/>
      </w:rPr>
      <w:tab/>
    </w:r>
    <w:r w:rsidR="002A10FF">
      <w:rPr>
        <w:sz w:val="16"/>
        <w:szCs w:val="16"/>
      </w:rPr>
      <w:t>Version</w:t>
    </w:r>
    <w:r w:rsidR="004377CE">
      <w:rPr>
        <w:sz w:val="16"/>
        <w:szCs w:val="16"/>
      </w:rPr>
      <w:t xml:space="preserve"> 1 – SJ 24/25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2B92E0C"/>
    <w:multiLevelType w:val="hybridMultilevel"/>
    <w:tmpl w:val="929E560E"/>
    <w:lvl w:ilvl="0" w:tplc="06C063A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4513757"/>
    <w:multiLevelType w:val="hybridMultilevel"/>
    <w:tmpl w:val="DB7A74E4"/>
    <w:lvl w:ilvl="0" w:tplc="2632AF8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6AA5EAA"/>
    <w:multiLevelType w:val="hybridMultilevel"/>
    <w:tmpl w:val="3D820880"/>
    <w:lvl w:ilvl="0" w:tplc="6970733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FD3B5B"/>
    <w:multiLevelType w:val="hybridMultilevel"/>
    <w:tmpl w:val="F8929246"/>
    <w:lvl w:ilvl="0" w:tplc="0407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BBD0EBA"/>
    <w:multiLevelType w:val="hybridMultilevel"/>
    <w:tmpl w:val="DD861FE4"/>
    <w:lvl w:ilvl="0" w:tplc="6DACEECE">
      <w:start w:val="2"/>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FE45A10"/>
    <w:multiLevelType w:val="hybridMultilevel"/>
    <w:tmpl w:val="ECA8ACC4"/>
    <w:lvl w:ilvl="0" w:tplc="4FDADA3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4" w15:restartNumberingAfterBreak="0">
    <w:nsid w:val="16AA3205"/>
    <w:multiLevelType w:val="hybridMultilevel"/>
    <w:tmpl w:val="3892B0DA"/>
    <w:lvl w:ilvl="0" w:tplc="06C063AE">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9A45EEC"/>
    <w:multiLevelType w:val="hybridMultilevel"/>
    <w:tmpl w:val="4734EBA2"/>
    <w:lvl w:ilvl="0" w:tplc="E8D852F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0A1AF7"/>
    <w:multiLevelType w:val="multilevel"/>
    <w:tmpl w:val="75384DEA"/>
    <w:numStyleLink w:val="FHNWAufzhlung"/>
  </w:abstractNum>
  <w:abstractNum w:abstractNumId="17" w15:restartNumberingAfterBreak="0">
    <w:nsid w:val="25CB1C3A"/>
    <w:multiLevelType w:val="hybridMultilevel"/>
    <w:tmpl w:val="6D584A42"/>
    <w:lvl w:ilvl="0" w:tplc="9060480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2F351B9"/>
    <w:multiLevelType w:val="hybridMultilevel"/>
    <w:tmpl w:val="9A36BA60"/>
    <w:lvl w:ilvl="0" w:tplc="6DACEECE">
      <w:start w:val="2"/>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4862C89"/>
    <w:multiLevelType w:val="hybridMultilevel"/>
    <w:tmpl w:val="CFDA60CA"/>
    <w:lvl w:ilvl="0" w:tplc="59CC79E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264F9A"/>
    <w:multiLevelType w:val="hybridMultilevel"/>
    <w:tmpl w:val="19C62FE8"/>
    <w:lvl w:ilvl="0" w:tplc="6CCC427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071727C"/>
    <w:multiLevelType w:val="hybridMultilevel"/>
    <w:tmpl w:val="C72A22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4222B5"/>
    <w:multiLevelType w:val="hybridMultilevel"/>
    <w:tmpl w:val="47448452"/>
    <w:lvl w:ilvl="0" w:tplc="06C063A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0E392D"/>
    <w:multiLevelType w:val="hybridMultilevel"/>
    <w:tmpl w:val="4C7206E2"/>
    <w:lvl w:ilvl="0" w:tplc="4E72BD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C9541B"/>
    <w:multiLevelType w:val="hybridMultilevel"/>
    <w:tmpl w:val="D37829E8"/>
    <w:lvl w:ilvl="0" w:tplc="06C063AE">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28" w15:restartNumberingAfterBreak="0">
    <w:nsid w:val="4C8D09F1"/>
    <w:multiLevelType w:val="hybridMultilevel"/>
    <w:tmpl w:val="39AE2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125413A"/>
    <w:multiLevelType w:val="hybridMultilevel"/>
    <w:tmpl w:val="608AECDE"/>
    <w:lvl w:ilvl="0" w:tplc="B0F4FA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F44949"/>
    <w:multiLevelType w:val="hybridMultilevel"/>
    <w:tmpl w:val="F6385F22"/>
    <w:lvl w:ilvl="0" w:tplc="38BA8D38">
      <w:start w:val="1"/>
      <w:numFmt w:val="bullet"/>
      <w:pStyle w:val="ListParagraph"/>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38C78DB"/>
    <w:multiLevelType w:val="hybridMultilevel"/>
    <w:tmpl w:val="52CCDB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5FF4F10"/>
    <w:multiLevelType w:val="hybridMultilevel"/>
    <w:tmpl w:val="A3BE2DC2"/>
    <w:lvl w:ilvl="0" w:tplc="06C063AE">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6" w15:restartNumberingAfterBreak="0">
    <w:nsid w:val="5A3B59B6"/>
    <w:multiLevelType w:val="hybridMultilevel"/>
    <w:tmpl w:val="AB02219E"/>
    <w:lvl w:ilvl="0" w:tplc="69707336">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0E57701"/>
    <w:multiLevelType w:val="hybridMultilevel"/>
    <w:tmpl w:val="6F966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170CDC"/>
    <w:multiLevelType w:val="hybridMultilevel"/>
    <w:tmpl w:val="6030703E"/>
    <w:lvl w:ilvl="0" w:tplc="609A777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8662D4"/>
    <w:multiLevelType w:val="multilevel"/>
    <w:tmpl w:val="75384DEA"/>
    <w:numStyleLink w:val="FHNWAufzhlung"/>
  </w:abstractNum>
  <w:abstractNum w:abstractNumId="40"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128597C"/>
    <w:multiLevelType w:val="multilevel"/>
    <w:tmpl w:val="56F4420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000000" w:themeColor="text1"/>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B356B14"/>
    <w:multiLevelType w:val="hybridMultilevel"/>
    <w:tmpl w:val="7CCADA86"/>
    <w:lvl w:ilvl="0" w:tplc="06C063A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536985"/>
    <w:multiLevelType w:val="hybridMultilevel"/>
    <w:tmpl w:val="B13E48CA"/>
    <w:lvl w:ilvl="0" w:tplc="69707336">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E2F214E"/>
    <w:multiLevelType w:val="hybridMultilevel"/>
    <w:tmpl w:val="B5004B54"/>
    <w:lvl w:ilvl="0" w:tplc="B0F4FA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1527036">
    <w:abstractNumId w:val="4"/>
  </w:num>
  <w:num w:numId="2" w16cid:durableId="1160121878">
    <w:abstractNumId w:val="32"/>
  </w:num>
  <w:num w:numId="3" w16cid:durableId="462118119">
    <w:abstractNumId w:val="40"/>
  </w:num>
  <w:num w:numId="4" w16cid:durableId="1147938210">
    <w:abstractNumId w:val="3"/>
  </w:num>
  <w:num w:numId="5" w16cid:durableId="494761363">
    <w:abstractNumId w:val="45"/>
  </w:num>
  <w:num w:numId="6" w16cid:durableId="1448356426">
    <w:abstractNumId w:val="5"/>
  </w:num>
  <w:num w:numId="7" w16cid:durableId="1848596920">
    <w:abstractNumId w:val="32"/>
  </w:num>
  <w:num w:numId="8" w16cid:durableId="676467946">
    <w:abstractNumId w:val="1"/>
  </w:num>
  <w:num w:numId="9" w16cid:durableId="1804495946">
    <w:abstractNumId w:val="2"/>
  </w:num>
  <w:num w:numId="10" w16cid:durableId="1147016001">
    <w:abstractNumId w:val="30"/>
  </w:num>
  <w:num w:numId="11" w16cid:durableId="1216620712">
    <w:abstractNumId w:val="18"/>
  </w:num>
  <w:num w:numId="12" w16cid:durableId="1694262915">
    <w:abstractNumId w:val="19"/>
  </w:num>
  <w:num w:numId="13" w16cid:durableId="1374497070">
    <w:abstractNumId w:val="10"/>
  </w:num>
  <w:num w:numId="14" w16cid:durableId="1200632759">
    <w:abstractNumId w:val="29"/>
  </w:num>
  <w:num w:numId="15" w16cid:durableId="1641299074">
    <w:abstractNumId w:val="35"/>
  </w:num>
  <w:num w:numId="16" w16cid:durableId="1523087761">
    <w:abstractNumId w:val="0"/>
  </w:num>
  <w:num w:numId="17" w16cid:durableId="1000816063">
    <w:abstractNumId w:val="41"/>
  </w:num>
  <w:num w:numId="18" w16cid:durableId="1747678741">
    <w:abstractNumId w:val="4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680" w:hanging="680"/>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9" w16cid:durableId="426924400">
    <w:abstractNumId w:val="13"/>
  </w:num>
  <w:num w:numId="20" w16cid:durableId="1340961636">
    <w:abstractNumId w:val="27"/>
  </w:num>
  <w:num w:numId="21" w16cid:durableId="25838231">
    <w:abstractNumId w:val="42"/>
  </w:num>
  <w:num w:numId="22" w16cid:durableId="646452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1344940">
    <w:abstractNumId w:val="39"/>
  </w:num>
  <w:num w:numId="24" w16cid:durableId="1400054221">
    <w:abstractNumId w:val="16"/>
  </w:num>
  <w:num w:numId="25" w16cid:durableId="407727068">
    <w:abstractNumId w:val="41"/>
  </w:num>
  <w:num w:numId="26" w16cid:durableId="494347360">
    <w:abstractNumId w:val="41"/>
  </w:num>
  <w:num w:numId="27" w16cid:durableId="525171812">
    <w:abstractNumId w:val="41"/>
  </w:num>
  <w:num w:numId="28" w16cid:durableId="1339384546">
    <w:abstractNumId w:val="41"/>
  </w:num>
  <w:num w:numId="29" w16cid:durableId="1795173063">
    <w:abstractNumId w:val="41"/>
  </w:num>
  <w:num w:numId="30" w16cid:durableId="861044522">
    <w:abstractNumId w:val="41"/>
  </w:num>
  <w:num w:numId="31" w16cid:durableId="1221869824">
    <w:abstractNumId w:val="41"/>
  </w:num>
  <w:num w:numId="32" w16cid:durableId="2104564971">
    <w:abstractNumId w:val="41"/>
  </w:num>
  <w:num w:numId="33" w16cid:durableId="1105422476">
    <w:abstractNumId w:val="41"/>
  </w:num>
  <w:num w:numId="34" w16cid:durableId="1574506831">
    <w:abstractNumId w:val="41"/>
  </w:num>
  <w:num w:numId="35" w16cid:durableId="1158764350">
    <w:abstractNumId w:val="41"/>
  </w:num>
  <w:num w:numId="36" w16cid:durableId="1536697994">
    <w:abstractNumId w:val="41"/>
  </w:num>
  <w:num w:numId="37" w16cid:durableId="894586770">
    <w:abstractNumId w:val="41"/>
  </w:num>
  <w:num w:numId="38" w16cid:durableId="1071580625">
    <w:abstractNumId w:val="23"/>
  </w:num>
  <w:num w:numId="39" w16cid:durableId="2041785086">
    <w:abstractNumId w:val="7"/>
  </w:num>
  <w:num w:numId="40" w16cid:durableId="923344567">
    <w:abstractNumId w:val="34"/>
  </w:num>
  <w:num w:numId="41" w16cid:durableId="116146600">
    <w:abstractNumId w:val="43"/>
  </w:num>
  <w:num w:numId="42" w16cid:durableId="1125658443">
    <w:abstractNumId w:val="9"/>
  </w:num>
  <w:num w:numId="43" w16cid:durableId="495194040">
    <w:abstractNumId w:val="24"/>
  </w:num>
  <w:num w:numId="44" w16cid:durableId="1618830192">
    <w:abstractNumId w:val="6"/>
  </w:num>
  <w:num w:numId="45" w16cid:durableId="1788625008">
    <w:abstractNumId w:val="33"/>
  </w:num>
  <w:num w:numId="46" w16cid:durableId="1955594469">
    <w:abstractNumId w:val="15"/>
  </w:num>
  <w:num w:numId="47" w16cid:durableId="2064253319">
    <w:abstractNumId w:val="26"/>
  </w:num>
  <w:num w:numId="48" w16cid:durableId="623735292">
    <w:abstractNumId w:val="14"/>
  </w:num>
  <w:num w:numId="49" w16cid:durableId="1414473639">
    <w:abstractNumId w:val="37"/>
  </w:num>
  <w:num w:numId="50" w16cid:durableId="947852477">
    <w:abstractNumId w:val="28"/>
  </w:num>
  <w:num w:numId="51" w16cid:durableId="1966496064">
    <w:abstractNumId w:val="22"/>
  </w:num>
  <w:num w:numId="52" w16cid:durableId="1642342774">
    <w:abstractNumId w:val="20"/>
  </w:num>
  <w:num w:numId="53" w16cid:durableId="760488380">
    <w:abstractNumId w:val="11"/>
  </w:num>
  <w:num w:numId="54" w16cid:durableId="643506171">
    <w:abstractNumId w:val="25"/>
  </w:num>
  <w:num w:numId="55" w16cid:durableId="1931963026">
    <w:abstractNumId w:val="8"/>
  </w:num>
  <w:num w:numId="56" w16cid:durableId="2008627651">
    <w:abstractNumId w:val="12"/>
  </w:num>
  <w:num w:numId="57" w16cid:durableId="1838304379">
    <w:abstractNumId w:val="36"/>
  </w:num>
  <w:num w:numId="58" w16cid:durableId="1985155379">
    <w:abstractNumId w:val="44"/>
  </w:num>
  <w:num w:numId="59" w16cid:durableId="593365630">
    <w:abstractNumId w:val="17"/>
  </w:num>
  <w:num w:numId="60" w16cid:durableId="662246919">
    <w:abstractNumId w:val="21"/>
  </w:num>
  <w:num w:numId="61" w16cid:durableId="1146236485">
    <w:abstractNumId w:val="31"/>
  </w:num>
  <w:num w:numId="62" w16cid:durableId="1432582151">
    <w:abstractNumId w:val="46"/>
  </w:num>
  <w:num w:numId="63" w16cid:durableId="89620869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removeDateAndTim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EA"/>
    <w:rsid w:val="000125CB"/>
    <w:rsid w:val="00020419"/>
    <w:rsid w:val="000204C7"/>
    <w:rsid w:val="000210DE"/>
    <w:rsid w:val="00022089"/>
    <w:rsid w:val="0002541F"/>
    <w:rsid w:val="00051C56"/>
    <w:rsid w:val="0005391F"/>
    <w:rsid w:val="0005482A"/>
    <w:rsid w:val="0005534A"/>
    <w:rsid w:val="00062BAD"/>
    <w:rsid w:val="0007063F"/>
    <w:rsid w:val="00071507"/>
    <w:rsid w:val="00075206"/>
    <w:rsid w:val="00075D7C"/>
    <w:rsid w:val="00084B34"/>
    <w:rsid w:val="0009273B"/>
    <w:rsid w:val="000960B4"/>
    <w:rsid w:val="000976AF"/>
    <w:rsid w:val="000A1373"/>
    <w:rsid w:val="000B027E"/>
    <w:rsid w:val="000B0291"/>
    <w:rsid w:val="000B2813"/>
    <w:rsid w:val="000B3A70"/>
    <w:rsid w:val="000C144A"/>
    <w:rsid w:val="000C4DB3"/>
    <w:rsid w:val="000C6FA9"/>
    <w:rsid w:val="000C73FC"/>
    <w:rsid w:val="000D5FB9"/>
    <w:rsid w:val="000F2CDC"/>
    <w:rsid w:val="000F7F62"/>
    <w:rsid w:val="00106EAE"/>
    <w:rsid w:val="00112A80"/>
    <w:rsid w:val="00113A2C"/>
    <w:rsid w:val="001149D2"/>
    <w:rsid w:val="0012312D"/>
    <w:rsid w:val="001262B1"/>
    <w:rsid w:val="00142E6D"/>
    <w:rsid w:val="00151FBC"/>
    <w:rsid w:val="00156BA9"/>
    <w:rsid w:val="00162254"/>
    <w:rsid w:val="00166599"/>
    <w:rsid w:val="00166897"/>
    <w:rsid w:val="001711F5"/>
    <w:rsid w:val="00172ECD"/>
    <w:rsid w:val="00177FEB"/>
    <w:rsid w:val="00180D32"/>
    <w:rsid w:val="00180EA0"/>
    <w:rsid w:val="00187613"/>
    <w:rsid w:val="00197D88"/>
    <w:rsid w:val="001A018E"/>
    <w:rsid w:val="001A359C"/>
    <w:rsid w:val="001B3E38"/>
    <w:rsid w:val="001B4A55"/>
    <w:rsid w:val="001B7AFB"/>
    <w:rsid w:val="001C1AA0"/>
    <w:rsid w:val="001C29AC"/>
    <w:rsid w:val="001C6F80"/>
    <w:rsid w:val="001D1088"/>
    <w:rsid w:val="001D280B"/>
    <w:rsid w:val="001E31FD"/>
    <w:rsid w:val="001E544A"/>
    <w:rsid w:val="001F3FFD"/>
    <w:rsid w:val="00203A30"/>
    <w:rsid w:val="00203DDE"/>
    <w:rsid w:val="00213675"/>
    <w:rsid w:val="00213FD9"/>
    <w:rsid w:val="00217685"/>
    <w:rsid w:val="002259EE"/>
    <w:rsid w:val="00226469"/>
    <w:rsid w:val="002321F3"/>
    <w:rsid w:val="0024415A"/>
    <w:rsid w:val="00252F2E"/>
    <w:rsid w:val="00287478"/>
    <w:rsid w:val="00295B92"/>
    <w:rsid w:val="0029605A"/>
    <w:rsid w:val="00296889"/>
    <w:rsid w:val="002A10FF"/>
    <w:rsid w:val="002A27DF"/>
    <w:rsid w:val="002A60B0"/>
    <w:rsid w:val="002B2B47"/>
    <w:rsid w:val="002B467D"/>
    <w:rsid w:val="002D4714"/>
    <w:rsid w:val="002D507F"/>
    <w:rsid w:val="002D7D6C"/>
    <w:rsid w:val="002E5351"/>
    <w:rsid w:val="002E7766"/>
    <w:rsid w:val="002F1A7A"/>
    <w:rsid w:val="00304264"/>
    <w:rsid w:val="003072D4"/>
    <w:rsid w:val="003123DA"/>
    <w:rsid w:val="003154C2"/>
    <w:rsid w:val="00325621"/>
    <w:rsid w:val="003259AE"/>
    <w:rsid w:val="00332A8D"/>
    <w:rsid w:val="00341E5F"/>
    <w:rsid w:val="00344F97"/>
    <w:rsid w:val="00351B21"/>
    <w:rsid w:val="0035645A"/>
    <w:rsid w:val="003611BA"/>
    <w:rsid w:val="00366537"/>
    <w:rsid w:val="0037259F"/>
    <w:rsid w:val="00375A78"/>
    <w:rsid w:val="003952F6"/>
    <w:rsid w:val="003958D3"/>
    <w:rsid w:val="003A2D3E"/>
    <w:rsid w:val="003B43A6"/>
    <w:rsid w:val="003B45AB"/>
    <w:rsid w:val="003C375A"/>
    <w:rsid w:val="003D4F97"/>
    <w:rsid w:val="003D67A3"/>
    <w:rsid w:val="003D703D"/>
    <w:rsid w:val="003E38D1"/>
    <w:rsid w:val="003F0383"/>
    <w:rsid w:val="003F5C65"/>
    <w:rsid w:val="00400861"/>
    <w:rsid w:val="00405B61"/>
    <w:rsid w:val="0041294A"/>
    <w:rsid w:val="00416F05"/>
    <w:rsid w:val="00420F57"/>
    <w:rsid w:val="00425687"/>
    <w:rsid w:val="00437505"/>
    <w:rsid w:val="004377CE"/>
    <w:rsid w:val="0044149A"/>
    <w:rsid w:val="004502E6"/>
    <w:rsid w:val="00460C63"/>
    <w:rsid w:val="00463317"/>
    <w:rsid w:val="00464B82"/>
    <w:rsid w:val="00471B08"/>
    <w:rsid w:val="004730BA"/>
    <w:rsid w:val="00473483"/>
    <w:rsid w:val="00480833"/>
    <w:rsid w:val="00480BCC"/>
    <w:rsid w:val="0048445E"/>
    <w:rsid w:val="00491668"/>
    <w:rsid w:val="00493B9C"/>
    <w:rsid w:val="004950D8"/>
    <w:rsid w:val="004A4028"/>
    <w:rsid w:val="004B2A4F"/>
    <w:rsid w:val="004B558A"/>
    <w:rsid w:val="004C3CA9"/>
    <w:rsid w:val="004C5569"/>
    <w:rsid w:val="004C6864"/>
    <w:rsid w:val="004C6AC4"/>
    <w:rsid w:val="004D1BFB"/>
    <w:rsid w:val="004D7F1A"/>
    <w:rsid w:val="004E333A"/>
    <w:rsid w:val="004E4AB9"/>
    <w:rsid w:val="004E6616"/>
    <w:rsid w:val="004E74B4"/>
    <w:rsid w:val="004F0CC0"/>
    <w:rsid w:val="004F354F"/>
    <w:rsid w:val="004F505A"/>
    <w:rsid w:val="0051421C"/>
    <w:rsid w:val="005148B5"/>
    <w:rsid w:val="00515648"/>
    <w:rsid w:val="005308F4"/>
    <w:rsid w:val="0053302F"/>
    <w:rsid w:val="00547030"/>
    <w:rsid w:val="00547171"/>
    <w:rsid w:val="0055006C"/>
    <w:rsid w:val="00550172"/>
    <w:rsid w:val="005552D8"/>
    <w:rsid w:val="005651C1"/>
    <w:rsid w:val="0056658F"/>
    <w:rsid w:val="00570E1B"/>
    <w:rsid w:val="00571227"/>
    <w:rsid w:val="00572350"/>
    <w:rsid w:val="0057705E"/>
    <w:rsid w:val="00587F0E"/>
    <w:rsid w:val="00593D8E"/>
    <w:rsid w:val="00595194"/>
    <w:rsid w:val="005969EB"/>
    <w:rsid w:val="005A0BC4"/>
    <w:rsid w:val="005A5A06"/>
    <w:rsid w:val="005A5E71"/>
    <w:rsid w:val="005A6DB3"/>
    <w:rsid w:val="005B2AC4"/>
    <w:rsid w:val="005C029D"/>
    <w:rsid w:val="005C410D"/>
    <w:rsid w:val="005C6B57"/>
    <w:rsid w:val="005C6B6E"/>
    <w:rsid w:val="005D06CF"/>
    <w:rsid w:val="005D0D42"/>
    <w:rsid w:val="005D33FD"/>
    <w:rsid w:val="005D76D1"/>
    <w:rsid w:val="005E0B7E"/>
    <w:rsid w:val="005E2EF6"/>
    <w:rsid w:val="00603756"/>
    <w:rsid w:val="00604029"/>
    <w:rsid w:val="00607F7C"/>
    <w:rsid w:val="00615E30"/>
    <w:rsid w:val="00617B5E"/>
    <w:rsid w:val="0062064E"/>
    <w:rsid w:val="006239EC"/>
    <w:rsid w:val="00627D20"/>
    <w:rsid w:val="00633A4F"/>
    <w:rsid w:val="006355D6"/>
    <w:rsid w:val="006413D8"/>
    <w:rsid w:val="00652AB1"/>
    <w:rsid w:val="00654966"/>
    <w:rsid w:val="00655BD5"/>
    <w:rsid w:val="00660A78"/>
    <w:rsid w:val="006619A6"/>
    <w:rsid w:val="006673B1"/>
    <w:rsid w:val="00672C6E"/>
    <w:rsid w:val="00684EA3"/>
    <w:rsid w:val="006924BE"/>
    <w:rsid w:val="0069481F"/>
    <w:rsid w:val="006967FE"/>
    <w:rsid w:val="00696A59"/>
    <w:rsid w:val="006B0705"/>
    <w:rsid w:val="006B2074"/>
    <w:rsid w:val="006B4180"/>
    <w:rsid w:val="006D02C9"/>
    <w:rsid w:val="006D1010"/>
    <w:rsid w:val="006E6440"/>
    <w:rsid w:val="006F4D85"/>
    <w:rsid w:val="006F596D"/>
    <w:rsid w:val="006F7437"/>
    <w:rsid w:val="00703C4D"/>
    <w:rsid w:val="00704553"/>
    <w:rsid w:val="00704B3B"/>
    <w:rsid w:val="00707728"/>
    <w:rsid w:val="00710A89"/>
    <w:rsid w:val="00710CED"/>
    <w:rsid w:val="00714BD5"/>
    <w:rsid w:val="0071564A"/>
    <w:rsid w:val="00722CAE"/>
    <w:rsid w:val="00724B84"/>
    <w:rsid w:val="007261CF"/>
    <w:rsid w:val="007306AE"/>
    <w:rsid w:val="00730FF8"/>
    <w:rsid w:val="00736060"/>
    <w:rsid w:val="0073662B"/>
    <w:rsid w:val="0073767C"/>
    <w:rsid w:val="00740FD3"/>
    <w:rsid w:val="00761728"/>
    <w:rsid w:val="00770AF7"/>
    <w:rsid w:val="00770B81"/>
    <w:rsid w:val="00770D3F"/>
    <w:rsid w:val="00771BA4"/>
    <w:rsid w:val="00771DB9"/>
    <w:rsid w:val="007754D0"/>
    <w:rsid w:val="00776707"/>
    <w:rsid w:val="007849E8"/>
    <w:rsid w:val="00787B51"/>
    <w:rsid w:val="00796720"/>
    <w:rsid w:val="007A2B4B"/>
    <w:rsid w:val="007A4D63"/>
    <w:rsid w:val="007A715D"/>
    <w:rsid w:val="007B3250"/>
    <w:rsid w:val="007C2BAB"/>
    <w:rsid w:val="007C2CBA"/>
    <w:rsid w:val="007D085C"/>
    <w:rsid w:val="007D23DC"/>
    <w:rsid w:val="007D27D0"/>
    <w:rsid w:val="007D3D38"/>
    <w:rsid w:val="007E3C24"/>
    <w:rsid w:val="007F05CD"/>
    <w:rsid w:val="007F23B4"/>
    <w:rsid w:val="007F467A"/>
    <w:rsid w:val="007F60CA"/>
    <w:rsid w:val="008021E7"/>
    <w:rsid w:val="00810CAE"/>
    <w:rsid w:val="008409DD"/>
    <w:rsid w:val="00846B2E"/>
    <w:rsid w:val="008503C3"/>
    <w:rsid w:val="0085136E"/>
    <w:rsid w:val="00853DF6"/>
    <w:rsid w:val="00855897"/>
    <w:rsid w:val="008701E1"/>
    <w:rsid w:val="00872A31"/>
    <w:rsid w:val="00872B98"/>
    <w:rsid w:val="00873846"/>
    <w:rsid w:val="00873BF7"/>
    <w:rsid w:val="0087489A"/>
    <w:rsid w:val="00875E16"/>
    <w:rsid w:val="00884CF6"/>
    <w:rsid w:val="00890A63"/>
    <w:rsid w:val="00893B50"/>
    <w:rsid w:val="008A6B7D"/>
    <w:rsid w:val="008C043B"/>
    <w:rsid w:val="008C57F9"/>
    <w:rsid w:val="008C6D33"/>
    <w:rsid w:val="008D6FCF"/>
    <w:rsid w:val="008E2AED"/>
    <w:rsid w:val="008E6C2E"/>
    <w:rsid w:val="008E73D6"/>
    <w:rsid w:val="008F54C7"/>
    <w:rsid w:val="008F65EB"/>
    <w:rsid w:val="0090066F"/>
    <w:rsid w:val="009010F9"/>
    <w:rsid w:val="009012E0"/>
    <w:rsid w:val="009028F0"/>
    <w:rsid w:val="009074E7"/>
    <w:rsid w:val="00910A56"/>
    <w:rsid w:val="0091226A"/>
    <w:rsid w:val="00915CBD"/>
    <w:rsid w:val="00923475"/>
    <w:rsid w:val="0092482D"/>
    <w:rsid w:val="00933155"/>
    <w:rsid w:val="0093392D"/>
    <w:rsid w:val="0093668C"/>
    <w:rsid w:val="009451B8"/>
    <w:rsid w:val="009457FF"/>
    <w:rsid w:val="0094727F"/>
    <w:rsid w:val="009528A2"/>
    <w:rsid w:val="00952F27"/>
    <w:rsid w:val="009566DA"/>
    <w:rsid w:val="0097543B"/>
    <w:rsid w:val="00976795"/>
    <w:rsid w:val="00976C3F"/>
    <w:rsid w:val="00981676"/>
    <w:rsid w:val="009824A7"/>
    <w:rsid w:val="00983D36"/>
    <w:rsid w:val="009844F4"/>
    <w:rsid w:val="00986379"/>
    <w:rsid w:val="00990D37"/>
    <w:rsid w:val="00992037"/>
    <w:rsid w:val="009A18BC"/>
    <w:rsid w:val="009A3215"/>
    <w:rsid w:val="009B39C9"/>
    <w:rsid w:val="009B3B72"/>
    <w:rsid w:val="009B58B6"/>
    <w:rsid w:val="009D65FB"/>
    <w:rsid w:val="009D69E2"/>
    <w:rsid w:val="009D6BA5"/>
    <w:rsid w:val="009E38DF"/>
    <w:rsid w:val="009E55BD"/>
    <w:rsid w:val="009E6131"/>
    <w:rsid w:val="009E67A7"/>
    <w:rsid w:val="009E771C"/>
    <w:rsid w:val="009F09C6"/>
    <w:rsid w:val="009F7021"/>
    <w:rsid w:val="00A208FB"/>
    <w:rsid w:val="00A2728E"/>
    <w:rsid w:val="00A27D92"/>
    <w:rsid w:val="00A30FDB"/>
    <w:rsid w:val="00A3379D"/>
    <w:rsid w:val="00A36137"/>
    <w:rsid w:val="00A41E7A"/>
    <w:rsid w:val="00A5737E"/>
    <w:rsid w:val="00A60AC8"/>
    <w:rsid w:val="00A71DAB"/>
    <w:rsid w:val="00A723BF"/>
    <w:rsid w:val="00A73303"/>
    <w:rsid w:val="00A747B1"/>
    <w:rsid w:val="00A75FF3"/>
    <w:rsid w:val="00A76598"/>
    <w:rsid w:val="00A8075C"/>
    <w:rsid w:val="00A9695E"/>
    <w:rsid w:val="00AA0020"/>
    <w:rsid w:val="00AA046E"/>
    <w:rsid w:val="00AA3F8B"/>
    <w:rsid w:val="00AB0566"/>
    <w:rsid w:val="00AB5DEC"/>
    <w:rsid w:val="00AB7693"/>
    <w:rsid w:val="00AB77AD"/>
    <w:rsid w:val="00AC0DFC"/>
    <w:rsid w:val="00AC0F7D"/>
    <w:rsid w:val="00AC1D9F"/>
    <w:rsid w:val="00AD0C43"/>
    <w:rsid w:val="00AD78CB"/>
    <w:rsid w:val="00AE2909"/>
    <w:rsid w:val="00AE3ECB"/>
    <w:rsid w:val="00AE5E0D"/>
    <w:rsid w:val="00AE61FD"/>
    <w:rsid w:val="00AF2F2C"/>
    <w:rsid w:val="00AF39DF"/>
    <w:rsid w:val="00B0207A"/>
    <w:rsid w:val="00B038D3"/>
    <w:rsid w:val="00B05DA0"/>
    <w:rsid w:val="00B11BBF"/>
    <w:rsid w:val="00B15809"/>
    <w:rsid w:val="00B2019F"/>
    <w:rsid w:val="00B22B80"/>
    <w:rsid w:val="00B253C0"/>
    <w:rsid w:val="00B3042E"/>
    <w:rsid w:val="00B307F7"/>
    <w:rsid w:val="00B33577"/>
    <w:rsid w:val="00B348A7"/>
    <w:rsid w:val="00B46AB7"/>
    <w:rsid w:val="00B50401"/>
    <w:rsid w:val="00B5127F"/>
    <w:rsid w:val="00B534BF"/>
    <w:rsid w:val="00B611F3"/>
    <w:rsid w:val="00B61D84"/>
    <w:rsid w:val="00B67501"/>
    <w:rsid w:val="00B72C5E"/>
    <w:rsid w:val="00B82C29"/>
    <w:rsid w:val="00B84E01"/>
    <w:rsid w:val="00B85EBE"/>
    <w:rsid w:val="00B87BEF"/>
    <w:rsid w:val="00B90060"/>
    <w:rsid w:val="00B90982"/>
    <w:rsid w:val="00B91DFD"/>
    <w:rsid w:val="00BA3CBD"/>
    <w:rsid w:val="00BA4F19"/>
    <w:rsid w:val="00BA70EE"/>
    <w:rsid w:val="00BB2299"/>
    <w:rsid w:val="00BC091D"/>
    <w:rsid w:val="00BC3B42"/>
    <w:rsid w:val="00BC5CF8"/>
    <w:rsid w:val="00BC77B4"/>
    <w:rsid w:val="00BD3ACB"/>
    <w:rsid w:val="00BD442D"/>
    <w:rsid w:val="00BE164C"/>
    <w:rsid w:val="00BE2EDC"/>
    <w:rsid w:val="00BF091D"/>
    <w:rsid w:val="00C00E02"/>
    <w:rsid w:val="00C0759C"/>
    <w:rsid w:val="00C130B3"/>
    <w:rsid w:val="00C14BF9"/>
    <w:rsid w:val="00C15E84"/>
    <w:rsid w:val="00C20C7B"/>
    <w:rsid w:val="00C23D87"/>
    <w:rsid w:val="00C26422"/>
    <w:rsid w:val="00C4223D"/>
    <w:rsid w:val="00C46B98"/>
    <w:rsid w:val="00C470B4"/>
    <w:rsid w:val="00C50216"/>
    <w:rsid w:val="00C53165"/>
    <w:rsid w:val="00C536C2"/>
    <w:rsid w:val="00C550D6"/>
    <w:rsid w:val="00C55850"/>
    <w:rsid w:val="00C57ABF"/>
    <w:rsid w:val="00C63277"/>
    <w:rsid w:val="00C6648A"/>
    <w:rsid w:val="00C75B05"/>
    <w:rsid w:val="00C77B3F"/>
    <w:rsid w:val="00C857B6"/>
    <w:rsid w:val="00C86E2E"/>
    <w:rsid w:val="00C86EEA"/>
    <w:rsid w:val="00C9035E"/>
    <w:rsid w:val="00C90D06"/>
    <w:rsid w:val="00C92D9B"/>
    <w:rsid w:val="00C94F08"/>
    <w:rsid w:val="00C96EE4"/>
    <w:rsid w:val="00CA50DE"/>
    <w:rsid w:val="00CB185E"/>
    <w:rsid w:val="00CB7AA4"/>
    <w:rsid w:val="00CC7BF8"/>
    <w:rsid w:val="00CD0817"/>
    <w:rsid w:val="00CD5B5B"/>
    <w:rsid w:val="00CE10C9"/>
    <w:rsid w:val="00CE2B5E"/>
    <w:rsid w:val="00CF071A"/>
    <w:rsid w:val="00CF0F7F"/>
    <w:rsid w:val="00CF5F29"/>
    <w:rsid w:val="00CF67FC"/>
    <w:rsid w:val="00D023E4"/>
    <w:rsid w:val="00D028C6"/>
    <w:rsid w:val="00D032B4"/>
    <w:rsid w:val="00D06719"/>
    <w:rsid w:val="00D23162"/>
    <w:rsid w:val="00D235D8"/>
    <w:rsid w:val="00D30C86"/>
    <w:rsid w:val="00D3108D"/>
    <w:rsid w:val="00D33677"/>
    <w:rsid w:val="00D36B2A"/>
    <w:rsid w:val="00D37934"/>
    <w:rsid w:val="00D40A08"/>
    <w:rsid w:val="00D44F7F"/>
    <w:rsid w:val="00D456E5"/>
    <w:rsid w:val="00D542A9"/>
    <w:rsid w:val="00D64986"/>
    <w:rsid w:val="00D65A06"/>
    <w:rsid w:val="00D6637A"/>
    <w:rsid w:val="00D778D9"/>
    <w:rsid w:val="00D77D8F"/>
    <w:rsid w:val="00D84C39"/>
    <w:rsid w:val="00D87F6B"/>
    <w:rsid w:val="00DA1A5A"/>
    <w:rsid w:val="00DA3CB2"/>
    <w:rsid w:val="00DB6A37"/>
    <w:rsid w:val="00DC7A70"/>
    <w:rsid w:val="00DD54DB"/>
    <w:rsid w:val="00DD608A"/>
    <w:rsid w:val="00DD6318"/>
    <w:rsid w:val="00DD7EF6"/>
    <w:rsid w:val="00DE3AD8"/>
    <w:rsid w:val="00DE5E3C"/>
    <w:rsid w:val="00DF657F"/>
    <w:rsid w:val="00DF7D0C"/>
    <w:rsid w:val="00E06BD3"/>
    <w:rsid w:val="00E20CEF"/>
    <w:rsid w:val="00E21F69"/>
    <w:rsid w:val="00E22E93"/>
    <w:rsid w:val="00E233C9"/>
    <w:rsid w:val="00E24705"/>
    <w:rsid w:val="00E26CCF"/>
    <w:rsid w:val="00E271C2"/>
    <w:rsid w:val="00E27305"/>
    <w:rsid w:val="00E41F2C"/>
    <w:rsid w:val="00E46202"/>
    <w:rsid w:val="00E46361"/>
    <w:rsid w:val="00E51082"/>
    <w:rsid w:val="00E5252C"/>
    <w:rsid w:val="00E527C3"/>
    <w:rsid w:val="00E577E5"/>
    <w:rsid w:val="00E64A70"/>
    <w:rsid w:val="00E70B05"/>
    <w:rsid w:val="00E732A8"/>
    <w:rsid w:val="00E737FA"/>
    <w:rsid w:val="00E759A7"/>
    <w:rsid w:val="00E8179D"/>
    <w:rsid w:val="00E85754"/>
    <w:rsid w:val="00E92595"/>
    <w:rsid w:val="00E942F3"/>
    <w:rsid w:val="00E94E78"/>
    <w:rsid w:val="00EA0A69"/>
    <w:rsid w:val="00EA1E88"/>
    <w:rsid w:val="00EA2706"/>
    <w:rsid w:val="00EA2978"/>
    <w:rsid w:val="00EA2C17"/>
    <w:rsid w:val="00EB050F"/>
    <w:rsid w:val="00EB0A9B"/>
    <w:rsid w:val="00EC2B34"/>
    <w:rsid w:val="00EC4411"/>
    <w:rsid w:val="00EC489F"/>
    <w:rsid w:val="00EC7105"/>
    <w:rsid w:val="00ED076C"/>
    <w:rsid w:val="00ED0D02"/>
    <w:rsid w:val="00EF1160"/>
    <w:rsid w:val="00EF37AE"/>
    <w:rsid w:val="00F0203D"/>
    <w:rsid w:val="00F04704"/>
    <w:rsid w:val="00F13FE7"/>
    <w:rsid w:val="00F140C5"/>
    <w:rsid w:val="00F21CB4"/>
    <w:rsid w:val="00F2238D"/>
    <w:rsid w:val="00F3209C"/>
    <w:rsid w:val="00F369AA"/>
    <w:rsid w:val="00F436D1"/>
    <w:rsid w:val="00F46FFC"/>
    <w:rsid w:val="00F4706F"/>
    <w:rsid w:val="00F56BB8"/>
    <w:rsid w:val="00F56BE1"/>
    <w:rsid w:val="00F6104C"/>
    <w:rsid w:val="00F64989"/>
    <w:rsid w:val="00F73D6D"/>
    <w:rsid w:val="00F87C03"/>
    <w:rsid w:val="00F9286F"/>
    <w:rsid w:val="00F9522C"/>
    <w:rsid w:val="00F9542F"/>
    <w:rsid w:val="00F97932"/>
    <w:rsid w:val="00FA5AED"/>
    <w:rsid w:val="00FB065A"/>
    <w:rsid w:val="00FB17FB"/>
    <w:rsid w:val="00FC019B"/>
    <w:rsid w:val="00FC067A"/>
    <w:rsid w:val="00FC388F"/>
    <w:rsid w:val="00FC76F9"/>
    <w:rsid w:val="00FD1AB7"/>
    <w:rsid w:val="00FE40A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13508"/>
  <w15:docId w15:val="{F7E260C4-79F5-8649-87A9-2602C608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A4"/>
    <w:pPr>
      <w:spacing w:after="0" w:line="240" w:lineRule="auto"/>
    </w:pPr>
    <w:rPr>
      <w:rFonts w:ascii="Arial" w:hAnsi="Arial"/>
    </w:rPr>
  </w:style>
  <w:style w:type="paragraph" w:styleId="Heading1">
    <w:name w:val="heading 1"/>
    <w:basedOn w:val="Normal"/>
    <w:next w:val="Normal"/>
    <w:link w:val="Heading1Char"/>
    <w:uiPriority w:val="9"/>
    <w:qFormat/>
    <w:rsid w:val="006B0705"/>
    <w:pPr>
      <w:keepNext/>
      <w:keepLines/>
      <w:numPr>
        <w:numId w:val="36"/>
      </w:numPr>
      <w:spacing w:before="480" w:after="120"/>
      <w:ind w:left="720" w:hanging="720"/>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A2728E"/>
    <w:pPr>
      <w:numPr>
        <w:ilvl w:val="1"/>
        <w:numId w:val="37"/>
      </w:numPr>
      <w:shd w:val="clear" w:color="auto" w:fill="F2F2F2"/>
      <w:spacing w:before="280"/>
      <w:ind w:left="720" w:hanging="720"/>
      <w:outlineLvl w:val="1"/>
    </w:pPr>
    <w:rPr>
      <w:bCs w:val="0"/>
      <w:sz w:val="22"/>
      <w:szCs w:val="26"/>
    </w:rPr>
  </w:style>
  <w:style w:type="paragraph" w:styleId="Heading3">
    <w:name w:val="heading 3"/>
    <w:basedOn w:val="Normal"/>
    <w:next w:val="Normal"/>
    <w:link w:val="Heading3Char"/>
    <w:uiPriority w:val="9"/>
    <w:qFormat/>
    <w:rsid w:val="006B0705"/>
    <w:pPr>
      <w:keepNext/>
      <w:keepLines/>
      <w:numPr>
        <w:ilvl w:val="2"/>
        <w:numId w:val="37"/>
      </w:numPr>
      <w:spacing w:before="28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6B0705"/>
    <w:pPr>
      <w:keepNext/>
      <w:keepLines/>
      <w:numPr>
        <w:ilvl w:val="3"/>
        <w:numId w:val="37"/>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B0705"/>
    <w:pPr>
      <w:keepNext/>
      <w:keepLines/>
      <w:numPr>
        <w:ilvl w:val="4"/>
        <w:numId w:val="37"/>
      </w:numPr>
      <w:spacing w:before="200"/>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6B0705"/>
    <w:pPr>
      <w:keepNext/>
      <w:keepLines/>
      <w:numPr>
        <w:ilvl w:val="5"/>
        <w:numId w:val="37"/>
      </w:numPr>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unhideWhenUsed/>
    <w:qFormat/>
    <w:rsid w:val="006B0705"/>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0705"/>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B0705"/>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CF6"/>
    <w:rPr>
      <w:color w:val="808080"/>
    </w:rPr>
  </w:style>
  <w:style w:type="paragraph" w:styleId="BalloonText">
    <w:name w:val="Balloon Text"/>
    <w:basedOn w:val="Normal"/>
    <w:link w:val="BalloonTextChar"/>
    <w:uiPriority w:val="99"/>
    <w:semiHidden/>
    <w:unhideWhenUsed/>
    <w:rsid w:val="00884CF6"/>
    <w:rPr>
      <w:rFonts w:ascii="Tahoma" w:hAnsi="Tahoma" w:cs="Tahoma"/>
      <w:sz w:val="16"/>
      <w:szCs w:val="16"/>
    </w:rPr>
  </w:style>
  <w:style w:type="character" w:customStyle="1" w:styleId="BalloonTextChar">
    <w:name w:val="Balloon Text Char"/>
    <w:basedOn w:val="DefaultParagraphFont"/>
    <w:link w:val="BalloonText"/>
    <w:uiPriority w:val="99"/>
    <w:semiHidden/>
    <w:rsid w:val="00884CF6"/>
    <w:rPr>
      <w:rFonts w:ascii="Tahoma" w:hAnsi="Tahoma" w:cs="Tahoma"/>
      <w:sz w:val="16"/>
      <w:szCs w:val="16"/>
    </w:rPr>
  </w:style>
  <w:style w:type="paragraph" w:styleId="Header">
    <w:name w:val="header"/>
    <w:basedOn w:val="Normal"/>
    <w:link w:val="HeaderChar"/>
    <w:uiPriority w:val="99"/>
    <w:unhideWhenUsed/>
    <w:rsid w:val="00A76598"/>
    <w:pPr>
      <w:tabs>
        <w:tab w:val="center" w:pos="4536"/>
        <w:tab w:val="right" w:pos="9072"/>
      </w:tabs>
    </w:pPr>
  </w:style>
  <w:style w:type="character" w:customStyle="1" w:styleId="HeaderChar">
    <w:name w:val="Header Char"/>
    <w:basedOn w:val="DefaultParagraphFont"/>
    <w:link w:val="Header"/>
    <w:uiPriority w:val="99"/>
    <w:rsid w:val="00A76598"/>
    <w:rPr>
      <w:rFonts w:ascii="Arial" w:hAnsi="Arial"/>
    </w:rPr>
  </w:style>
  <w:style w:type="paragraph" w:styleId="Footer">
    <w:name w:val="footer"/>
    <w:basedOn w:val="Normal"/>
    <w:link w:val="FooterChar"/>
    <w:uiPriority w:val="99"/>
    <w:unhideWhenUsed/>
    <w:rsid w:val="00CC7BF8"/>
    <w:pPr>
      <w:tabs>
        <w:tab w:val="center" w:pos="4536"/>
        <w:tab w:val="right" w:pos="9072"/>
      </w:tabs>
    </w:pPr>
    <w:rPr>
      <w:sz w:val="16"/>
    </w:rPr>
  </w:style>
  <w:style w:type="character" w:customStyle="1" w:styleId="FooterChar">
    <w:name w:val="Footer Char"/>
    <w:basedOn w:val="DefaultParagraphFont"/>
    <w:link w:val="Footer"/>
    <w:uiPriority w:val="99"/>
    <w:rsid w:val="00CC7BF8"/>
    <w:rPr>
      <w:rFonts w:ascii="Arial" w:hAnsi="Arial"/>
      <w:sz w:val="16"/>
    </w:rPr>
  </w:style>
  <w:style w:type="table" w:styleId="TableGrid">
    <w:name w:val="Table Grid"/>
    <w:basedOn w:val="TableNormal"/>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alutation">
    <w:name w:val="Salutation"/>
    <w:basedOn w:val="Normal"/>
    <w:next w:val="Normal"/>
    <w:link w:val="SalutationChar"/>
    <w:uiPriority w:val="99"/>
    <w:rsid w:val="007C2CBA"/>
    <w:pPr>
      <w:spacing w:before="260" w:after="260"/>
    </w:pPr>
  </w:style>
  <w:style w:type="character" w:customStyle="1" w:styleId="SalutationChar">
    <w:name w:val="Salutation Char"/>
    <w:basedOn w:val="DefaultParagraphFont"/>
    <w:link w:val="Salutation"/>
    <w:uiPriority w:val="99"/>
    <w:rsid w:val="007C2CBA"/>
    <w:rPr>
      <w:rFonts w:ascii="Arial" w:hAnsi="Arial"/>
    </w:rPr>
  </w:style>
  <w:style w:type="paragraph" w:styleId="Signature">
    <w:name w:val="Signature"/>
    <w:basedOn w:val="Normal"/>
    <w:link w:val="SignatureChar"/>
    <w:uiPriority w:val="99"/>
    <w:rsid w:val="007C2CBA"/>
    <w:pPr>
      <w:spacing w:before="780"/>
    </w:pPr>
  </w:style>
  <w:style w:type="character" w:customStyle="1" w:styleId="SignatureChar">
    <w:name w:val="Signature Char"/>
    <w:basedOn w:val="DefaultParagraphFont"/>
    <w:link w:val="Signature"/>
    <w:uiPriority w:val="99"/>
    <w:rsid w:val="007C2CBA"/>
    <w:rPr>
      <w:rFonts w:ascii="Arial" w:hAnsi="Arial"/>
    </w:rPr>
  </w:style>
  <w:style w:type="paragraph" w:styleId="Date">
    <w:name w:val="Date"/>
    <w:basedOn w:val="Normal"/>
    <w:next w:val="Normal"/>
    <w:link w:val="DateChar"/>
    <w:uiPriority w:val="99"/>
    <w:rsid w:val="0005534A"/>
    <w:pPr>
      <w:spacing w:before="1340" w:after="520"/>
    </w:pPr>
  </w:style>
  <w:style w:type="character" w:customStyle="1" w:styleId="DateChar">
    <w:name w:val="Date Char"/>
    <w:basedOn w:val="DefaultParagraphFont"/>
    <w:link w:val="Date"/>
    <w:uiPriority w:val="99"/>
    <w:rsid w:val="0005534A"/>
    <w:rPr>
      <w:rFonts w:ascii="Arial" w:hAnsi="Arial"/>
    </w:rPr>
  </w:style>
  <w:style w:type="paragraph" w:styleId="Closing">
    <w:name w:val="Closing"/>
    <w:basedOn w:val="Normal"/>
    <w:link w:val="ClosingChar"/>
    <w:uiPriority w:val="99"/>
    <w:rsid w:val="000F7F62"/>
    <w:pPr>
      <w:spacing w:before="520"/>
    </w:pPr>
  </w:style>
  <w:style w:type="character" w:customStyle="1" w:styleId="ClosingChar">
    <w:name w:val="Closing Char"/>
    <w:basedOn w:val="DefaultParagraphFont"/>
    <w:link w:val="Closing"/>
    <w:uiPriority w:val="99"/>
    <w:rsid w:val="000F7F62"/>
    <w:rPr>
      <w:rFonts w:ascii="Arial" w:hAnsi="Arial"/>
    </w:rPr>
  </w:style>
  <w:style w:type="paragraph" w:styleId="Title">
    <w:name w:val="Title"/>
    <w:basedOn w:val="Normal"/>
    <w:next w:val="Normal"/>
    <w:link w:val="TitleChar"/>
    <w:uiPriority w:val="10"/>
    <w:qFormat/>
    <w:rsid w:val="00976795"/>
    <w:pPr>
      <w:spacing w:before="26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976795"/>
    <w:rPr>
      <w:rFonts w:ascii="Arial" w:eastAsiaTheme="majorEastAsia" w:hAnsi="Arial" w:cstheme="majorBidi"/>
      <w:b/>
      <w:spacing w:val="5"/>
      <w:kern w:val="28"/>
      <w:sz w:val="28"/>
      <w:szCs w:val="52"/>
    </w:rPr>
  </w:style>
  <w:style w:type="paragraph" w:styleId="ListParagraph">
    <w:name w:val="List Paragraph"/>
    <w:basedOn w:val="Normal"/>
    <w:uiPriority w:val="34"/>
    <w:rsid w:val="00572350"/>
    <w:pPr>
      <w:numPr>
        <w:numId w:val="7"/>
      </w:numPr>
      <w:ind w:left="567" w:hanging="567"/>
      <w:contextualSpacing/>
    </w:pPr>
  </w:style>
  <w:style w:type="paragraph" w:styleId="FootnoteText">
    <w:name w:val="footnote text"/>
    <w:basedOn w:val="Normal"/>
    <w:link w:val="FootnoteTextChar"/>
    <w:uiPriority w:val="99"/>
    <w:semiHidden/>
    <w:unhideWhenUsed/>
    <w:rsid w:val="00952F27"/>
    <w:rPr>
      <w:sz w:val="16"/>
      <w:szCs w:val="20"/>
    </w:rPr>
  </w:style>
  <w:style w:type="character" w:customStyle="1" w:styleId="FootnoteTextChar">
    <w:name w:val="Footnote Text Char"/>
    <w:basedOn w:val="DefaultParagraphFont"/>
    <w:link w:val="FootnoteText"/>
    <w:uiPriority w:val="99"/>
    <w:semiHidden/>
    <w:rsid w:val="00952F27"/>
    <w:rPr>
      <w:rFonts w:ascii="Arial" w:hAnsi="Arial"/>
      <w:sz w:val="16"/>
      <w:szCs w:val="20"/>
    </w:rPr>
  </w:style>
  <w:style w:type="character" w:styleId="FootnoteReference">
    <w:name w:val="footnote reference"/>
    <w:basedOn w:val="DefaultParagraphFont"/>
    <w:uiPriority w:val="99"/>
    <w:semiHidden/>
    <w:unhideWhenUsed/>
    <w:rsid w:val="00C550D6"/>
    <w:rPr>
      <w:sz w:val="22"/>
      <w:vertAlign w:val="superscript"/>
    </w:rPr>
  </w:style>
  <w:style w:type="paragraph" w:styleId="ListBullet">
    <w:name w:val="List Bullet"/>
    <w:basedOn w:val="Normal"/>
    <w:uiPriority w:val="99"/>
    <w:rsid w:val="00DF7D0C"/>
    <w:pPr>
      <w:contextualSpacing/>
    </w:pPr>
  </w:style>
  <w:style w:type="paragraph" w:styleId="ListBullet2">
    <w:name w:val="List Bullet 2"/>
    <w:basedOn w:val="Normal"/>
    <w:uiPriority w:val="99"/>
    <w:rsid w:val="00DF7D0C"/>
    <w:pPr>
      <w:tabs>
        <w:tab w:val="left" w:pos="1134"/>
      </w:tabs>
      <w:contextualSpacing/>
    </w:pPr>
  </w:style>
  <w:style w:type="paragraph" w:styleId="ListBullet3">
    <w:name w:val="List Bullet 3"/>
    <w:basedOn w:val="Normal"/>
    <w:uiPriority w:val="99"/>
    <w:rsid w:val="00DF7D0C"/>
    <w:pPr>
      <w:contextualSpacing/>
    </w:pPr>
  </w:style>
  <w:style w:type="character" w:styleId="Hyperlink">
    <w:name w:val="Hyperlink"/>
    <w:basedOn w:val="DefaultParagraphFont"/>
    <w:uiPriority w:val="99"/>
    <w:unhideWhenUsed/>
    <w:rsid w:val="00771DB9"/>
    <w:rPr>
      <w:color w:val="002680" w:themeColor="accent2" w:themeShade="BF"/>
      <w:u w:val="none"/>
    </w:rPr>
  </w:style>
  <w:style w:type="paragraph" w:styleId="Subtitle">
    <w:name w:val="Subtitle"/>
    <w:basedOn w:val="Title"/>
    <w:next w:val="Normal"/>
    <w:link w:val="SubtitleChar"/>
    <w:uiPriority w:val="11"/>
    <w:qFormat/>
    <w:rsid w:val="009E67A7"/>
    <w:pPr>
      <w:numPr>
        <w:ilvl w:val="1"/>
      </w:numPr>
      <w:spacing w:before="0"/>
    </w:pPr>
    <w:rPr>
      <w:b w:val="0"/>
      <w:iCs/>
      <w:spacing w:val="15"/>
      <w:szCs w:val="24"/>
    </w:rPr>
  </w:style>
  <w:style w:type="character" w:customStyle="1" w:styleId="SubtitleChar">
    <w:name w:val="Subtitle Char"/>
    <w:basedOn w:val="DefaultParagraphFont"/>
    <w:link w:val="Subtitle"/>
    <w:uiPriority w:val="11"/>
    <w:rsid w:val="009E67A7"/>
    <w:rPr>
      <w:rFonts w:ascii="Arial" w:eastAsiaTheme="majorEastAsia" w:hAnsi="Arial" w:cstheme="majorBidi"/>
      <w:iCs/>
      <w:spacing w:val="15"/>
      <w:kern w:val="28"/>
      <w:sz w:val="28"/>
      <w:szCs w:val="24"/>
    </w:rPr>
  </w:style>
  <w:style w:type="paragraph" w:customStyle="1" w:styleId="Verfasser">
    <w:name w:val="Verfasser"/>
    <w:basedOn w:val="Normal"/>
    <w:next w:val="Normal"/>
    <w:rsid w:val="00AC0F7D"/>
    <w:pPr>
      <w:spacing w:before="600"/>
      <w:contextualSpacing/>
    </w:pPr>
  </w:style>
  <w:style w:type="paragraph" w:customStyle="1" w:styleId="Copyright">
    <w:name w:val="Copyright"/>
    <w:basedOn w:val="Normal"/>
    <w:rsid w:val="009E67A7"/>
    <w:pPr>
      <w:keepNext/>
    </w:pPr>
    <w:rPr>
      <w:rFonts w:eastAsia="Times New Roman" w:cs="Times New Roman"/>
      <w:sz w:val="16"/>
      <w:szCs w:val="24"/>
      <w:lang w:eastAsia="de-CH"/>
    </w:rPr>
  </w:style>
  <w:style w:type="character" w:customStyle="1" w:styleId="Tabelle-Text">
    <w:name w:val="Tabelle - Text"/>
    <w:basedOn w:val="DefaultParagraphFont"/>
    <w:rsid w:val="009E67A7"/>
    <w:rPr>
      <w:rFonts w:ascii="Arial" w:hAnsi="Arial" w:cs="Times New Roman"/>
      <w:color w:val="auto"/>
      <w:sz w:val="22"/>
    </w:rPr>
  </w:style>
  <w:style w:type="character" w:customStyle="1" w:styleId="Heading1Char">
    <w:name w:val="Heading 1 Char"/>
    <w:basedOn w:val="DefaultParagraphFont"/>
    <w:link w:val="Heading1"/>
    <w:uiPriority w:val="9"/>
    <w:rsid w:val="006B070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2728E"/>
    <w:rPr>
      <w:rFonts w:ascii="Arial" w:eastAsiaTheme="majorEastAsia" w:hAnsi="Arial" w:cstheme="majorBidi"/>
      <w:b/>
      <w:szCs w:val="26"/>
      <w:shd w:val="clear" w:color="auto" w:fill="F2F2F2"/>
    </w:rPr>
  </w:style>
  <w:style w:type="character" w:customStyle="1" w:styleId="Heading3Char">
    <w:name w:val="Heading 3 Char"/>
    <w:basedOn w:val="DefaultParagraphFont"/>
    <w:link w:val="Heading3"/>
    <w:uiPriority w:val="9"/>
    <w:rsid w:val="00A8075C"/>
    <w:rPr>
      <w:rFonts w:ascii="Arial" w:eastAsiaTheme="majorEastAsia" w:hAnsi="Arial" w:cstheme="majorBidi"/>
      <w:b/>
      <w:bCs/>
    </w:rPr>
  </w:style>
  <w:style w:type="character" w:customStyle="1" w:styleId="Heading4Char">
    <w:name w:val="Heading 4 Char"/>
    <w:basedOn w:val="DefaultParagraphFont"/>
    <w:link w:val="Heading4"/>
    <w:uiPriority w:val="9"/>
    <w:rsid w:val="00633A4F"/>
    <w:rPr>
      <w:rFonts w:ascii="Arial" w:eastAsiaTheme="majorEastAsia" w:hAnsi="Arial" w:cstheme="majorBidi"/>
      <w:b/>
      <w:bCs/>
      <w:iCs/>
    </w:rPr>
  </w:style>
  <w:style w:type="paragraph" w:styleId="TOCHeading">
    <w:name w:val="TOC Heading"/>
    <w:basedOn w:val="Heading1"/>
    <w:next w:val="Normal"/>
    <w:uiPriority w:val="39"/>
    <w:unhideWhenUsed/>
    <w:qFormat/>
    <w:rsid w:val="00DF7D0C"/>
    <w:pPr>
      <w:spacing w:line="276" w:lineRule="auto"/>
      <w:outlineLvl w:val="9"/>
    </w:pPr>
    <w:rPr>
      <w:lang w:eastAsia="de-CH"/>
    </w:rPr>
  </w:style>
  <w:style w:type="paragraph" w:styleId="TOC1">
    <w:name w:val="toc 1"/>
    <w:basedOn w:val="Normal"/>
    <w:next w:val="Normal"/>
    <w:autoRedefine/>
    <w:uiPriority w:val="39"/>
    <w:unhideWhenUsed/>
    <w:rsid w:val="007D3D38"/>
    <w:pPr>
      <w:tabs>
        <w:tab w:val="left" w:pos="1134"/>
        <w:tab w:val="right" w:pos="9356"/>
      </w:tabs>
      <w:spacing w:after="100"/>
      <w:ind w:left="1134" w:hanging="1134"/>
    </w:pPr>
    <w:rPr>
      <w:noProof/>
    </w:rPr>
  </w:style>
  <w:style w:type="paragraph" w:styleId="TOC2">
    <w:name w:val="toc 2"/>
    <w:basedOn w:val="Normal"/>
    <w:next w:val="Normal"/>
    <w:autoRedefine/>
    <w:uiPriority w:val="39"/>
    <w:unhideWhenUsed/>
    <w:rsid w:val="007D3D38"/>
    <w:pPr>
      <w:tabs>
        <w:tab w:val="left" w:pos="1134"/>
        <w:tab w:val="right" w:pos="9356"/>
      </w:tabs>
      <w:spacing w:after="100"/>
      <w:ind w:left="1134" w:hanging="1134"/>
    </w:pPr>
  </w:style>
  <w:style w:type="paragraph" w:styleId="TOC3">
    <w:name w:val="toc 3"/>
    <w:basedOn w:val="Normal"/>
    <w:next w:val="Normal"/>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Heading5Char">
    <w:name w:val="Heading 5 Char"/>
    <w:basedOn w:val="DefaultParagraphFont"/>
    <w:link w:val="Heading5"/>
    <w:uiPriority w:val="9"/>
    <w:rsid w:val="00405B61"/>
    <w:rPr>
      <w:rFonts w:ascii="Arial" w:eastAsiaTheme="majorEastAsia" w:hAnsi="Arial" w:cstheme="majorBidi"/>
      <w:b/>
      <w:color w:val="000000" w:themeColor="text1"/>
    </w:rPr>
  </w:style>
  <w:style w:type="paragraph" w:styleId="ListBullet4">
    <w:name w:val="List Bullet 4"/>
    <w:basedOn w:val="Normal"/>
    <w:uiPriority w:val="99"/>
    <w:semiHidden/>
    <w:unhideWhenUsed/>
    <w:rsid w:val="00DF7D0C"/>
    <w:pPr>
      <w:contextualSpacing/>
    </w:pPr>
  </w:style>
  <w:style w:type="paragraph" w:styleId="ListBullet5">
    <w:name w:val="List Bullet 5"/>
    <w:basedOn w:val="Normal"/>
    <w:uiPriority w:val="99"/>
    <w:semiHidden/>
    <w:unhideWhenUsed/>
    <w:rsid w:val="00DF7D0C"/>
    <w:pPr>
      <w:contextualSpacing/>
    </w:pPr>
  </w:style>
  <w:style w:type="character" w:customStyle="1" w:styleId="Heading6Char">
    <w:name w:val="Heading 6 Char"/>
    <w:basedOn w:val="DefaultParagraphFont"/>
    <w:link w:val="Heading6"/>
    <w:uiPriority w:val="9"/>
    <w:semiHidden/>
    <w:rsid w:val="00405B61"/>
    <w:rPr>
      <w:rFonts w:ascii="Arial" w:eastAsiaTheme="majorEastAsia" w:hAnsi="Arial" w:cstheme="majorBidi"/>
      <w:i/>
      <w:iCs/>
      <w:color w:val="000000" w:themeColor="text1"/>
    </w:rPr>
  </w:style>
  <w:style w:type="character" w:customStyle="1" w:styleId="Heading7Char">
    <w:name w:val="Heading 7 Char"/>
    <w:basedOn w:val="DefaultParagraphFont"/>
    <w:link w:val="Heading7"/>
    <w:uiPriority w:val="9"/>
    <w:semiHidden/>
    <w:rsid w:val="00BE2E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2ED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rsid w:val="00F2238D"/>
    <w:pPr>
      <w:spacing w:before="120" w:after="200"/>
    </w:pPr>
    <w:rPr>
      <w:bCs/>
      <w:sz w:val="16"/>
      <w:szCs w:val="18"/>
    </w:rPr>
  </w:style>
  <w:style w:type="paragraph" w:styleId="TableofFigures">
    <w:name w:val="table of figures"/>
    <w:basedOn w:val="Normal"/>
    <w:next w:val="Normal"/>
    <w:uiPriority w:val="99"/>
    <w:unhideWhenUsed/>
    <w:rsid w:val="00595194"/>
    <w:pPr>
      <w:tabs>
        <w:tab w:val="right" w:pos="9356"/>
      </w:tabs>
    </w:pPr>
  </w:style>
  <w:style w:type="character" w:styleId="UnresolvedMention">
    <w:name w:val="Unresolved Mention"/>
    <w:basedOn w:val="DefaultParagraphFont"/>
    <w:uiPriority w:val="99"/>
    <w:semiHidden/>
    <w:unhideWhenUsed/>
    <w:rsid w:val="00493B9C"/>
    <w:rPr>
      <w:color w:val="605E5C"/>
      <w:shd w:val="clear" w:color="auto" w:fill="E1DFDD"/>
    </w:rPr>
  </w:style>
  <w:style w:type="character" w:styleId="FollowedHyperlink">
    <w:name w:val="FollowedHyperlink"/>
    <w:basedOn w:val="DefaultParagraphFont"/>
    <w:uiPriority w:val="99"/>
    <w:semiHidden/>
    <w:unhideWhenUsed/>
    <w:rsid w:val="00493B9C"/>
    <w:rPr>
      <w:color w:val="954F72" w:themeColor="followedHyperlink"/>
      <w:u w:val="single"/>
    </w:rPr>
  </w:style>
  <w:style w:type="character" w:styleId="CommentReference">
    <w:name w:val="annotation reference"/>
    <w:basedOn w:val="DefaultParagraphFont"/>
    <w:uiPriority w:val="99"/>
    <w:semiHidden/>
    <w:unhideWhenUsed/>
    <w:rsid w:val="00547030"/>
    <w:rPr>
      <w:sz w:val="16"/>
      <w:szCs w:val="16"/>
    </w:rPr>
  </w:style>
  <w:style w:type="paragraph" w:styleId="CommentText">
    <w:name w:val="annotation text"/>
    <w:basedOn w:val="Normal"/>
    <w:link w:val="CommentTextChar"/>
    <w:uiPriority w:val="99"/>
    <w:semiHidden/>
    <w:unhideWhenUsed/>
    <w:rsid w:val="00547030"/>
    <w:rPr>
      <w:sz w:val="20"/>
      <w:szCs w:val="20"/>
    </w:rPr>
  </w:style>
  <w:style w:type="character" w:customStyle="1" w:styleId="CommentTextChar">
    <w:name w:val="Comment Text Char"/>
    <w:basedOn w:val="DefaultParagraphFont"/>
    <w:link w:val="CommentText"/>
    <w:uiPriority w:val="99"/>
    <w:semiHidden/>
    <w:rsid w:val="005470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7030"/>
    <w:rPr>
      <w:b/>
      <w:bCs/>
    </w:rPr>
  </w:style>
  <w:style w:type="character" w:customStyle="1" w:styleId="CommentSubjectChar">
    <w:name w:val="Comment Subject Char"/>
    <w:basedOn w:val="CommentTextChar"/>
    <w:link w:val="CommentSubject"/>
    <w:uiPriority w:val="99"/>
    <w:semiHidden/>
    <w:rsid w:val="00547030"/>
    <w:rPr>
      <w:rFonts w:ascii="Arial" w:hAnsi="Arial"/>
      <w:b/>
      <w:bCs/>
      <w:sz w:val="20"/>
      <w:szCs w:val="20"/>
    </w:rPr>
  </w:style>
  <w:style w:type="paragraph" w:styleId="NormalWeb">
    <w:name w:val="Normal (Web)"/>
    <w:basedOn w:val="Normal"/>
    <w:uiPriority w:val="99"/>
    <w:unhideWhenUsed/>
    <w:rsid w:val="007B3250"/>
    <w:pPr>
      <w:spacing w:before="100" w:beforeAutospacing="1" w:after="100" w:afterAutospacing="1"/>
    </w:pPr>
    <w:rPr>
      <w:rFonts w:ascii="Times New Roman" w:eastAsia="Times New Roman" w:hAnsi="Times New Roman" w:cs="Times New Roman"/>
      <w:sz w:val="24"/>
      <w:szCs w:val="24"/>
      <w:lang w:eastAsia="zh-CN"/>
    </w:rPr>
  </w:style>
  <w:style w:type="paragraph" w:styleId="Revision">
    <w:name w:val="Revision"/>
    <w:hidden/>
    <w:uiPriority w:val="99"/>
    <w:semiHidden/>
    <w:rsid w:val="009B58B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0957">
      <w:bodyDiv w:val="1"/>
      <w:marLeft w:val="0"/>
      <w:marRight w:val="0"/>
      <w:marTop w:val="0"/>
      <w:marBottom w:val="0"/>
      <w:divBdr>
        <w:top w:val="none" w:sz="0" w:space="0" w:color="auto"/>
        <w:left w:val="none" w:sz="0" w:space="0" w:color="auto"/>
        <w:bottom w:val="none" w:sz="0" w:space="0" w:color="auto"/>
        <w:right w:val="none" w:sz="0" w:space="0" w:color="auto"/>
      </w:divBdr>
      <w:divsChild>
        <w:div w:id="1874078977">
          <w:marLeft w:val="0"/>
          <w:marRight w:val="0"/>
          <w:marTop w:val="0"/>
          <w:marBottom w:val="0"/>
          <w:divBdr>
            <w:top w:val="none" w:sz="0" w:space="0" w:color="auto"/>
            <w:left w:val="none" w:sz="0" w:space="0" w:color="auto"/>
            <w:bottom w:val="none" w:sz="0" w:space="0" w:color="auto"/>
            <w:right w:val="none" w:sz="0" w:space="0" w:color="auto"/>
          </w:divBdr>
          <w:divsChild>
            <w:div w:id="1176919523">
              <w:marLeft w:val="0"/>
              <w:marRight w:val="0"/>
              <w:marTop w:val="0"/>
              <w:marBottom w:val="0"/>
              <w:divBdr>
                <w:top w:val="none" w:sz="0" w:space="0" w:color="auto"/>
                <w:left w:val="none" w:sz="0" w:space="0" w:color="auto"/>
                <w:bottom w:val="none" w:sz="0" w:space="0" w:color="auto"/>
                <w:right w:val="none" w:sz="0" w:space="0" w:color="auto"/>
              </w:divBdr>
              <w:divsChild>
                <w:div w:id="7620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214392257">
      <w:bodyDiv w:val="1"/>
      <w:marLeft w:val="0"/>
      <w:marRight w:val="0"/>
      <w:marTop w:val="0"/>
      <w:marBottom w:val="0"/>
      <w:divBdr>
        <w:top w:val="none" w:sz="0" w:space="0" w:color="auto"/>
        <w:left w:val="none" w:sz="0" w:space="0" w:color="auto"/>
        <w:bottom w:val="none" w:sz="0" w:space="0" w:color="auto"/>
        <w:right w:val="none" w:sz="0" w:space="0" w:color="auto"/>
      </w:divBdr>
      <w:divsChild>
        <w:div w:id="962610595">
          <w:marLeft w:val="0"/>
          <w:marRight w:val="0"/>
          <w:marTop w:val="0"/>
          <w:marBottom w:val="0"/>
          <w:divBdr>
            <w:top w:val="none" w:sz="0" w:space="0" w:color="auto"/>
            <w:left w:val="none" w:sz="0" w:space="0" w:color="auto"/>
            <w:bottom w:val="none" w:sz="0" w:space="0" w:color="auto"/>
            <w:right w:val="none" w:sz="0" w:space="0" w:color="auto"/>
          </w:divBdr>
          <w:divsChild>
            <w:div w:id="797450424">
              <w:marLeft w:val="0"/>
              <w:marRight w:val="0"/>
              <w:marTop w:val="0"/>
              <w:marBottom w:val="0"/>
              <w:divBdr>
                <w:top w:val="none" w:sz="0" w:space="0" w:color="auto"/>
                <w:left w:val="none" w:sz="0" w:space="0" w:color="auto"/>
                <w:bottom w:val="none" w:sz="0" w:space="0" w:color="auto"/>
                <w:right w:val="none" w:sz="0" w:space="0" w:color="auto"/>
              </w:divBdr>
              <w:divsChild>
                <w:div w:id="62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1719">
      <w:bodyDiv w:val="1"/>
      <w:marLeft w:val="0"/>
      <w:marRight w:val="0"/>
      <w:marTop w:val="0"/>
      <w:marBottom w:val="0"/>
      <w:divBdr>
        <w:top w:val="none" w:sz="0" w:space="0" w:color="auto"/>
        <w:left w:val="none" w:sz="0" w:space="0" w:color="auto"/>
        <w:bottom w:val="none" w:sz="0" w:space="0" w:color="auto"/>
        <w:right w:val="none" w:sz="0" w:space="0" w:color="auto"/>
      </w:divBdr>
      <w:divsChild>
        <w:div w:id="44641820">
          <w:marLeft w:val="0"/>
          <w:marRight w:val="0"/>
          <w:marTop w:val="0"/>
          <w:marBottom w:val="0"/>
          <w:divBdr>
            <w:top w:val="none" w:sz="0" w:space="0" w:color="auto"/>
            <w:left w:val="none" w:sz="0" w:space="0" w:color="auto"/>
            <w:bottom w:val="none" w:sz="0" w:space="0" w:color="auto"/>
            <w:right w:val="none" w:sz="0" w:space="0" w:color="auto"/>
          </w:divBdr>
          <w:divsChild>
            <w:div w:id="492455777">
              <w:marLeft w:val="0"/>
              <w:marRight w:val="0"/>
              <w:marTop w:val="0"/>
              <w:marBottom w:val="0"/>
              <w:divBdr>
                <w:top w:val="none" w:sz="0" w:space="0" w:color="auto"/>
                <w:left w:val="none" w:sz="0" w:space="0" w:color="auto"/>
                <w:bottom w:val="none" w:sz="0" w:space="0" w:color="auto"/>
                <w:right w:val="none" w:sz="0" w:space="0" w:color="auto"/>
              </w:divBdr>
              <w:divsChild>
                <w:div w:id="2074769240">
                  <w:marLeft w:val="0"/>
                  <w:marRight w:val="0"/>
                  <w:marTop w:val="0"/>
                  <w:marBottom w:val="0"/>
                  <w:divBdr>
                    <w:top w:val="none" w:sz="0" w:space="0" w:color="auto"/>
                    <w:left w:val="none" w:sz="0" w:space="0" w:color="auto"/>
                    <w:bottom w:val="none" w:sz="0" w:space="0" w:color="auto"/>
                    <w:right w:val="none" w:sz="0" w:space="0" w:color="auto"/>
                  </w:divBdr>
                  <w:divsChild>
                    <w:div w:id="16196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49169">
      <w:bodyDiv w:val="1"/>
      <w:marLeft w:val="0"/>
      <w:marRight w:val="0"/>
      <w:marTop w:val="0"/>
      <w:marBottom w:val="0"/>
      <w:divBdr>
        <w:top w:val="none" w:sz="0" w:space="0" w:color="auto"/>
        <w:left w:val="none" w:sz="0" w:space="0" w:color="auto"/>
        <w:bottom w:val="none" w:sz="0" w:space="0" w:color="auto"/>
        <w:right w:val="none" w:sz="0" w:space="0" w:color="auto"/>
      </w:divBdr>
      <w:divsChild>
        <w:div w:id="647512030">
          <w:marLeft w:val="0"/>
          <w:marRight w:val="0"/>
          <w:marTop w:val="0"/>
          <w:marBottom w:val="0"/>
          <w:divBdr>
            <w:top w:val="none" w:sz="0" w:space="0" w:color="auto"/>
            <w:left w:val="none" w:sz="0" w:space="0" w:color="auto"/>
            <w:bottom w:val="none" w:sz="0" w:space="0" w:color="auto"/>
            <w:right w:val="none" w:sz="0" w:space="0" w:color="auto"/>
          </w:divBdr>
          <w:divsChild>
            <w:div w:id="1987661513">
              <w:marLeft w:val="0"/>
              <w:marRight w:val="0"/>
              <w:marTop w:val="0"/>
              <w:marBottom w:val="0"/>
              <w:divBdr>
                <w:top w:val="none" w:sz="0" w:space="0" w:color="auto"/>
                <w:left w:val="none" w:sz="0" w:space="0" w:color="auto"/>
                <w:bottom w:val="none" w:sz="0" w:space="0" w:color="auto"/>
                <w:right w:val="none" w:sz="0" w:space="0" w:color="auto"/>
              </w:divBdr>
              <w:divsChild>
                <w:div w:id="601767353">
                  <w:marLeft w:val="0"/>
                  <w:marRight w:val="0"/>
                  <w:marTop w:val="0"/>
                  <w:marBottom w:val="0"/>
                  <w:divBdr>
                    <w:top w:val="none" w:sz="0" w:space="0" w:color="auto"/>
                    <w:left w:val="none" w:sz="0" w:space="0" w:color="auto"/>
                    <w:bottom w:val="none" w:sz="0" w:space="0" w:color="auto"/>
                    <w:right w:val="none" w:sz="0" w:space="0" w:color="auto"/>
                  </w:divBdr>
                  <w:divsChild>
                    <w:div w:id="9685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66212">
      <w:bodyDiv w:val="1"/>
      <w:marLeft w:val="0"/>
      <w:marRight w:val="0"/>
      <w:marTop w:val="0"/>
      <w:marBottom w:val="0"/>
      <w:divBdr>
        <w:top w:val="none" w:sz="0" w:space="0" w:color="auto"/>
        <w:left w:val="none" w:sz="0" w:space="0" w:color="auto"/>
        <w:bottom w:val="none" w:sz="0" w:space="0" w:color="auto"/>
        <w:right w:val="none" w:sz="0" w:space="0" w:color="auto"/>
      </w:divBdr>
      <w:divsChild>
        <w:div w:id="2007400228">
          <w:marLeft w:val="0"/>
          <w:marRight w:val="0"/>
          <w:marTop w:val="0"/>
          <w:marBottom w:val="0"/>
          <w:divBdr>
            <w:top w:val="none" w:sz="0" w:space="0" w:color="auto"/>
            <w:left w:val="none" w:sz="0" w:space="0" w:color="auto"/>
            <w:bottom w:val="none" w:sz="0" w:space="0" w:color="auto"/>
            <w:right w:val="none" w:sz="0" w:space="0" w:color="auto"/>
          </w:divBdr>
          <w:divsChild>
            <w:div w:id="639463588">
              <w:marLeft w:val="0"/>
              <w:marRight w:val="0"/>
              <w:marTop w:val="0"/>
              <w:marBottom w:val="0"/>
              <w:divBdr>
                <w:top w:val="none" w:sz="0" w:space="0" w:color="auto"/>
                <w:left w:val="none" w:sz="0" w:space="0" w:color="auto"/>
                <w:bottom w:val="none" w:sz="0" w:space="0" w:color="auto"/>
                <w:right w:val="none" w:sz="0" w:space="0" w:color="auto"/>
              </w:divBdr>
              <w:divsChild>
                <w:div w:id="324894410">
                  <w:marLeft w:val="0"/>
                  <w:marRight w:val="0"/>
                  <w:marTop w:val="0"/>
                  <w:marBottom w:val="0"/>
                  <w:divBdr>
                    <w:top w:val="none" w:sz="0" w:space="0" w:color="auto"/>
                    <w:left w:val="none" w:sz="0" w:space="0" w:color="auto"/>
                    <w:bottom w:val="none" w:sz="0" w:space="0" w:color="auto"/>
                    <w:right w:val="none" w:sz="0" w:space="0" w:color="auto"/>
                  </w:divBdr>
                  <w:divsChild>
                    <w:div w:id="8859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32238">
      <w:bodyDiv w:val="1"/>
      <w:marLeft w:val="0"/>
      <w:marRight w:val="0"/>
      <w:marTop w:val="0"/>
      <w:marBottom w:val="0"/>
      <w:divBdr>
        <w:top w:val="none" w:sz="0" w:space="0" w:color="auto"/>
        <w:left w:val="none" w:sz="0" w:space="0" w:color="auto"/>
        <w:bottom w:val="none" w:sz="0" w:space="0" w:color="auto"/>
        <w:right w:val="none" w:sz="0" w:space="0" w:color="auto"/>
      </w:divBdr>
      <w:divsChild>
        <w:div w:id="559903040">
          <w:marLeft w:val="0"/>
          <w:marRight w:val="0"/>
          <w:marTop w:val="0"/>
          <w:marBottom w:val="0"/>
          <w:divBdr>
            <w:top w:val="none" w:sz="0" w:space="0" w:color="auto"/>
            <w:left w:val="none" w:sz="0" w:space="0" w:color="auto"/>
            <w:bottom w:val="none" w:sz="0" w:space="0" w:color="auto"/>
            <w:right w:val="none" w:sz="0" w:space="0" w:color="auto"/>
          </w:divBdr>
          <w:divsChild>
            <w:div w:id="568999297">
              <w:marLeft w:val="0"/>
              <w:marRight w:val="0"/>
              <w:marTop w:val="0"/>
              <w:marBottom w:val="0"/>
              <w:divBdr>
                <w:top w:val="none" w:sz="0" w:space="0" w:color="auto"/>
                <w:left w:val="none" w:sz="0" w:space="0" w:color="auto"/>
                <w:bottom w:val="none" w:sz="0" w:space="0" w:color="auto"/>
                <w:right w:val="none" w:sz="0" w:space="0" w:color="auto"/>
              </w:divBdr>
              <w:divsChild>
                <w:div w:id="16371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9072">
      <w:bodyDiv w:val="1"/>
      <w:marLeft w:val="0"/>
      <w:marRight w:val="0"/>
      <w:marTop w:val="0"/>
      <w:marBottom w:val="0"/>
      <w:divBdr>
        <w:top w:val="none" w:sz="0" w:space="0" w:color="auto"/>
        <w:left w:val="none" w:sz="0" w:space="0" w:color="auto"/>
        <w:bottom w:val="none" w:sz="0" w:space="0" w:color="auto"/>
        <w:right w:val="none" w:sz="0" w:space="0" w:color="auto"/>
      </w:divBdr>
      <w:divsChild>
        <w:div w:id="107893117">
          <w:marLeft w:val="0"/>
          <w:marRight w:val="0"/>
          <w:marTop w:val="0"/>
          <w:marBottom w:val="0"/>
          <w:divBdr>
            <w:top w:val="none" w:sz="0" w:space="0" w:color="auto"/>
            <w:left w:val="none" w:sz="0" w:space="0" w:color="auto"/>
            <w:bottom w:val="none" w:sz="0" w:space="0" w:color="auto"/>
            <w:right w:val="none" w:sz="0" w:space="0" w:color="auto"/>
          </w:divBdr>
        </w:div>
      </w:divsChild>
    </w:div>
    <w:div w:id="1102185603">
      <w:bodyDiv w:val="1"/>
      <w:marLeft w:val="0"/>
      <w:marRight w:val="0"/>
      <w:marTop w:val="0"/>
      <w:marBottom w:val="0"/>
      <w:divBdr>
        <w:top w:val="none" w:sz="0" w:space="0" w:color="auto"/>
        <w:left w:val="none" w:sz="0" w:space="0" w:color="auto"/>
        <w:bottom w:val="none" w:sz="0" w:space="0" w:color="auto"/>
        <w:right w:val="none" w:sz="0" w:space="0" w:color="auto"/>
      </w:divBdr>
      <w:divsChild>
        <w:div w:id="1319112727">
          <w:marLeft w:val="0"/>
          <w:marRight w:val="0"/>
          <w:marTop w:val="0"/>
          <w:marBottom w:val="0"/>
          <w:divBdr>
            <w:top w:val="none" w:sz="0" w:space="0" w:color="auto"/>
            <w:left w:val="none" w:sz="0" w:space="0" w:color="auto"/>
            <w:bottom w:val="none" w:sz="0" w:space="0" w:color="auto"/>
            <w:right w:val="none" w:sz="0" w:space="0" w:color="auto"/>
          </w:divBdr>
          <w:divsChild>
            <w:div w:id="972444760">
              <w:marLeft w:val="0"/>
              <w:marRight w:val="0"/>
              <w:marTop w:val="0"/>
              <w:marBottom w:val="0"/>
              <w:divBdr>
                <w:top w:val="none" w:sz="0" w:space="0" w:color="auto"/>
                <w:left w:val="none" w:sz="0" w:space="0" w:color="auto"/>
                <w:bottom w:val="none" w:sz="0" w:space="0" w:color="auto"/>
                <w:right w:val="none" w:sz="0" w:space="0" w:color="auto"/>
              </w:divBdr>
              <w:divsChild>
                <w:div w:id="409232319">
                  <w:marLeft w:val="0"/>
                  <w:marRight w:val="0"/>
                  <w:marTop w:val="0"/>
                  <w:marBottom w:val="0"/>
                  <w:divBdr>
                    <w:top w:val="none" w:sz="0" w:space="0" w:color="auto"/>
                    <w:left w:val="none" w:sz="0" w:space="0" w:color="auto"/>
                    <w:bottom w:val="none" w:sz="0" w:space="0" w:color="auto"/>
                    <w:right w:val="none" w:sz="0" w:space="0" w:color="auto"/>
                  </w:divBdr>
                  <w:divsChild>
                    <w:div w:id="2127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639526">
      <w:bodyDiv w:val="1"/>
      <w:marLeft w:val="0"/>
      <w:marRight w:val="0"/>
      <w:marTop w:val="0"/>
      <w:marBottom w:val="0"/>
      <w:divBdr>
        <w:top w:val="none" w:sz="0" w:space="0" w:color="auto"/>
        <w:left w:val="none" w:sz="0" w:space="0" w:color="auto"/>
        <w:bottom w:val="none" w:sz="0" w:space="0" w:color="auto"/>
        <w:right w:val="none" w:sz="0" w:space="0" w:color="auto"/>
      </w:divBdr>
      <w:divsChild>
        <w:div w:id="1224021292">
          <w:marLeft w:val="0"/>
          <w:marRight w:val="0"/>
          <w:marTop w:val="0"/>
          <w:marBottom w:val="0"/>
          <w:divBdr>
            <w:top w:val="none" w:sz="0" w:space="0" w:color="auto"/>
            <w:left w:val="none" w:sz="0" w:space="0" w:color="auto"/>
            <w:bottom w:val="none" w:sz="0" w:space="0" w:color="auto"/>
            <w:right w:val="none" w:sz="0" w:space="0" w:color="auto"/>
          </w:divBdr>
          <w:divsChild>
            <w:div w:id="1173226341">
              <w:marLeft w:val="0"/>
              <w:marRight w:val="0"/>
              <w:marTop w:val="0"/>
              <w:marBottom w:val="0"/>
              <w:divBdr>
                <w:top w:val="none" w:sz="0" w:space="0" w:color="auto"/>
                <w:left w:val="none" w:sz="0" w:space="0" w:color="auto"/>
                <w:bottom w:val="none" w:sz="0" w:space="0" w:color="auto"/>
                <w:right w:val="none" w:sz="0" w:space="0" w:color="auto"/>
              </w:divBdr>
              <w:divsChild>
                <w:div w:id="192109680">
                  <w:marLeft w:val="0"/>
                  <w:marRight w:val="0"/>
                  <w:marTop w:val="0"/>
                  <w:marBottom w:val="0"/>
                  <w:divBdr>
                    <w:top w:val="none" w:sz="0" w:space="0" w:color="auto"/>
                    <w:left w:val="none" w:sz="0" w:space="0" w:color="auto"/>
                    <w:bottom w:val="none" w:sz="0" w:space="0" w:color="auto"/>
                    <w:right w:val="none" w:sz="0" w:space="0" w:color="auto"/>
                  </w:divBdr>
                  <w:divsChild>
                    <w:div w:id="12421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20899">
      <w:bodyDiv w:val="1"/>
      <w:marLeft w:val="0"/>
      <w:marRight w:val="0"/>
      <w:marTop w:val="0"/>
      <w:marBottom w:val="0"/>
      <w:divBdr>
        <w:top w:val="none" w:sz="0" w:space="0" w:color="auto"/>
        <w:left w:val="none" w:sz="0" w:space="0" w:color="auto"/>
        <w:bottom w:val="none" w:sz="0" w:space="0" w:color="auto"/>
        <w:right w:val="none" w:sz="0" w:space="0" w:color="auto"/>
      </w:divBdr>
      <w:divsChild>
        <w:div w:id="1472088688">
          <w:marLeft w:val="0"/>
          <w:marRight w:val="0"/>
          <w:marTop w:val="0"/>
          <w:marBottom w:val="0"/>
          <w:divBdr>
            <w:top w:val="none" w:sz="0" w:space="0" w:color="auto"/>
            <w:left w:val="none" w:sz="0" w:space="0" w:color="auto"/>
            <w:bottom w:val="none" w:sz="0" w:space="0" w:color="auto"/>
            <w:right w:val="none" w:sz="0" w:space="0" w:color="auto"/>
          </w:divBdr>
          <w:divsChild>
            <w:div w:id="8063756">
              <w:marLeft w:val="0"/>
              <w:marRight w:val="0"/>
              <w:marTop w:val="0"/>
              <w:marBottom w:val="0"/>
              <w:divBdr>
                <w:top w:val="none" w:sz="0" w:space="0" w:color="auto"/>
                <w:left w:val="none" w:sz="0" w:space="0" w:color="auto"/>
                <w:bottom w:val="none" w:sz="0" w:space="0" w:color="auto"/>
                <w:right w:val="none" w:sz="0" w:space="0" w:color="auto"/>
              </w:divBdr>
              <w:divsChild>
                <w:div w:id="1224099815">
                  <w:marLeft w:val="0"/>
                  <w:marRight w:val="0"/>
                  <w:marTop w:val="0"/>
                  <w:marBottom w:val="0"/>
                  <w:divBdr>
                    <w:top w:val="none" w:sz="0" w:space="0" w:color="auto"/>
                    <w:left w:val="none" w:sz="0" w:space="0" w:color="auto"/>
                    <w:bottom w:val="none" w:sz="0" w:space="0" w:color="auto"/>
                    <w:right w:val="none" w:sz="0" w:space="0" w:color="auto"/>
                  </w:divBdr>
                  <w:divsChild>
                    <w:div w:id="16004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85847">
      <w:bodyDiv w:val="1"/>
      <w:marLeft w:val="0"/>
      <w:marRight w:val="0"/>
      <w:marTop w:val="0"/>
      <w:marBottom w:val="0"/>
      <w:divBdr>
        <w:top w:val="none" w:sz="0" w:space="0" w:color="auto"/>
        <w:left w:val="none" w:sz="0" w:space="0" w:color="auto"/>
        <w:bottom w:val="none" w:sz="0" w:space="0" w:color="auto"/>
        <w:right w:val="none" w:sz="0" w:space="0" w:color="auto"/>
      </w:divBdr>
      <w:divsChild>
        <w:div w:id="193807106">
          <w:marLeft w:val="0"/>
          <w:marRight w:val="0"/>
          <w:marTop w:val="0"/>
          <w:marBottom w:val="0"/>
          <w:divBdr>
            <w:top w:val="none" w:sz="0" w:space="0" w:color="auto"/>
            <w:left w:val="none" w:sz="0" w:space="0" w:color="auto"/>
            <w:bottom w:val="none" w:sz="0" w:space="0" w:color="auto"/>
            <w:right w:val="none" w:sz="0" w:space="0" w:color="auto"/>
          </w:divBdr>
          <w:divsChild>
            <w:div w:id="2143692740">
              <w:marLeft w:val="0"/>
              <w:marRight w:val="0"/>
              <w:marTop w:val="0"/>
              <w:marBottom w:val="0"/>
              <w:divBdr>
                <w:top w:val="none" w:sz="0" w:space="0" w:color="auto"/>
                <w:left w:val="none" w:sz="0" w:space="0" w:color="auto"/>
                <w:bottom w:val="none" w:sz="0" w:space="0" w:color="auto"/>
                <w:right w:val="none" w:sz="0" w:space="0" w:color="auto"/>
              </w:divBdr>
              <w:divsChild>
                <w:div w:id="12457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86906">
      <w:bodyDiv w:val="1"/>
      <w:marLeft w:val="0"/>
      <w:marRight w:val="0"/>
      <w:marTop w:val="0"/>
      <w:marBottom w:val="0"/>
      <w:divBdr>
        <w:top w:val="none" w:sz="0" w:space="0" w:color="auto"/>
        <w:left w:val="none" w:sz="0" w:space="0" w:color="auto"/>
        <w:bottom w:val="none" w:sz="0" w:space="0" w:color="auto"/>
        <w:right w:val="none" w:sz="0" w:space="0" w:color="auto"/>
      </w:divBdr>
      <w:divsChild>
        <w:div w:id="1118840323">
          <w:marLeft w:val="0"/>
          <w:marRight w:val="0"/>
          <w:marTop w:val="0"/>
          <w:marBottom w:val="0"/>
          <w:divBdr>
            <w:top w:val="none" w:sz="0" w:space="0" w:color="auto"/>
            <w:left w:val="none" w:sz="0" w:space="0" w:color="auto"/>
            <w:bottom w:val="none" w:sz="0" w:space="0" w:color="auto"/>
            <w:right w:val="none" w:sz="0" w:space="0" w:color="auto"/>
          </w:divBdr>
          <w:divsChild>
            <w:div w:id="690692120">
              <w:marLeft w:val="0"/>
              <w:marRight w:val="0"/>
              <w:marTop w:val="0"/>
              <w:marBottom w:val="0"/>
              <w:divBdr>
                <w:top w:val="none" w:sz="0" w:space="0" w:color="auto"/>
                <w:left w:val="none" w:sz="0" w:space="0" w:color="auto"/>
                <w:bottom w:val="none" w:sz="0" w:space="0" w:color="auto"/>
                <w:right w:val="none" w:sz="0" w:space="0" w:color="auto"/>
              </w:divBdr>
              <w:divsChild>
                <w:div w:id="12648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axis.sek2.ph@fhnw.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fhnw.ch/plattformen/praxisportal-sek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www.fhnw.ch/plattformen/praxisportal-sek2/dokumen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emm/CloudStation/PHFHNW/Sek%20II%20PH%20FHNW%20Allgemein/2023_REAK%20Sek%20II/PH_Dok_Vorlage.dotx" TargetMode="External"/></Relationships>
</file>

<file path=word/theme/theme1.xml><?xml version="1.0" encoding="utf-8"?>
<a:theme xmlns:a="http://schemas.openxmlformats.org/drawingml/2006/main" name="Larissa">
  <a:themeElements>
    <a:clrScheme name="Benutzerdefiniert 2">
      <a:dk1>
        <a:srgbClr val="000000"/>
      </a:dk1>
      <a:lt1>
        <a:srgbClr val="FFFFFF"/>
      </a:lt1>
      <a:dk2>
        <a:srgbClr val="44546A"/>
      </a:dk2>
      <a:lt2>
        <a:srgbClr val="E7E6E6"/>
      </a:lt2>
      <a:accent1>
        <a:srgbClr val="FDE80D"/>
      </a:accent1>
      <a:accent2>
        <a:srgbClr val="0033AB"/>
      </a:accent2>
      <a:accent3>
        <a:srgbClr val="D9D9D6"/>
      </a:accent3>
      <a:accent4>
        <a:srgbClr val="FFB81C"/>
      </a:accent4>
      <a:accent5>
        <a:srgbClr val="E03C30"/>
      </a:accent5>
      <a:accent6>
        <a:srgbClr val="0DB758"/>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C764BFD121A654BAFEE3F0D30D09696" ma:contentTypeVersion="4" ma:contentTypeDescription="Ein neues Dokument erstellen." ma:contentTypeScope="" ma:versionID="f0b21a448d18db25e00af343419af742">
  <xsd:schema xmlns:xsd="http://www.w3.org/2001/XMLSchema" xmlns:xs="http://www.w3.org/2001/XMLSchema" xmlns:p="http://schemas.microsoft.com/office/2006/metadata/properties" xmlns:ns2="69e60002-4b69-4aad-9e3a-e3a9db2b0f4f" targetNamespace="http://schemas.microsoft.com/office/2006/metadata/properties" ma:root="true" ma:fieldsID="a976930b042ac8693047c70f2498f757" ns2:_="">
    <xsd:import namespace="69e60002-4b69-4aad-9e3a-e3a9db2b0f4f"/>
    <xsd:element name="properties">
      <xsd:complexType>
        <xsd:sequence>
          <xsd:element name="documentManagement">
            <xsd:complexType>
              <xsd:all>
                <xsd:element ref="ns2:Vorlage"/>
                <xsd:element ref="ns2:Sprache" minOccurs="0"/>
                <xsd:element ref="ns2:Format" minOccurs="0"/>
                <xsd:element ref="ns2:Organisation_x0020__x002f__x0020_Hochschu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60002-4b69-4aad-9e3a-e3a9db2b0f4f" elementFormDefault="qualified">
    <xsd:import namespace="http://schemas.microsoft.com/office/2006/documentManagement/types"/>
    <xsd:import namespace="http://schemas.microsoft.com/office/infopath/2007/PartnerControls"/>
    <xsd:element name="Vorlage" ma:index="8" ma:displayName="Vorlagetyp" ma:format="Dropdown" ma:internalName="Vorlage">
      <xsd:simpleType>
        <xsd:restriction base="dms:Choice">
          <xsd:enumeration value="Brief"/>
          <xsd:enumeration value="Bericht"/>
          <xsd:enumeration value="A4-Sitzungseinladung"/>
          <xsd:enumeration value="A4-Sitzungsprotokoll"/>
          <xsd:enumeration value="Führungsdokument"/>
          <xsd:enumeration value="Power Point"/>
          <xsd:enumeration value="Aktennotiz"/>
          <xsd:enumeration value="Direktionsgeschäft"/>
          <xsd:enumeration value="Normal-Vorlage (leeres Dokument)"/>
          <xsd:enumeration value="E-Mail-Signatur"/>
        </xsd:restriction>
      </xsd:simpleType>
    </xsd:element>
    <xsd:element name="Sprache" ma:index="9" nillable="true" ma:displayName="Sprache" ma:format="Dropdown" ma:internalName="Sprache">
      <xsd:simpleType>
        <xsd:restriction base="dms:Choice">
          <xsd:enumeration value="Deutsch"/>
          <xsd:enumeration value="Englisch"/>
        </xsd:restriction>
      </xsd:simpleType>
    </xsd:element>
    <xsd:element name="Format" ma:index="10" nillable="true" ma:displayName="Format" ma:format="Dropdown" ma:internalName="Format">
      <xsd:simpleType>
        <xsd:restriction base="dms:Choice">
          <xsd:enumeration value="kurz"/>
          <xsd:enumeration value="lang"/>
        </xsd:restriction>
      </xsd:simpleType>
    </xsd:element>
    <xsd:element name="Organisation_x0020__x002f__x0020_Hochschule" ma:index="11" ma:displayName="Organisation / Hochschule" ma:format="Dropdown" ma:internalName="Organisation_x0020__x002f__x0020_Hochschule">
      <xsd:simpleType>
        <xsd:restriction base="dms:Choice">
          <xsd:enumeration value="FHNW"/>
          <xsd:enumeration value="APS"/>
          <xsd:enumeration value="HABG"/>
          <xsd:enumeration value="HGK"/>
          <xsd:enumeration value="HLS"/>
          <xsd:enumeration value="HSA"/>
          <xsd:enumeration value="HT"/>
          <xsd:enumeration value="HSW"/>
          <xsd:enumeration value="PH"/>
          <xsd:enumeration value="SE"/>
          <xsd:enumeration value="MHS"/>
          <xsd:enumeration value="HSM"/>
          <xsd:enumeration value="SCB"/>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prache xmlns="69e60002-4b69-4aad-9e3a-e3a9db2b0f4f">Deutsch</Sprache>
    <Format xmlns="69e60002-4b69-4aad-9e3a-e3a9db2b0f4f">kurz</Format>
    <Organisation_x0020__x002f__x0020_Hochschule xmlns="69e60002-4b69-4aad-9e3a-e3a9db2b0f4f">FHNW</Organisation_x0020__x002f__x0020_Hochschule>
    <Vorlage xmlns="69e60002-4b69-4aad-9e3a-e3a9db2b0f4f">Führungsdokument</Vorlag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6C8E10-58DE-454E-B7DF-4381C9609C31}">
  <ds:schemaRefs>
    <ds:schemaRef ds:uri="http://schemas.microsoft.com/sharepoint/v3/contenttype/forms"/>
  </ds:schemaRefs>
</ds:datastoreItem>
</file>

<file path=customXml/itemProps3.xml><?xml version="1.0" encoding="utf-8"?>
<ds:datastoreItem xmlns:ds="http://schemas.openxmlformats.org/officeDocument/2006/customXml" ds:itemID="{CFF9E7B3-2A65-490C-89F5-55D476022621}">
  <ds:schemaRefs>
    <ds:schemaRef ds:uri="http://schemas.openxmlformats.org/officeDocument/2006/bibliography"/>
  </ds:schemaRefs>
</ds:datastoreItem>
</file>

<file path=customXml/itemProps4.xml><?xml version="1.0" encoding="utf-8"?>
<ds:datastoreItem xmlns:ds="http://schemas.openxmlformats.org/officeDocument/2006/customXml" ds:itemID="{37214F49-0535-40A5-9677-554AF1F8C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60002-4b69-4aad-9e3a-e3a9db2b0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CF541B-F94B-4689-BA6A-A9255189E412}">
  <ds:schemaRefs>
    <ds:schemaRef ds:uri="http://schemas.microsoft.com/office/2006/metadata/properties"/>
    <ds:schemaRef ds:uri="http://schemas.microsoft.com/office/infopath/2007/PartnerControls"/>
    <ds:schemaRef ds:uri="69e60002-4b69-4aad-9e3a-e3a9db2b0f4f"/>
  </ds:schemaRefs>
</ds:datastoreItem>
</file>

<file path=docProps/app.xml><?xml version="1.0" encoding="utf-8"?>
<Properties xmlns="http://schemas.openxmlformats.org/officeDocument/2006/extended-properties" xmlns:vt="http://schemas.openxmlformats.org/officeDocument/2006/docPropsVTypes">
  <Template>PH_Dok_Vorlage.dotx</Template>
  <TotalTime>9</TotalTime>
  <Pages>1</Pages>
  <Words>527</Words>
  <Characters>3007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PH FHNW</Company>
  <LinksUpToDate>false</LinksUpToDate>
  <CharactersWithSpaces>3527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BpSt Sekundarstufe II</dc:creator>
  <cp:keywords/>
  <dc:description/>
  <cp:lastModifiedBy>Autor</cp:lastModifiedBy>
  <cp:revision>121</cp:revision>
  <cp:lastPrinted>2023-10-17T07:57:00Z</cp:lastPrinted>
  <dcterms:created xsi:type="dcterms:W3CDTF">2023-10-17T07:58:00Z</dcterms:created>
  <dcterms:modified xsi:type="dcterms:W3CDTF">2024-06-23T17:51:00Z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0x010100AC764BFD121A654BAFEE3F0D30D09696</vt:lpwstr>
  </property>
</Properties>
</file>