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60"/>
        <w:gridCol w:w="1683"/>
        <w:gridCol w:w="704"/>
        <w:gridCol w:w="1270"/>
        <w:gridCol w:w="283"/>
        <w:gridCol w:w="133"/>
        <w:gridCol w:w="282"/>
        <w:gridCol w:w="291"/>
        <w:gridCol w:w="488"/>
        <w:gridCol w:w="435"/>
        <w:gridCol w:w="411"/>
        <w:gridCol w:w="2633"/>
      </w:tblGrid>
      <w:tr w:rsidR="00471B08" w14:paraId="36C02BFC" w14:textId="77777777" w:rsidTr="00A071C8">
        <w:tc>
          <w:tcPr>
            <w:tcW w:w="5330" w:type="dxa"/>
            <w:gridSpan w:val="6"/>
            <w:vMerge w:val="restart"/>
            <w:tcBorders>
              <w:right w:val="single" w:sz="12" w:space="0" w:color="808080" w:themeColor="background1" w:themeShade="80"/>
            </w:tcBorders>
          </w:tcPr>
          <w:p w14:paraId="19BF2934" w14:textId="22ECD09E" w:rsidR="00471B08" w:rsidRPr="00471B08" w:rsidRDefault="00471B08" w:rsidP="00E27305">
            <w:pPr>
              <w:rPr>
                <w:b/>
                <w:bCs/>
                <w:sz w:val="26"/>
                <w:szCs w:val="26"/>
              </w:rPr>
            </w:pPr>
            <w:r w:rsidRPr="00D33D5A">
              <w:rPr>
                <w:b/>
                <w:bCs/>
                <w:sz w:val="28"/>
                <w:szCs w:val="28"/>
              </w:rPr>
              <w:t>Ausbildungsvereinbarung Praktikum</w:t>
            </w:r>
          </w:p>
        </w:tc>
        <w:tc>
          <w:tcPr>
            <w:tcW w:w="1559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59C74F9" w14:textId="70A48792" w:rsidR="00471B08" w:rsidRPr="00471B08" w:rsidRDefault="00471B08" w:rsidP="00471B08">
            <w:pPr>
              <w:jc w:val="right"/>
              <w:rPr>
                <w:b/>
                <w:bCs/>
                <w:sz w:val="16"/>
                <w:szCs w:val="13"/>
              </w:rPr>
            </w:pPr>
            <w:r w:rsidRPr="00471B08">
              <w:rPr>
                <w:b/>
                <w:bCs/>
                <w:sz w:val="16"/>
                <w:szCs w:val="13"/>
              </w:rPr>
              <w:t>Name Student/in</w:t>
            </w:r>
          </w:p>
        </w:tc>
        <w:tc>
          <w:tcPr>
            <w:tcW w:w="3066" w:type="dxa"/>
            <w:gridSpan w:val="2"/>
            <w:tcBorders>
              <w:top w:val="single" w:sz="12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 w:themeColor="background1" w:themeShade="80"/>
            </w:tcBorders>
          </w:tcPr>
          <w:p w14:paraId="6E40606D" w14:textId="2ECB5237" w:rsidR="00471B08" w:rsidRPr="00617B5E" w:rsidRDefault="006B4F55" w:rsidP="00F21CB4">
            <w:pPr>
              <w:rPr>
                <w:sz w:val="16"/>
                <w:szCs w:val="16"/>
              </w:rPr>
            </w:pPr>
            <w:r w:rsidRPr="00A071C8">
              <w:rPr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71C8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A071C8">
              <w:rPr>
                <w:sz w:val="16"/>
                <w:szCs w:val="16"/>
                <w:highlight w:val="yellow"/>
              </w:rPr>
            </w:r>
            <w:r w:rsidRPr="00A071C8">
              <w:rPr>
                <w:sz w:val="16"/>
                <w:szCs w:val="16"/>
                <w:highlight w:val="yellow"/>
              </w:rPr>
              <w:fldChar w:fldCharType="separate"/>
            </w:r>
            <w:r w:rsidRPr="00A071C8">
              <w:rPr>
                <w:noProof/>
                <w:sz w:val="16"/>
                <w:szCs w:val="16"/>
                <w:highlight w:val="yellow"/>
              </w:rPr>
              <w:t> </w:t>
            </w:r>
            <w:r w:rsidRPr="00A071C8">
              <w:rPr>
                <w:noProof/>
                <w:sz w:val="16"/>
                <w:szCs w:val="16"/>
                <w:highlight w:val="yellow"/>
              </w:rPr>
              <w:t> </w:t>
            </w:r>
            <w:r w:rsidRPr="00A071C8">
              <w:rPr>
                <w:noProof/>
                <w:sz w:val="16"/>
                <w:szCs w:val="16"/>
                <w:highlight w:val="yellow"/>
              </w:rPr>
              <w:t> </w:t>
            </w:r>
            <w:r w:rsidRPr="00A071C8">
              <w:rPr>
                <w:noProof/>
                <w:sz w:val="16"/>
                <w:szCs w:val="16"/>
                <w:highlight w:val="yellow"/>
              </w:rPr>
              <w:t> </w:t>
            </w:r>
            <w:r w:rsidRPr="00A071C8">
              <w:rPr>
                <w:noProof/>
                <w:sz w:val="16"/>
                <w:szCs w:val="16"/>
                <w:highlight w:val="yellow"/>
              </w:rPr>
              <w:t> </w:t>
            </w:r>
            <w:r w:rsidRPr="00A071C8">
              <w:rPr>
                <w:sz w:val="16"/>
                <w:szCs w:val="16"/>
                <w:highlight w:val="yellow"/>
              </w:rPr>
              <w:fldChar w:fldCharType="end"/>
            </w:r>
            <w:bookmarkEnd w:id="0"/>
          </w:p>
        </w:tc>
      </w:tr>
      <w:tr w:rsidR="00471B08" w14:paraId="1F6D618E" w14:textId="77777777" w:rsidTr="00A071C8">
        <w:tc>
          <w:tcPr>
            <w:tcW w:w="5330" w:type="dxa"/>
            <w:gridSpan w:val="6"/>
            <w:vMerge/>
            <w:tcBorders>
              <w:right w:val="single" w:sz="12" w:space="0" w:color="808080" w:themeColor="background1" w:themeShade="80"/>
            </w:tcBorders>
          </w:tcPr>
          <w:p w14:paraId="7ECDB27A" w14:textId="77777777" w:rsidR="00471B08" w:rsidRPr="00617B5E" w:rsidRDefault="00471B08" w:rsidP="00F21C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7F7F7F" w:themeColor="text1" w:themeTint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D24B22" w14:textId="08F2F7B2" w:rsidR="00471B08" w:rsidRPr="00471B08" w:rsidRDefault="00471B08" w:rsidP="00471B08">
            <w:pPr>
              <w:jc w:val="right"/>
              <w:rPr>
                <w:b/>
                <w:bCs/>
                <w:sz w:val="16"/>
                <w:szCs w:val="16"/>
              </w:rPr>
            </w:pPr>
            <w:r w:rsidRPr="00471B08">
              <w:rPr>
                <w:b/>
                <w:bCs/>
                <w:sz w:val="16"/>
                <w:szCs w:val="13"/>
              </w:rPr>
              <w:t>E-Mail FHNW</w:t>
            </w:r>
          </w:p>
        </w:tc>
        <w:tc>
          <w:tcPr>
            <w:tcW w:w="30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BF775C2" w14:textId="5C2C51B5" w:rsidR="00471B08" w:rsidRPr="00617B5E" w:rsidRDefault="006B4F55" w:rsidP="00F21CB4">
            <w:pPr>
              <w:rPr>
                <w:sz w:val="16"/>
                <w:szCs w:val="16"/>
              </w:rPr>
            </w:pPr>
            <w:r w:rsidRPr="00A071C8">
              <w:rPr>
                <w:sz w:val="16"/>
                <w:szCs w:val="16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071C8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A071C8">
              <w:rPr>
                <w:sz w:val="16"/>
                <w:szCs w:val="16"/>
                <w:highlight w:val="yellow"/>
              </w:rPr>
            </w:r>
            <w:r w:rsidRPr="00A071C8">
              <w:rPr>
                <w:sz w:val="16"/>
                <w:szCs w:val="16"/>
                <w:highlight w:val="yellow"/>
              </w:rPr>
              <w:fldChar w:fldCharType="separate"/>
            </w:r>
            <w:r w:rsidRPr="00A071C8">
              <w:rPr>
                <w:noProof/>
                <w:sz w:val="16"/>
                <w:szCs w:val="16"/>
                <w:highlight w:val="yellow"/>
              </w:rPr>
              <w:t> </w:t>
            </w:r>
            <w:r w:rsidRPr="00A071C8">
              <w:rPr>
                <w:noProof/>
                <w:sz w:val="16"/>
                <w:szCs w:val="16"/>
                <w:highlight w:val="yellow"/>
              </w:rPr>
              <w:t> </w:t>
            </w:r>
            <w:r w:rsidRPr="00A071C8">
              <w:rPr>
                <w:noProof/>
                <w:sz w:val="16"/>
                <w:szCs w:val="16"/>
                <w:highlight w:val="yellow"/>
              </w:rPr>
              <w:t> </w:t>
            </w:r>
            <w:r w:rsidRPr="00A071C8">
              <w:rPr>
                <w:noProof/>
                <w:sz w:val="16"/>
                <w:szCs w:val="16"/>
                <w:highlight w:val="yellow"/>
              </w:rPr>
              <w:t> </w:t>
            </w:r>
            <w:r w:rsidRPr="00A071C8">
              <w:rPr>
                <w:noProof/>
                <w:sz w:val="16"/>
                <w:szCs w:val="16"/>
                <w:highlight w:val="yellow"/>
              </w:rPr>
              <w:t> </w:t>
            </w:r>
            <w:r w:rsidRPr="00A071C8">
              <w:rPr>
                <w:sz w:val="16"/>
                <w:szCs w:val="16"/>
                <w:highlight w:val="yellow"/>
              </w:rPr>
              <w:fldChar w:fldCharType="end"/>
            </w:r>
            <w:bookmarkEnd w:id="1"/>
          </w:p>
        </w:tc>
      </w:tr>
      <w:tr w:rsidR="00471B08" w:rsidRPr="0037259F" w14:paraId="50AD7659" w14:textId="77777777" w:rsidTr="007D2E80">
        <w:trPr>
          <w:trHeight w:val="447"/>
        </w:trPr>
        <w:tc>
          <w:tcPr>
            <w:tcW w:w="9955" w:type="dxa"/>
            <w:gridSpan w:val="13"/>
            <w:tcBorders>
              <w:bottom w:val="single" w:sz="6" w:space="0" w:color="7F7F7F"/>
            </w:tcBorders>
          </w:tcPr>
          <w:p w14:paraId="19F81428" w14:textId="77777777" w:rsidR="00471B08" w:rsidRDefault="00471B08" w:rsidP="00F21CB4">
            <w:pPr>
              <w:rPr>
                <w:sz w:val="4"/>
                <w:szCs w:val="4"/>
              </w:rPr>
            </w:pPr>
          </w:p>
          <w:p w14:paraId="0B027CC7" w14:textId="77777777" w:rsidR="00E16A68" w:rsidRDefault="00E16A68" w:rsidP="00F21CB4">
            <w:pPr>
              <w:rPr>
                <w:sz w:val="4"/>
                <w:szCs w:val="4"/>
              </w:rPr>
            </w:pPr>
          </w:p>
          <w:p w14:paraId="4FB43DA3" w14:textId="77777777" w:rsidR="00E16A68" w:rsidRPr="0037259F" w:rsidRDefault="00E16A68" w:rsidP="00F21CB4">
            <w:pPr>
              <w:rPr>
                <w:sz w:val="4"/>
                <w:szCs w:val="4"/>
              </w:rPr>
            </w:pPr>
          </w:p>
        </w:tc>
      </w:tr>
      <w:tr w:rsidR="00471B08" w:rsidRPr="0096425F" w14:paraId="5C1FF991" w14:textId="77777777" w:rsidTr="00681471">
        <w:tc>
          <w:tcPr>
            <w:tcW w:w="1359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</w:tcPr>
          <w:p w14:paraId="2C8B13BB" w14:textId="72093762" w:rsidR="00471B08" w:rsidRPr="0096425F" w:rsidRDefault="00471B08" w:rsidP="00F21CB4">
            <w:pPr>
              <w:rPr>
                <w:b/>
                <w:bCs/>
                <w:sz w:val="16"/>
                <w:szCs w:val="16"/>
              </w:rPr>
            </w:pPr>
            <w:r w:rsidRPr="0096425F">
              <w:rPr>
                <w:b/>
                <w:bCs/>
                <w:sz w:val="16"/>
                <w:szCs w:val="16"/>
              </w:rPr>
              <w:t>Praktikum</w:t>
            </w:r>
          </w:p>
        </w:tc>
        <w:tc>
          <w:tcPr>
            <w:tcW w:w="16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307A84D" w14:textId="77777777" w:rsidR="00471B08" w:rsidRPr="0096425F" w:rsidRDefault="00471B08" w:rsidP="00F21CB4">
            <w:pPr>
              <w:rPr>
                <w:sz w:val="16"/>
                <w:szCs w:val="16"/>
              </w:rPr>
            </w:pPr>
            <w:r w:rsidRPr="0096425F">
              <w:rPr>
                <w:sz w:val="16"/>
                <w:szCs w:val="16"/>
              </w:rPr>
              <w:t xml:space="preserve"> </w:t>
            </w: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96425F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000000">
              <w:rPr>
                <w:sz w:val="16"/>
                <w:szCs w:val="16"/>
                <w:highlight w:val="yellow"/>
              </w:rPr>
            </w:r>
            <w:r w:rsidR="00000000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  <w:bookmarkEnd w:id="2"/>
            <w:r w:rsidRPr="0096425F">
              <w:rPr>
                <w:sz w:val="16"/>
                <w:szCs w:val="16"/>
              </w:rPr>
              <w:t xml:space="preserve"> P1  </w:t>
            </w: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6425F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000000">
              <w:rPr>
                <w:sz w:val="16"/>
                <w:szCs w:val="16"/>
                <w:highlight w:val="yellow"/>
              </w:rPr>
            </w:r>
            <w:r w:rsidR="00000000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  <w:bookmarkEnd w:id="3"/>
            <w:r w:rsidRPr="0096425F">
              <w:rPr>
                <w:sz w:val="16"/>
                <w:szCs w:val="16"/>
              </w:rPr>
              <w:t xml:space="preserve"> P2      </w:t>
            </w:r>
          </w:p>
        </w:tc>
        <w:tc>
          <w:tcPr>
            <w:tcW w:w="7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</w:tcPr>
          <w:p w14:paraId="455B320F" w14:textId="288D8801" w:rsidR="00471B08" w:rsidRPr="0096425F" w:rsidRDefault="00471B08" w:rsidP="00F21CB4">
            <w:pPr>
              <w:rPr>
                <w:b/>
                <w:bCs/>
                <w:sz w:val="16"/>
                <w:szCs w:val="16"/>
              </w:rPr>
            </w:pPr>
            <w:r w:rsidRPr="0096425F">
              <w:rPr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2274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1295DF7" w14:textId="04A56992" w:rsidR="00471B08" w:rsidRPr="0096425F" w:rsidRDefault="00471B08" w:rsidP="00F21CB4">
            <w:pPr>
              <w:rPr>
                <w:sz w:val="16"/>
                <w:szCs w:val="16"/>
              </w:rPr>
            </w:pP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5F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000000">
              <w:rPr>
                <w:sz w:val="16"/>
                <w:szCs w:val="16"/>
                <w:highlight w:val="yellow"/>
              </w:rPr>
            </w:r>
            <w:r w:rsidR="00000000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  <w:r w:rsidRPr="0096425F">
              <w:rPr>
                <w:sz w:val="16"/>
                <w:szCs w:val="16"/>
              </w:rPr>
              <w:t xml:space="preserve"> Monofach  </w:t>
            </w: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5F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000000">
              <w:rPr>
                <w:sz w:val="16"/>
                <w:szCs w:val="16"/>
                <w:highlight w:val="yellow"/>
              </w:rPr>
            </w:r>
            <w:r w:rsidR="00000000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  <w:r w:rsidRPr="0096425F">
              <w:rPr>
                <w:sz w:val="16"/>
                <w:szCs w:val="16"/>
              </w:rPr>
              <w:t xml:space="preserve"> </w:t>
            </w:r>
            <w:r w:rsidR="00E3145A">
              <w:rPr>
                <w:sz w:val="16"/>
                <w:szCs w:val="16"/>
              </w:rPr>
              <w:t>Zweifächer</w:t>
            </w:r>
            <w:r w:rsidRPr="0096425F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4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</w:tcPr>
          <w:p w14:paraId="6E7E3808" w14:textId="206C7615" w:rsidR="00471B08" w:rsidRPr="0096425F" w:rsidRDefault="00471B08" w:rsidP="00F21CB4">
            <w:pPr>
              <w:rPr>
                <w:b/>
                <w:bCs/>
                <w:sz w:val="16"/>
                <w:szCs w:val="16"/>
              </w:rPr>
            </w:pPr>
            <w:r w:rsidRPr="0096425F">
              <w:rPr>
                <w:b/>
                <w:bCs/>
                <w:sz w:val="16"/>
                <w:szCs w:val="16"/>
              </w:rPr>
              <w:t>Fach</w:t>
            </w:r>
          </w:p>
        </w:tc>
        <w:tc>
          <w:tcPr>
            <w:tcW w:w="350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6E80BEAE" w14:textId="1360F33A" w:rsidR="00471B08" w:rsidRPr="0096425F" w:rsidRDefault="006B4F55" w:rsidP="00F21CB4">
            <w:pPr>
              <w:rPr>
                <w:sz w:val="16"/>
                <w:szCs w:val="16"/>
              </w:rPr>
            </w:pP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6425F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96425F">
              <w:rPr>
                <w:sz w:val="16"/>
                <w:szCs w:val="16"/>
                <w:highlight w:val="yellow"/>
              </w:rPr>
            </w:r>
            <w:r w:rsidRPr="0096425F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  <w:bookmarkEnd w:id="4"/>
          </w:p>
        </w:tc>
      </w:tr>
      <w:tr w:rsidR="0037259F" w:rsidRPr="00635AD9" w14:paraId="7126479C" w14:textId="77777777" w:rsidTr="003F2CC4">
        <w:trPr>
          <w:trHeight w:val="156"/>
        </w:trPr>
        <w:tc>
          <w:tcPr>
            <w:tcW w:w="9955" w:type="dxa"/>
            <w:gridSpan w:val="13"/>
            <w:tcBorders>
              <w:top w:val="single" w:sz="6" w:space="0" w:color="7F7F7F"/>
              <w:bottom w:val="single" w:sz="6" w:space="0" w:color="7F7F7F"/>
            </w:tcBorders>
            <w:shd w:val="clear" w:color="auto" w:fill="FFFFFF" w:themeFill="background1"/>
          </w:tcPr>
          <w:p w14:paraId="34A40C98" w14:textId="600D0574" w:rsidR="000204C7" w:rsidRPr="00635AD9" w:rsidRDefault="000204C7" w:rsidP="000204C7">
            <w:pPr>
              <w:spacing w:after="80"/>
              <w:ind w:left="284" w:hanging="284"/>
              <w:rPr>
                <w:sz w:val="15"/>
                <w:szCs w:val="15"/>
              </w:rPr>
            </w:pPr>
            <w:r w:rsidRPr="00635AD9">
              <w:rPr>
                <w:sz w:val="15"/>
                <w:szCs w:val="15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635AD9">
              <w:rPr>
                <w:sz w:val="15"/>
                <w:szCs w:val="15"/>
                <w:highlight w:val="yellow"/>
              </w:rPr>
              <w:instrText xml:space="preserve"> FORMCHECKBOX </w:instrText>
            </w:r>
            <w:r w:rsidR="00000000">
              <w:rPr>
                <w:sz w:val="15"/>
                <w:szCs w:val="15"/>
                <w:highlight w:val="yellow"/>
              </w:rPr>
            </w:r>
            <w:r w:rsidR="00000000">
              <w:rPr>
                <w:sz w:val="15"/>
                <w:szCs w:val="15"/>
                <w:highlight w:val="yellow"/>
              </w:rPr>
              <w:fldChar w:fldCharType="separate"/>
            </w:r>
            <w:r w:rsidRPr="00635AD9">
              <w:rPr>
                <w:sz w:val="15"/>
                <w:szCs w:val="15"/>
                <w:highlight w:val="yellow"/>
              </w:rPr>
              <w:fldChar w:fldCharType="end"/>
            </w:r>
            <w:bookmarkEnd w:id="5"/>
            <w:r w:rsidRPr="00635AD9">
              <w:rPr>
                <w:sz w:val="15"/>
                <w:szCs w:val="15"/>
              </w:rPr>
              <w:t xml:space="preserve"> </w:t>
            </w:r>
            <w:r w:rsidR="00A071C8" w:rsidRPr="00635AD9">
              <w:rPr>
                <w:b/>
                <w:bCs/>
                <w:sz w:val="15"/>
                <w:szCs w:val="15"/>
              </w:rPr>
              <w:t>Wichtig – falls zutreffend</w:t>
            </w:r>
            <w:r w:rsidR="000B0CAE" w:rsidRPr="00635AD9">
              <w:rPr>
                <w:b/>
                <w:bCs/>
                <w:sz w:val="15"/>
                <w:szCs w:val="15"/>
              </w:rPr>
              <w:t xml:space="preserve"> ankreuzen</w:t>
            </w:r>
            <w:r w:rsidR="00A071C8" w:rsidRPr="00635AD9">
              <w:rPr>
                <w:sz w:val="15"/>
                <w:szCs w:val="15"/>
              </w:rPr>
              <w:t xml:space="preserve">: </w:t>
            </w:r>
            <w:r w:rsidRPr="00635AD9">
              <w:rPr>
                <w:sz w:val="15"/>
                <w:szCs w:val="15"/>
              </w:rPr>
              <w:t xml:space="preserve">Das Praktikum findet in eigener </w:t>
            </w:r>
            <w:r w:rsidR="00A071C8" w:rsidRPr="00635AD9">
              <w:rPr>
                <w:sz w:val="15"/>
                <w:szCs w:val="15"/>
              </w:rPr>
              <w:t xml:space="preserve">Anstellung </w:t>
            </w:r>
            <w:r w:rsidRPr="00635AD9">
              <w:rPr>
                <w:sz w:val="15"/>
                <w:szCs w:val="15"/>
              </w:rPr>
              <w:t>s</w:t>
            </w:r>
            <w:r w:rsidR="008E636B" w:rsidRPr="00635AD9">
              <w:rPr>
                <w:sz w:val="15"/>
                <w:szCs w:val="15"/>
              </w:rPr>
              <w:t>tatt und wurde gemäss Antragsverfahren (PeA) bewilligt.</w:t>
            </w:r>
          </w:p>
          <w:p w14:paraId="5621FE51" w14:textId="730DEBFF" w:rsidR="0037259F" w:rsidRPr="00635AD9" w:rsidRDefault="000204C7" w:rsidP="000204C7">
            <w:pPr>
              <w:ind w:left="284" w:hanging="284"/>
              <w:rPr>
                <w:sz w:val="15"/>
                <w:szCs w:val="15"/>
              </w:rPr>
            </w:pPr>
            <w:r w:rsidRPr="00635AD9">
              <w:rPr>
                <w:sz w:val="15"/>
                <w:szCs w:val="15"/>
                <w:highlight w:val="yell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635AD9">
              <w:rPr>
                <w:sz w:val="15"/>
                <w:szCs w:val="15"/>
                <w:highlight w:val="yellow"/>
              </w:rPr>
              <w:instrText xml:space="preserve"> FORMCHECKBOX </w:instrText>
            </w:r>
            <w:r w:rsidR="00000000">
              <w:rPr>
                <w:sz w:val="15"/>
                <w:szCs w:val="15"/>
                <w:highlight w:val="yellow"/>
              </w:rPr>
            </w:r>
            <w:r w:rsidR="00000000">
              <w:rPr>
                <w:sz w:val="15"/>
                <w:szCs w:val="15"/>
                <w:highlight w:val="yellow"/>
              </w:rPr>
              <w:fldChar w:fldCharType="separate"/>
            </w:r>
            <w:r w:rsidRPr="00635AD9">
              <w:rPr>
                <w:sz w:val="15"/>
                <w:szCs w:val="15"/>
                <w:highlight w:val="yellow"/>
              </w:rPr>
              <w:fldChar w:fldCharType="end"/>
            </w:r>
            <w:bookmarkEnd w:id="6"/>
            <w:r w:rsidRPr="00635AD9">
              <w:rPr>
                <w:sz w:val="15"/>
                <w:szCs w:val="15"/>
              </w:rPr>
              <w:t xml:space="preserve"> </w:t>
            </w:r>
            <w:r w:rsidRPr="00635AD9">
              <w:rPr>
                <w:i/>
                <w:iCs/>
                <w:sz w:val="15"/>
                <w:szCs w:val="15"/>
              </w:rPr>
              <w:t>Nur bei Partnerschule</w:t>
            </w:r>
            <w:r w:rsidR="003F2CC4" w:rsidRPr="00635AD9">
              <w:rPr>
                <w:i/>
                <w:iCs/>
                <w:sz w:val="15"/>
                <w:szCs w:val="15"/>
              </w:rPr>
              <w:t xml:space="preserve"> möglich</w:t>
            </w:r>
            <w:r w:rsidRPr="00635AD9">
              <w:rPr>
                <w:sz w:val="15"/>
                <w:szCs w:val="15"/>
              </w:rPr>
              <w:t xml:space="preserve">: Das Praktikum </w:t>
            </w:r>
            <w:r w:rsidR="003F2CC4" w:rsidRPr="00635AD9">
              <w:rPr>
                <w:sz w:val="15"/>
                <w:szCs w:val="15"/>
              </w:rPr>
              <w:t>wird</w:t>
            </w:r>
            <w:r w:rsidRPr="00635AD9">
              <w:rPr>
                <w:sz w:val="15"/>
                <w:szCs w:val="15"/>
              </w:rPr>
              <w:t xml:space="preserve"> über zwei Semester </w:t>
            </w:r>
            <w:r w:rsidR="003F2CC4" w:rsidRPr="00635AD9">
              <w:rPr>
                <w:sz w:val="15"/>
                <w:szCs w:val="15"/>
              </w:rPr>
              <w:t>verteilt</w:t>
            </w:r>
            <w:r w:rsidRPr="00635AD9">
              <w:rPr>
                <w:sz w:val="15"/>
                <w:szCs w:val="15"/>
              </w:rPr>
              <w:t xml:space="preserve"> </w:t>
            </w:r>
            <w:r w:rsidR="003F2CC4" w:rsidRPr="00635AD9">
              <w:rPr>
                <w:sz w:val="15"/>
                <w:szCs w:val="15"/>
              </w:rPr>
              <w:t>absolviert</w:t>
            </w:r>
            <w:r w:rsidRPr="00635AD9">
              <w:rPr>
                <w:sz w:val="15"/>
                <w:szCs w:val="15"/>
              </w:rPr>
              <w:t>.</w:t>
            </w:r>
          </w:p>
        </w:tc>
      </w:tr>
      <w:tr w:rsidR="00E46202" w:rsidRPr="0096425F" w14:paraId="49FF49C8" w14:textId="77777777" w:rsidTr="003F2CC4">
        <w:tc>
          <w:tcPr>
            <w:tcW w:w="1359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</w:tcPr>
          <w:p w14:paraId="70F7A29E" w14:textId="4C0B835B" w:rsidR="00E46202" w:rsidRPr="0096425F" w:rsidRDefault="006B4F55" w:rsidP="00E46202">
            <w:pPr>
              <w:rPr>
                <w:b/>
                <w:bCs/>
                <w:sz w:val="16"/>
                <w:szCs w:val="16"/>
              </w:rPr>
            </w:pPr>
            <w:r w:rsidRPr="0096425F">
              <w:rPr>
                <w:b/>
                <w:bCs/>
                <w:sz w:val="16"/>
                <w:szCs w:val="16"/>
              </w:rPr>
              <w:t>Schule und Ort</w:t>
            </w:r>
          </w:p>
        </w:tc>
        <w:tc>
          <w:tcPr>
            <w:tcW w:w="4104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9344247" w14:textId="3B0079E1" w:rsidR="00E46202" w:rsidRPr="0096425F" w:rsidRDefault="006B4F55" w:rsidP="00E46202">
            <w:pPr>
              <w:rPr>
                <w:sz w:val="16"/>
                <w:szCs w:val="16"/>
              </w:rPr>
            </w:pP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6425F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96425F">
              <w:rPr>
                <w:sz w:val="16"/>
                <w:szCs w:val="16"/>
                <w:highlight w:val="yellow"/>
              </w:rPr>
            </w:r>
            <w:r w:rsidRPr="0096425F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  <w:bookmarkEnd w:id="7"/>
          </w:p>
        </w:tc>
        <w:tc>
          <w:tcPr>
            <w:tcW w:w="1841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</w:tcPr>
          <w:p w14:paraId="3E81F237" w14:textId="0C0C127E" w:rsidR="00E46202" w:rsidRPr="0096425F" w:rsidRDefault="00E46202" w:rsidP="00E46202">
            <w:pPr>
              <w:rPr>
                <w:b/>
                <w:bCs/>
                <w:sz w:val="16"/>
                <w:szCs w:val="16"/>
              </w:rPr>
            </w:pPr>
            <w:r w:rsidRPr="0096425F">
              <w:rPr>
                <w:b/>
                <w:bCs/>
                <w:sz w:val="16"/>
                <w:szCs w:val="16"/>
              </w:rPr>
              <w:t>Zeitraum (Start–Ende)</w:t>
            </w:r>
          </w:p>
        </w:tc>
        <w:tc>
          <w:tcPr>
            <w:tcW w:w="26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67267910" w14:textId="2C37AE30" w:rsidR="00E46202" w:rsidRPr="0096425F" w:rsidRDefault="006B4F55" w:rsidP="00E46202">
            <w:pPr>
              <w:rPr>
                <w:sz w:val="16"/>
                <w:szCs w:val="16"/>
              </w:rPr>
            </w:pP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bookmarkStart w:id="8" w:name="Text5"/>
            <w:r w:rsidRPr="0096425F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96425F">
              <w:rPr>
                <w:sz w:val="16"/>
                <w:szCs w:val="16"/>
                <w:highlight w:val="yellow"/>
              </w:rPr>
            </w:r>
            <w:r w:rsidRPr="0096425F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noProof/>
                <w:sz w:val="16"/>
                <w:szCs w:val="16"/>
                <w:highlight w:val="yellow"/>
              </w:rPr>
              <w:t>TT.MM.JJJJ</w:t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  <w:bookmarkEnd w:id="8"/>
            <w:r w:rsidRPr="0096425F">
              <w:rPr>
                <w:sz w:val="16"/>
                <w:szCs w:val="16"/>
              </w:rPr>
              <w:t xml:space="preserve"> </w:t>
            </w:r>
            <w:r w:rsidR="00E46202" w:rsidRPr="0096425F">
              <w:rPr>
                <w:sz w:val="16"/>
                <w:szCs w:val="16"/>
              </w:rPr>
              <w:t xml:space="preserve">– </w:t>
            </w: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bookmarkStart w:id="9" w:name="Text6"/>
            <w:r w:rsidRPr="0096425F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96425F">
              <w:rPr>
                <w:sz w:val="16"/>
                <w:szCs w:val="16"/>
                <w:highlight w:val="yellow"/>
              </w:rPr>
            </w:r>
            <w:r w:rsidRPr="0096425F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noProof/>
                <w:sz w:val="16"/>
                <w:szCs w:val="16"/>
                <w:highlight w:val="yellow"/>
              </w:rPr>
              <w:t>TT.MM.JJJJ</w:t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  <w:bookmarkEnd w:id="9"/>
          </w:p>
        </w:tc>
      </w:tr>
      <w:tr w:rsidR="00E46202" w:rsidRPr="0096425F" w14:paraId="770AAB75" w14:textId="77777777" w:rsidTr="003F2CC4">
        <w:trPr>
          <w:trHeight w:val="16"/>
        </w:trPr>
        <w:tc>
          <w:tcPr>
            <w:tcW w:w="9955" w:type="dxa"/>
            <w:gridSpan w:val="13"/>
            <w:tcBorders>
              <w:top w:val="single" w:sz="6" w:space="0" w:color="7F7F7F"/>
              <w:bottom w:val="single" w:sz="6" w:space="0" w:color="7F7F7F" w:themeColor="text1" w:themeTint="80"/>
            </w:tcBorders>
            <w:shd w:val="clear" w:color="auto" w:fill="FFFFFF" w:themeFill="background1"/>
          </w:tcPr>
          <w:p w14:paraId="41FBE19A" w14:textId="77777777" w:rsidR="007D2E80" w:rsidRPr="0096425F" w:rsidRDefault="007D2E80" w:rsidP="00E46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46202" w:rsidRPr="0096425F" w14:paraId="1D1AC606" w14:textId="77777777" w:rsidTr="003F2CC4">
        <w:tc>
          <w:tcPr>
            <w:tcW w:w="9955" w:type="dxa"/>
            <w:gridSpan w:val="13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60C91440" w14:textId="743A9B13" w:rsidR="00E46202" w:rsidRPr="0096425F" w:rsidRDefault="00E46202" w:rsidP="00E46202">
            <w:pPr>
              <w:rPr>
                <w:b/>
                <w:bCs/>
                <w:sz w:val="16"/>
                <w:szCs w:val="16"/>
              </w:rPr>
            </w:pPr>
            <w:r w:rsidRPr="0096425F">
              <w:rPr>
                <w:b/>
                <w:bCs/>
                <w:sz w:val="16"/>
                <w:szCs w:val="16"/>
              </w:rPr>
              <w:t>Praxislehrperson</w:t>
            </w:r>
            <w:r w:rsidR="00BF6AA9" w:rsidRPr="0096425F">
              <w:rPr>
                <w:b/>
                <w:bCs/>
                <w:sz w:val="16"/>
                <w:szCs w:val="16"/>
              </w:rPr>
              <w:t>(</w:t>
            </w:r>
            <w:r w:rsidRPr="0096425F">
              <w:rPr>
                <w:b/>
                <w:bCs/>
                <w:sz w:val="16"/>
                <w:szCs w:val="16"/>
              </w:rPr>
              <w:t>en</w:t>
            </w:r>
            <w:r w:rsidR="00BF6AA9" w:rsidRPr="0096425F">
              <w:rPr>
                <w:b/>
                <w:bCs/>
                <w:sz w:val="16"/>
                <w:szCs w:val="16"/>
              </w:rPr>
              <w:t>)</w:t>
            </w:r>
            <w:r w:rsidR="00A071C8" w:rsidRPr="0096425F">
              <w:rPr>
                <w:b/>
                <w:bCs/>
                <w:sz w:val="16"/>
                <w:szCs w:val="16"/>
              </w:rPr>
              <w:t xml:space="preserve"> bzw. Praxiscoach</w:t>
            </w:r>
          </w:p>
        </w:tc>
      </w:tr>
      <w:tr w:rsidR="00E46202" w:rsidRPr="0096425F" w14:paraId="6771EBF8" w14:textId="77777777" w:rsidTr="00D33D5A">
        <w:tc>
          <w:tcPr>
            <w:tcW w:w="79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5333B5C9" w14:textId="0B6A6665" w:rsidR="00E46202" w:rsidRPr="0096425F" w:rsidRDefault="00E46202" w:rsidP="00E46202">
            <w:pPr>
              <w:rPr>
                <w:sz w:val="16"/>
                <w:szCs w:val="16"/>
              </w:rPr>
            </w:pPr>
            <w:r w:rsidRPr="0096425F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D1DC718" w14:textId="377A9677" w:rsidR="00E46202" w:rsidRPr="0096425F" w:rsidRDefault="006B4F55" w:rsidP="00E46202">
            <w:pPr>
              <w:rPr>
                <w:i/>
                <w:iCs/>
                <w:sz w:val="16"/>
                <w:szCs w:val="16"/>
              </w:rPr>
            </w:pP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425F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96425F">
              <w:rPr>
                <w:sz w:val="16"/>
                <w:szCs w:val="16"/>
                <w:highlight w:val="yellow"/>
              </w:rPr>
            </w:r>
            <w:r w:rsidRPr="0096425F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405DD923" w14:textId="01F7CB03" w:rsidR="00E46202" w:rsidRPr="0096425F" w:rsidRDefault="00E46202" w:rsidP="00E46202">
            <w:pPr>
              <w:rPr>
                <w:sz w:val="16"/>
                <w:szCs w:val="16"/>
              </w:rPr>
            </w:pPr>
            <w:r w:rsidRPr="0096425F">
              <w:rPr>
                <w:sz w:val="16"/>
                <w:szCs w:val="16"/>
              </w:rPr>
              <w:t>E-Mail</w:t>
            </w:r>
          </w:p>
        </w:tc>
        <w:tc>
          <w:tcPr>
            <w:tcW w:w="4209" w:type="dxa"/>
            <w:gridSpan w:val="5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1D1C4A7" w14:textId="1A4B73EC" w:rsidR="00E46202" w:rsidRPr="0096425F" w:rsidRDefault="006B4F55" w:rsidP="00E46202">
            <w:pPr>
              <w:rPr>
                <w:i/>
                <w:iCs/>
                <w:sz w:val="16"/>
                <w:szCs w:val="16"/>
              </w:rPr>
            </w:pP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425F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96425F">
              <w:rPr>
                <w:sz w:val="16"/>
                <w:szCs w:val="16"/>
                <w:highlight w:val="yellow"/>
              </w:rPr>
            </w:r>
            <w:r w:rsidRPr="0096425F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E46202" w:rsidRPr="0096425F" w14:paraId="28D80E07" w14:textId="77777777" w:rsidTr="00D33D5A">
        <w:tc>
          <w:tcPr>
            <w:tcW w:w="79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6D51F9BA" w14:textId="7EB47CDA" w:rsidR="00E46202" w:rsidRPr="0096425F" w:rsidRDefault="00E46202" w:rsidP="00E46202">
            <w:pPr>
              <w:rPr>
                <w:sz w:val="16"/>
                <w:szCs w:val="16"/>
              </w:rPr>
            </w:pPr>
            <w:r w:rsidRPr="0096425F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46D28BF" w14:textId="67EB4E54" w:rsidR="00E46202" w:rsidRPr="0096425F" w:rsidRDefault="006B4F55" w:rsidP="00E46202">
            <w:pPr>
              <w:rPr>
                <w:i/>
                <w:iCs/>
                <w:sz w:val="16"/>
                <w:szCs w:val="16"/>
              </w:rPr>
            </w:pP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425F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96425F">
              <w:rPr>
                <w:sz w:val="16"/>
                <w:szCs w:val="16"/>
                <w:highlight w:val="yellow"/>
              </w:rPr>
            </w:r>
            <w:r w:rsidRPr="0096425F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23349ADA" w14:textId="2AED5AFF" w:rsidR="00E46202" w:rsidRPr="0096425F" w:rsidRDefault="00E46202" w:rsidP="00E46202">
            <w:pPr>
              <w:rPr>
                <w:sz w:val="16"/>
                <w:szCs w:val="16"/>
              </w:rPr>
            </w:pPr>
            <w:r w:rsidRPr="0096425F">
              <w:rPr>
                <w:sz w:val="16"/>
                <w:szCs w:val="16"/>
              </w:rPr>
              <w:t>E-Mail</w:t>
            </w:r>
          </w:p>
        </w:tc>
        <w:tc>
          <w:tcPr>
            <w:tcW w:w="4209" w:type="dxa"/>
            <w:gridSpan w:val="5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CE64453" w14:textId="14F75450" w:rsidR="00E46202" w:rsidRPr="0096425F" w:rsidRDefault="006B4F55" w:rsidP="00E46202">
            <w:pPr>
              <w:rPr>
                <w:i/>
                <w:iCs/>
                <w:sz w:val="16"/>
                <w:szCs w:val="16"/>
              </w:rPr>
            </w:pPr>
            <w:r w:rsidRPr="0096425F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425F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96425F">
              <w:rPr>
                <w:sz w:val="16"/>
                <w:szCs w:val="16"/>
                <w:highlight w:val="yellow"/>
              </w:rPr>
            </w:r>
            <w:r w:rsidRPr="0096425F">
              <w:rPr>
                <w:sz w:val="16"/>
                <w:szCs w:val="16"/>
                <w:highlight w:val="yellow"/>
              </w:rPr>
              <w:fldChar w:fldCharType="separate"/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noProof/>
                <w:sz w:val="16"/>
                <w:szCs w:val="16"/>
                <w:highlight w:val="yellow"/>
              </w:rPr>
              <w:t> </w:t>
            </w:r>
            <w:r w:rsidRPr="0096425F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4DE3466D" w14:textId="77777777" w:rsidR="00617B5E" w:rsidRDefault="00617B5E" w:rsidP="00F21CB4"/>
    <w:p w14:paraId="261CD8A6" w14:textId="77777777" w:rsidR="007D2E80" w:rsidRDefault="007D2E80" w:rsidP="00F21CB4"/>
    <w:p w14:paraId="021105A3" w14:textId="68262ACC" w:rsidR="00617B5E" w:rsidRPr="005552D8" w:rsidRDefault="00E27305" w:rsidP="00F21C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Planung Lektionen und Präsenz</w:t>
      </w:r>
    </w:p>
    <w:p w14:paraId="3CB19A9D" w14:textId="5BAF4936" w:rsidR="00617B5E" w:rsidRPr="00FF35B0" w:rsidRDefault="005552D8" w:rsidP="00F21CB4">
      <w:pPr>
        <w:rPr>
          <w:sz w:val="16"/>
          <w:szCs w:val="16"/>
        </w:rPr>
      </w:pPr>
      <w:r w:rsidRPr="00BE164C">
        <w:rPr>
          <w:sz w:val="16"/>
          <w:szCs w:val="16"/>
        </w:rPr>
        <w:t>Bitte die genauen Daten und Lektionszeiten angeben.</w:t>
      </w:r>
      <w:r w:rsidR="003611BA" w:rsidRPr="00BE164C">
        <w:rPr>
          <w:sz w:val="16"/>
          <w:szCs w:val="16"/>
        </w:rPr>
        <w:t xml:space="preserve"> </w:t>
      </w:r>
      <w:r w:rsidR="0060619E">
        <w:rPr>
          <w:sz w:val="16"/>
          <w:szCs w:val="16"/>
        </w:rPr>
        <w:t>Die</w:t>
      </w:r>
      <w:r w:rsidRPr="00BE164C">
        <w:rPr>
          <w:sz w:val="16"/>
          <w:szCs w:val="16"/>
        </w:rPr>
        <w:t xml:space="preserve"> Terminangaben dienen der Administration für die Zuteilung der Besuche EW/FD sowie FD-Bewertungsperson für die Diplomlektion. </w:t>
      </w:r>
      <w:r w:rsidR="003611BA" w:rsidRPr="00BE164C">
        <w:rPr>
          <w:sz w:val="16"/>
          <w:szCs w:val="16"/>
        </w:rPr>
        <w:t xml:space="preserve">Bei Praktika an Partnerschulen, welche sich </w:t>
      </w:r>
      <w:r w:rsidR="006B4F55">
        <w:rPr>
          <w:sz w:val="16"/>
          <w:szCs w:val="16"/>
        </w:rPr>
        <w:t xml:space="preserve">allenfalls </w:t>
      </w:r>
      <w:r w:rsidR="003611BA" w:rsidRPr="00BE164C">
        <w:rPr>
          <w:sz w:val="16"/>
          <w:szCs w:val="16"/>
        </w:rPr>
        <w:t xml:space="preserve">über zwei Semester erstrecken </w:t>
      </w:r>
      <w:r w:rsidR="006B4F55">
        <w:rPr>
          <w:sz w:val="16"/>
          <w:szCs w:val="16"/>
        </w:rPr>
        <w:t xml:space="preserve">und </w:t>
      </w:r>
      <w:r w:rsidR="003611BA" w:rsidRPr="00BE164C">
        <w:rPr>
          <w:sz w:val="16"/>
          <w:szCs w:val="16"/>
        </w:rPr>
        <w:t xml:space="preserve">die Daten noch nicht komplett angegeben werden können, bitte </w:t>
      </w:r>
      <w:r w:rsidR="0060619E">
        <w:rPr>
          <w:sz w:val="16"/>
          <w:szCs w:val="16"/>
        </w:rPr>
        <w:t xml:space="preserve">unter «Bemerkungen» </w:t>
      </w:r>
      <w:r w:rsidR="003611BA" w:rsidRPr="00BE164C">
        <w:rPr>
          <w:sz w:val="16"/>
          <w:szCs w:val="16"/>
        </w:rPr>
        <w:t>vermerken.</w:t>
      </w:r>
      <w:r w:rsidR="00FF35B0">
        <w:rPr>
          <w:sz w:val="16"/>
          <w:szCs w:val="16"/>
        </w:rPr>
        <w:br/>
      </w:r>
    </w:p>
    <w:tbl>
      <w:tblPr>
        <w:tblStyle w:val="TableGrid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1"/>
        <w:gridCol w:w="2654"/>
        <w:gridCol w:w="2656"/>
        <w:gridCol w:w="2619"/>
        <w:gridCol w:w="628"/>
      </w:tblGrid>
      <w:tr w:rsidR="00617B5E" w14:paraId="2A8BDBC2" w14:textId="77777777" w:rsidTr="005D0FCD">
        <w:tc>
          <w:tcPr>
            <w:tcW w:w="9978" w:type="dxa"/>
            <w:gridSpan w:val="5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28644A87" w14:textId="6BA1B39E" w:rsidR="00617B5E" w:rsidRPr="00696A59" w:rsidRDefault="003611BA" w:rsidP="002E480E">
            <w:pPr>
              <w:rPr>
                <w:b/>
                <w:bCs/>
                <w:sz w:val="16"/>
                <w:szCs w:val="16"/>
              </w:rPr>
            </w:pPr>
            <w:r w:rsidRPr="00696A59">
              <w:rPr>
                <w:b/>
                <w:bCs/>
                <w:sz w:val="16"/>
                <w:szCs w:val="13"/>
              </w:rPr>
              <w:t>10</w:t>
            </w:r>
            <w:r w:rsidR="00617B5E" w:rsidRPr="00696A59">
              <w:rPr>
                <w:b/>
                <w:bCs/>
                <w:sz w:val="16"/>
                <w:szCs w:val="13"/>
              </w:rPr>
              <w:t xml:space="preserve"> Lektionen Hospitationen</w:t>
            </w:r>
            <w:r w:rsidRPr="00696A59">
              <w:rPr>
                <w:b/>
                <w:bCs/>
                <w:sz w:val="16"/>
                <w:szCs w:val="13"/>
              </w:rPr>
              <w:t>, inklusive Übernahme kürzerer Sequenzen</w:t>
            </w:r>
          </w:p>
        </w:tc>
      </w:tr>
      <w:tr w:rsidR="00696A59" w14:paraId="55598EEF" w14:textId="77777777" w:rsidTr="005D0FCD">
        <w:trPr>
          <w:trHeight w:val="131"/>
        </w:trPr>
        <w:tc>
          <w:tcPr>
            <w:tcW w:w="1421" w:type="dxa"/>
            <w:tcBorders>
              <w:top w:val="single" w:sz="6" w:space="0" w:color="7F7F7F"/>
              <w:left w:val="nil"/>
            </w:tcBorders>
            <w:shd w:val="clear" w:color="auto" w:fill="F2F2F2" w:themeFill="background1" w:themeFillShade="F2"/>
          </w:tcPr>
          <w:p w14:paraId="1B8F6FA3" w14:textId="290A37AF" w:rsidR="00696A59" w:rsidRPr="00696A59" w:rsidRDefault="00696A59" w:rsidP="002E480E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Datum</w:t>
            </w:r>
          </w:p>
        </w:tc>
        <w:tc>
          <w:tcPr>
            <w:tcW w:w="2654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6A487EF7" w14:textId="18E150C0" w:rsidR="00696A59" w:rsidRPr="00696A59" w:rsidRDefault="00696A59" w:rsidP="002E480E">
            <w:pPr>
              <w:rPr>
                <w:b/>
                <w:bCs/>
                <w:sz w:val="13"/>
                <w:szCs w:val="10"/>
              </w:rPr>
            </w:pPr>
            <w:r>
              <w:rPr>
                <w:b/>
                <w:bCs/>
                <w:sz w:val="13"/>
                <w:szCs w:val="10"/>
              </w:rPr>
              <w:t xml:space="preserve">Zeit der </w:t>
            </w:r>
            <w:r w:rsidRPr="00696A59">
              <w:rPr>
                <w:b/>
                <w:bCs/>
                <w:sz w:val="13"/>
                <w:szCs w:val="10"/>
              </w:rPr>
              <w:t>Lektionen</w:t>
            </w:r>
            <w:r>
              <w:rPr>
                <w:b/>
                <w:bCs/>
                <w:sz w:val="13"/>
                <w:szCs w:val="10"/>
              </w:rPr>
              <w:t xml:space="preserve"> (Einzel-/Doppel)</w:t>
            </w:r>
          </w:p>
        </w:tc>
        <w:tc>
          <w:tcPr>
            <w:tcW w:w="2656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2EC3E7B7" w14:textId="77777777" w:rsidR="00696A59" w:rsidRPr="00696A59" w:rsidRDefault="00696A59" w:rsidP="002E480E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Klasse</w:t>
            </w:r>
          </w:p>
        </w:tc>
        <w:tc>
          <w:tcPr>
            <w:tcW w:w="3247" w:type="dxa"/>
            <w:gridSpan w:val="2"/>
            <w:tcBorders>
              <w:top w:val="single" w:sz="6" w:space="0" w:color="7F7F7F"/>
              <w:right w:val="nil"/>
            </w:tcBorders>
            <w:shd w:val="clear" w:color="auto" w:fill="F2F2F2" w:themeFill="background1" w:themeFillShade="F2"/>
          </w:tcPr>
          <w:p w14:paraId="68BA7CFB" w14:textId="22EFA958" w:rsidR="00696A59" w:rsidRPr="00696A59" w:rsidRDefault="00696A59" w:rsidP="002E480E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Anmerkungen</w:t>
            </w:r>
          </w:p>
        </w:tc>
      </w:tr>
      <w:tr w:rsidR="00696A59" w14:paraId="679AEF39" w14:textId="77777777" w:rsidTr="005D0FCD">
        <w:tc>
          <w:tcPr>
            <w:tcW w:w="1421" w:type="dxa"/>
            <w:tcBorders>
              <w:left w:val="nil"/>
            </w:tcBorders>
          </w:tcPr>
          <w:p w14:paraId="7DBBEC26" w14:textId="59360E93" w:rsidR="00696A59" w:rsidRDefault="00FF35B0" w:rsidP="002E480E">
            <w:pPr>
              <w:rPr>
                <w:sz w:val="16"/>
                <w:szCs w:val="13"/>
              </w:rPr>
            </w:pPr>
            <w:r w:rsidRPr="000B0CAE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CAE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0B0CAE">
              <w:rPr>
                <w:sz w:val="16"/>
                <w:szCs w:val="16"/>
                <w:highlight w:val="yellow"/>
              </w:rPr>
            </w:r>
            <w:r w:rsidRPr="000B0CAE">
              <w:rPr>
                <w:sz w:val="16"/>
                <w:szCs w:val="16"/>
                <w:highlight w:val="yellow"/>
              </w:rPr>
              <w:fldChar w:fldCharType="separate"/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2D5F7307" w14:textId="38AB43D1" w:rsidR="00696A59" w:rsidRDefault="00FF35B0" w:rsidP="002E480E">
            <w:pPr>
              <w:rPr>
                <w:sz w:val="16"/>
                <w:szCs w:val="16"/>
              </w:rPr>
            </w:pPr>
            <w:r w:rsidRPr="000B0CAE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CAE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0B0CAE">
              <w:rPr>
                <w:sz w:val="16"/>
                <w:szCs w:val="16"/>
                <w:highlight w:val="yellow"/>
              </w:rPr>
            </w:r>
            <w:r w:rsidRPr="000B0CAE">
              <w:rPr>
                <w:sz w:val="16"/>
                <w:szCs w:val="16"/>
                <w:highlight w:val="yellow"/>
              </w:rPr>
              <w:fldChar w:fldCharType="separate"/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41CCABBC" w14:textId="7BC795CD" w:rsidR="00696A59" w:rsidRDefault="00FF35B0" w:rsidP="002E480E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63E51D1E" w14:textId="26A69C6A" w:rsidR="00696A59" w:rsidRDefault="00FF35B0" w:rsidP="002E480E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14:paraId="57FFA453" w14:textId="77777777" w:rsidTr="005D0FCD">
        <w:tc>
          <w:tcPr>
            <w:tcW w:w="1421" w:type="dxa"/>
            <w:tcBorders>
              <w:left w:val="nil"/>
            </w:tcBorders>
          </w:tcPr>
          <w:p w14:paraId="7105DE8E" w14:textId="27AA59B1" w:rsidR="00696A59" w:rsidRDefault="00FF35B0" w:rsidP="002E480E">
            <w:pPr>
              <w:rPr>
                <w:sz w:val="16"/>
                <w:szCs w:val="13"/>
              </w:rPr>
            </w:pPr>
            <w:r w:rsidRPr="000B0CAE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CAE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0B0CAE">
              <w:rPr>
                <w:sz w:val="16"/>
                <w:szCs w:val="16"/>
                <w:highlight w:val="yellow"/>
              </w:rPr>
            </w:r>
            <w:r w:rsidRPr="000B0CAE">
              <w:rPr>
                <w:sz w:val="16"/>
                <w:szCs w:val="16"/>
                <w:highlight w:val="yellow"/>
              </w:rPr>
              <w:fldChar w:fldCharType="separate"/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0937D78A" w14:textId="4D3F95BF" w:rsidR="00696A59" w:rsidRDefault="00FF35B0" w:rsidP="002E480E">
            <w:pPr>
              <w:rPr>
                <w:sz w:val="16"/>
                <w:szCs w:val="16"/>
              </w:rPr>
            </w:pPr>
            <w:r w:rsidRPr="000B0CAE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CAE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0B0CAE">
              <w:rPr>
                <w:sz w:val="16"/>
                <w:szCs w:val="16"/>
                <w:highlight w:val="yellow"/>
              </w:rPr>
            </w:r>
            <w:r w:rsidRPr="000B0CAE">
              <w:rPr>
                <w:sz w:val="16"/>
                <w:szCs w:val="16"/>
                <w:highlight w:val="yellow"/>
              </w:rPr>
              <w:fldChar w:fldCharType="separate"/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3E547677" w14:textId="4F10B379" w:rsidR="00696A59" w:rsidRDefault="00FF35B0" w:rsidP="002E480E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495188F3" w14:textId="0AC36116" w:rsidR="00696A59" w:rsidRDefault="00FF35B0" w:rsidP="002E480E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14:paraId="3EC8F35F" w14:textId="77777777" w:rsidTr="005D0FCD">
        <w:tc>
          <w:tcPr>
            <w:tcW w:w="1421" w:type="dxa"/>
            <w:tcBorders>
              <w:left w:val="nil"/>
            </w:tcBorders>
          </w:tcPr>
          <w:p w14:paraId="3B20C2CA" w14:textId="064490EA" w:rsidR="00696A59" w:rsidRDefault="00FF35B0" w:rsidP="002E480E">
            <w:pPr>
              <w:rPr>
                <w:sz w:val="16"/>
                <w:szCs w:val="13"/>
              </w:rPr>
            </w:pPr>
            <w:r w:rsidRPr="000B0CAE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CAE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0B0CAE">
              <w:rPr>
                <w:sz w:val="16"/>
                <w:szCs w:val="16"/>
                <w:highlight w:val="yellow"/>
              </w:rPr>
            </w:r>
            <w:r w:rsidRPr="000B0CAE">
              <w:rPr>
                <w:sz w:val="16"/>
                <w:szCs w:val="16"/>
                <w:highlight w:val="yellow"/>
              </w:rPr>
              <w:fldChar w:fldCharType="separate"/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72DD8E0E" w14:textId="36A21908" w:rsidR="00696A59" w:rsidRDefault="00FF35B0" w:rsidP="002E480E">
            <w:pPr>
              <w:rPr>
                <w:sz w:val="16"/>
                <w:szCs w:val="16"/>
              </w:rPr>
            </w:pPr>
            <w:r w:rsidRPr="000B0CAE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CAE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0B0CAE">
              <w:rPr>
                <w:sz w:val="16"/>
                <w:szCs w:val="16"/>
                <w:highlight w:val="yellow"/>
              </w:rPr>
            </w:r>
            <w:r w:rsidRPr="000B0CAE">
              <w:rPr>
                <w:sz w:val="16"/>
                <w:szCs w:val="16"/>
                <w:highlight w:val="yellow"/>
              </w:rPr>
              <w:fldChar w:fldCharType="separate"/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389FA4A6" w14:textId="18FF8D16" w:rsidR="00696A59" w:rsidRDefault="00FF35B0" w:rsidP="002E480E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5F7C4DFE" w14:textId="25F20E06" w:rsidR="00696A59" w:rsidRDefault="00FF35B0" w:rsidP="002E480E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14:paraId="57C407E8" w14:textId="77777777" w:rsidTr="005D0FCD"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1D87196C" w14:textId="675269E8" w:rsidR="00696A59" w:rsidRDefault="00FF35B0" w:rsidP="002E480E">
            <w:pPr>
              <w:rPr>
                <w:sz w:val="16"/>
                <w:szCs w:val="13"/>
              </w:rPr>
            </w:pPr>
            <w:r w:rsidRPr="000B0CAE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CAE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0B0CAE">
              <w:rPr>
                <w:sz w:val="16"/>
                <w:szCs w:val="16"/>
                <w:highlight w:val="yellow"/>
              </w:rPr>
            </w:r>
            <w:r w:rsidRPr="000B0CAE">
              <w:rPr>
                <w:sz w:val="16"/>
                <w:szCs w:val="16"/>
                <w:highlight w:val="yellow"/>
              </w:rPr>
              <w:fldChar w:fldCharType="separate"/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62E7117C" w14:textId="373ABC07" w:rsidR="00696A59" w:rsidRDefault="00FF35B0" w:rsidP="002E480E">
            <w:pPr>
              <w:rPr>
                <w:sz w:val="16"/>
                <w:szCs w:val="16"/>
              </w:rPr>
            </w:pPr>
            <w:r w:rsidRPr="000B0CAE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CAE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0B0CAE">
              <w:rPr>
                <w:sz w:val="16"/>
                <w:szCs w:val="16"/>
                <w:highlight w:val="yellow"/>
              </w:rPr>
            </w:r>
            <w:r w:rsidRPr="000B0CAE">
              <w:rPr>
                <w:sz w:val="16"/>
                <w:szCs w:val="16"/>
                <w:highlight w:val="yellow"/>
              </w:rPr>
              <w:fldChar w:fldCharType="separate"/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noProof/>
                <w:sz w:val="16"/>
                <w:szCs w:val="16"/>
                <w:highlight w:val="yellow"/>
              </w:rPr>
              <w:t> </w:t>
            </w:r>
            <w:r w:rsidRPr="000B0CAE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5596A64D" w14:textId="0DD7DAD9" w:rsidR="00696A59" w:rsidRDefault="00FF35B0" w:rsidP="002E480E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bottom w:val="single" w:sz="6" w:space="0" w:color="7F7F7F"/>
              <w:right w:val="nil"/>
            </w:tcBorders>
          </w:tcPr>
          <w:p w14:paraId="0F76B32A" w14:textId="4B6177AC" w:rsidR="00696A59" w:rsidRDefault="00FF35B0" w:rsidP="002E480E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:rsidRPr="00696A59" w14:paraId="0743949F" w14:textId="77777777" w:rsidTr="005D0FCD">
        <w:tc>
          <w:tcPr>
            <w:tcW w:w="9978" w:type="dxa"/>
            <w:gridSpan w:val="5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72216C45" w14:textId="77777777" w:rsidR="00696A59" w:rsidRPr="00696A59" w:rsidRDefault="00696A59" w:rsidP="002E480E">
            <w:pPr>
              <w:rPr>
                <w:b/>
                <w:bCs/>
                <w:sz w:val="4"/>
                <w:szCs w:val="4"/>
              </w:rPr>
            </w:pPr>
          </w:p>
        </w:tc>
      </w:tr>
      <w:tr w:rsidR="00617B5E" w14:paraId="35A9A274" w14:textId="77777777" w:rsidTr="005D0FCD">
        <w:tc>
          <w:tcPr>
            <w:tcW w:w="9978" w:type="dxa"/>
            <w:gridSpan w:val="5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2A951DEC" w14:textId="4B6E987C" w:rsidR="00617B5E" w:rsidRPr="00696A59" w:rsidRDefault="00617B5E" w:rsidP="002E480E">
            <w:pPr>
              <w:rPr>
                <w:b/>
                <w:bCs/>
                <w:sz w:val="16"/>
                <w:szCs w:val="16"/>
              </w:rPr>
            </w:pPr>
            <w:r w:rsidRPr="00696A59">
              <w:rPr>
                <w:b/>
                <w:bCs/>
                <w:sz w:val="16"/>
                <w:szCs w:val="16"/>
              </w:rPr>
              <w:t xml:space="preserve">16 Lektionen eigenständiger Unterricht, </w:t>
            </w:r>
            <w:r w:rsidRPr="001B576A">
              <w:rPr>
                <w:b/>
                <w:bCs/>
                <w:sz w:val="16"/>
                <w:szCs w:val="16"/>
              </w:rPr>
              <w:t>davon 6 als</w:t>
            </w:r>
            <w:r w:rsidRPr="00696A59">
              <w:rPr>
                <w:b/>
                <w:bCs/>
                <w:sz w:val="16"/>
                <w:szCs w:val="16"/>
              </w:rPr>
              <w:t xml:space="preserve"> Unterrichtseinheit</w:t>
            </w:r>
          </w:p>
        </w:tc>
      </w:tr>
      <w:tr w:rsidR="00696A59" w14:paraId="7366D322" w14:textId="77777777" w:rsidTr="005D0FCD">
        <w:tc>
          <w:tcPr>
            <w:tcW w:w="1421" w:type="dxa"/>
            <w:tcBorders>
              <w:top w:val="single" w:sz="6" w:space="0" w:color="7F7F7F"/>
              <w:left w:val="nil"/>
            </w:tcBorders>
            <w:shd w:val="clear" w:color="auto" w:fill="F2F2F2" w:themeFill="background1" w:themeFillShade="F2"/>
          </w:tcPr>
          <w:p w14:paraId="340A9156" w14:textId="77777777" w:rsidR="00696A59" w:rsidRPr="00696A59" w:rsidRDefault="00696A59" w:rsidP="007934F3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Datum</w:t>
            </w:r>
          </w:p>
        </w:tc>
        <w:tc>
          <w:tcPr>
            <w:tcW w:w="2654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14765D32" w14:textId="615F253E" w:rsidR="00696A59" w:rsidRPr="00696A59" w:rsidRDefault="003F5C65" w:rsidP="007934F3">
            <w:pPr>
              <w:rPr>
                <w:b/>
                <w:bCs/>
                <w:sz w:val="13"/>
                <w:szCs w:val="10"/>
              </w:rPr>
            </w:pPr>
            <w:r>
              <w:rPr>
                <w:b/>
                <w:bCs/>
                <w:sz w:val="13"/>
                <w:szCs w:val="10"/>
              </w:rPr>
              <w:t xml:space="preserve">Zeit der </w:t>
            </w:r>
            <w:r w:rsidRPr="00696A59">
              <w:rPr>
                <w:b/>
                <w:bCs/>
                <w:sz w:val="13"/>
                <w:szCs w:val="10"/>
              </w:rPr>
              <w:t>Lektionen</w:t>
            </w:r>
            <w:r>
              <w:rPr>
                <w:b/>
                <w:bCs/>
                <w:sz w:val="13"/>
                <w:szCs w:val="10"/>
              </w:rPr>
              <w:t xml:space="preserve"> (Einzel-/Doppel)</w:t>
            </w:r>
          </w:p>
        </w:tc>
        <w:tc>
          <w:tcPr>
            <w:tcW w:w="2656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1BE20F8C" w14:textId="77777777" w:rsidR="00696A59" w:rsidRPr="00696A59" w:rsidRDefault="00696A59" w:rsidP="007934F3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Klasse</w:t>
            </w:r>
          </w:p>
        </w:tc>
        <w:tc>
          <w:tcPr>
            <w:tcW w:w="3247" w:type="dxa"/>
            <w:gridSpan w:val="2"/>
            <w:tcBorders>
              <w:top w:val="single" w:sz="6" w:space="0" w:color="7F7F7F"/>
              <w:right w:val="nil"/>
            </w:tcBorders>
            <w:shd w:val="clear" w:color="auto" w:fill="F2F2F2" w:themeFill="background1" w:themeFillShade="F2"/>
          </w:tcPr>
          <w:p w14:paraId="4A7B332B" w14:textId="77777777" w:rsidR="00696A59" w:rsidRPr="00696A59" w:rsidRDefault="00696A59" w:rsidP="007934F3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Anmerkungen</w:t>
            </w:r>
          </w:p>
        </w:tc>
      </w:tr>
      <w:tr w:rsidR="00696A59" w14:paraId="47341E9C" w14:textId="77777777" w:rsidTr="005D0FCD">
        <w:tc>
          <w:tcPr>
            <w:tcW w:w="1421" w:type="dxa"/>
            <w:tcBorders>
              <w:left w:val="nil"/>
            </w:tcBorders>
          </w:tcPr>
          <w:p w14:paraId="4ABEA960" w14:textId="31F55585" w:rsidR="00696A59" w:rsidRDefault="00FF35B0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0F74A29E" w14:textId="29D80B71" w:rsidR="00696A59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088F399B" w14:textId="64CE231F" w:rsidR="00696A59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79A1973E" w14:textId="4A89B081" w:rsidR="00696A59" w:rsidRDefault="008748A4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5C65" w14:paraId="7F96FFAE" w14:textId="77777777" w:rsidTr="005D0FCD">
        <w:tc>
          <w:tcPr>
            <w:tcW w:w="1421" w:type="dxa"/>
            <w:tcBorders>
              <w:left w:val="nil"/>
            </w:tcBorders>
          </w:tcPr>
          <w:p w14:paraId="1BC6CDFE" w14:textId="682AE609" w:rsidR="003F5C65" w:rsidRDefault="00FF35B0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34D95600" w14:textId="2B37FDD4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10C517D8" w14:textId="2D650116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743064C6" w14:textId="55334755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5C65" w14:paraId="4A6FC709" w14:textId="77777777" w:rsidTr="005D0FCD">
        <w:tc>
          <w:tcPr>
            <w:tcW w:w="1421" w:type="dxa"/>
            <w:tcBorders>
              <w:left w:val="nil"/>
            </w:tcBorders>
          </w:tcPr>
          <w:p w14:paraId="70E3A29D" w14:textId="2AEB7445" w:rsidR="003F5C65" w:rsidRDefault="00766570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67E244EA" w14:textId="1067C9D8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6E7AA3CA" w14:textId="68A0BA49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71EA73F7" w14:textId="34D10096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5C65" w14:paraId="21D4F36F" w14:textId="77777777" w:rsidTr="005D0FCD">
        <w:tc>
          <w:tcPr>
            <w:tcW w:w="1421" w:type="dxa"/>
            <w:tcBorders>
              <w:left w:val="nil"/>
            </w:tcBorders>
          </w:tcPr>
          <w:p w14:paraId="4F32785F" w14:textId="1CEEE93F" w:rsidR="003F5C65" w:rsidRDefault="00766570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5E40AE59" w14:textId="5ECCD5D7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726D845D" w14:textId="12DE2062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6E7BE389" w14:textId="1DA679B9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5C65" w14:paraId="16378D88" w14:textId="77777777" w:rsidTr="005D0FCD">
        <w:tc>
          <w:tcPr>
            <w:tcW w:w="1421" w:type="dxa"/>
            <w:tcBorders>
              <w:left w:val="nil"/>
            </w:tcBorders>
          </w:tcPr>
          <w:p w14:paraId="1BDD4184" w14:textId="44FCC8DF" w:rsidR="003F5C65" w:rsidRDefault="00766570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122732F5" w14:textId="65146307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04DA97DB" w14:textId="482C81B4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51005E89" w14:textId="49780789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5C65" w14:paraId="55484567" w14:textId="77777777" w:rsidTr="005D0FCD">
        <w:tc>
          <w:tcPr>
            <w:tcW w:w="1421" w:type="dxa"/>
            <w:tcBorders>
              <w:left w:val="nil"/>
            </w:tcBorders>
          </w:tcPr>
          <w:p w14:paraId="55F1B609" w14:textId="1BF32F03" w:rsidR="003F5C65" w:rsidRDefault="00766570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34E152AF" w14:textId="31832890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432DCE21" w14:textId="26C09C69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4F499790" w14:textId="7CC627D1" w:rsidR="003F5C6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14:paraId="43A9683D" w14:textId="77777777" w:rsidTr="005D0FCD"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7856B4A3" w14:textId="49DAC6F7" w:rsidR="00696A59" w:rsidRDefault="00766570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315CCA9A" w14:textId="22A3D801" w:rsidR="00696A59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4FD53350" w14:textId="02E5C780" w:rsidR="00696A59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bottom w:val="nil"/>
              <w:right w:val="nil"/>
            </w:tcBorders>
          </w:tcPr>
          <w:p w14:paraId="411E54D6" w14:textId="6E94109B" w:rsidR="00696A59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E27305" w14:paraId="3E15E8E4" w14:textId="77777777" w:rsidTr="005D0FCD"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3448F1F0" w14:textId="4CCEFF05" w:rsidR="00E27305" w:rsidRDefault="00766570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6D7663A5" w14:textId="7C04AE13" w:rsidR="00E2730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71D99A83" w14:textId="44317EE6" w:rsidR="00E2730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bottom w:val="nil"/>
              <w:right w:val="nil"/>
            </w:tcBorders>
          </w:tcPr>
          <w:p w14:paraId="4409913F" w14:textId="596EDBE5" w:rsidR="00E27305" w:rsidRDefault="00766570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0FCD" w14:paraId="6C5051FF" w14:textId="77777777" w:rsidTr="005D0FCD">
        <w:trPr>
          <w:gridAfter w:val="1"/>
          <w:wAfter w:w="628" w:type="dxa"/>
        </w:trPr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415455DA" w14:textId="77777777" w:rsidR="005D0FCD" w:rsidRDefault="005D0FCD" w:rsidP="00874CC7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5B6E6C07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36332E99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648F6631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0FCD" w14:paraId="236F53BC" w14:textId="77777777" w:rsidTr="005D0FCD">
        <w:trPr>
          <w:gridAfter w:val="1"/>
          <w:wAfter w:w="628" w:type="dxa"/>
        </w:trPr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7A7D2857" w14:textId="77777777" w:rsidR="005D0FCD" w:rsidRDefault="005D0FCD" w:rsidP="00874CC7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2E819C99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3D617153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5E454B87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0FCD" w14:paraId="47EB25B4" w14:textId="77777777" w:rsidTr="005D0FCD">
        <w:trPr>
          <w:gridAfter w:val="1"/>
          <w:wAfter w:w="628" w:type="dxa"/>
        </w:trPr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11A3B6EE" w14:textId="77777777" w:rsidR="005D0FCD" w:rsidRDefault="005D0FCD" w:rsidP="00874CC7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50AD872D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2C27A476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07DD17EA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0FCD" w14:paraId="3C17255F" w14:textId="77777777" w:rsidTr="005D0FCD">
        <w:trPr>
          <w:gridAfter w:val="1"/>
          <w:wAfter w:w="628" w:type="dxa"/>
        </w:trPr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4D6E0529" w14:textId="77777777" w:rsidR="005D0FCD" w:rsidRDefault="005D0FCD" w:rsidP="00874CC7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10C8C21A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00CB0883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08122B63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0FCD" w14:paraId="144593B7" w14:textId="77777777" w:rsidTr="005D0FCD">
        <w:trPr>
          <w:gridAfter w:val="1"/>
          <w:wAfter w:w="628" w:type="dxa"/>
        </w:trPr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7AF77161" w14:textId="77777777" w:rsidR="005D0FCD" w:rsidRDefault="005D0FCD" w:rsidP="00874CC7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01C593D2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13C4A341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79B79E6C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0FCD" w14:paraId="511533B3" w14:textId="77777777" w:rsidTr="005D0FCD">
        <w:trPr>
          <w:gridAfter w:val="1"/>
          <w:wAfter w:w="628" w:type="dxa"/>
        </w:trPr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01D4EF73" w14:textId="77777777" w:rsidR="005D0FCD" w:rsidRDefault="005D0FCD" w:rsidP="00874CC7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60F2BB0F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5AFF15B4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06F0706A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0FCD" w14:paraId="6024E93A" w14:textId="77777777" w:rsidTr="005D0FCD">
        <w:trPr>
          <w:gridAfter w:val="1"/>
          <w:wAfter w:w="628" w:type="dxa"/>
        </w:trPr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3532C1F8" w14:textId="77777777" w:rsidR="005D0FCD" w:rsidRDefault="005D0FCD" w:rsidP="00874CC7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77480F8C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22896080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0B47E4E5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0FCD" w14:paraId="420A2C87" w14:textId="77777777" w:rsidTr="005D0FCD">
        <w:trPr>
          <w:gridAfter w:val="1"/>
          <w:wAfter w:w="628" w:type="dxa"/>
        </w:trPr>
        <w:tc>
          <w:tcPr>
            <w:tcW w:w="1421" w:type="dxa"/>
            <w:tcBorders>
              <w:left w:val="nil"/>
              <w:bottom w:val="single" w:sz="6" w:space="0" w:color="7F7F7F"/>
            </w:tcBorders>
          </w:tcPr>
          <w:p w14:paraId="387495FA" w14:textId="77777777" w:rsidR="005D0FCD" w:rsidRDefault="005D0FCD" w:rsidP="00874CC7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  <w:tcBorders>
              <w:bottom w:val="single" w:sz="6" w:space="0" w:color="7F7F7F"/>
            </w:tcBorders>
          </w:tcPr>
          <w:p w14:paraId="6BAA77CD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  <w:tcBorders>
              <w:bottom w:val="single" w:sz="6" w:space="0" w:color="7F7F7F"/>
            </w:tcBorders>
          </w:tcPr>
          <w:p w14:paraId="05C2E777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21367A9A" w14:textId="77777777" w:rsidR="005D0FCD" w:rsidRDefault="005D0FCD" w:rsidP="00874CC7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:rsidRPr="00696A59" w14:paraId="0D10117E" w14:textId="77777777" w:rsidTr="005D0FCD">
        <w:tc>
          <w:tcPr>
            <w:tcW w:w="9978" w:type="dxa"/>
            <w:gridSpan w:val="5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680E70F3" w14:textId="77777777" w:rsidR="00696A59" w:rsidRPr="00696A59" w:rsidRDefault="00696A59" w:rsidP="002E480E">
            <w:pPr>
              <w:rPr>
                <w:b/>
                <w:bCs/>
                <w:sz w:val="4"/>
                <w:szCs w:val="4"/>
              </w:rPr>
            </w:pPr>
          </w:p>
        </w:tc>
      </w:tr>
      <w:tr w:rsidR="003611BA" w14:paraId="2096C3F5" w14:textId="77777777" w:rsidTr="005D0FCD">
        <w:tc>
          <w:tcPr>
            <w:tcW w:w="9978" w:type="dxa"/>
            <w:gridSpan w:val="5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0B55D173" w14:textId="77777777" w:rsidR="0096425F" w:rsidRDefault="0096425F" w:rsidP="002E480E">
            <w:pPr>
              <w:rPr>
                <w:b/>
                <w:bCs/>
                <w:sz w:val="16"/>
                <w:szCs w:val="16"/>
              </w:rPr>
            </w:pPr>
          </w:p>
          <w:p w14:paraId="71568E1C" w14:textId="457096CB" w:rsidR="003611BA" w:rsidRPr="00696A59" w:rsidRDefault="003611BA" w:rsidP="002E480E">
            <w:pPr>
              <w:rPr>
                <w:b/>
                <w:bCs/>
                <w:sz w:val="16"/>
                <w:szCs w:val="16"/>
              </w:rPr>
            </w:pPr>
            <w:r w:rsidRPr="00696A59">
              <w:rPr>
                <w:b/>
                <w:bCs/>
                <w:sz w:val="16"/>
                <w:szCs w:val="16"/>
              </w:rPr>
              <w:t xml:space="preserve">4 Lektionen für den Abschluss (1 </w:t>
            </w:r>
            <w:r w:rsidR="003F5C65">
              <w:rPr>
                <w:b/>
                <w:bCs/>
                <w:sz w:val="16"/>
                <w:szCs w:val="16"/>
              </w:rPr>
              <w:t>-</w:t>
            </w:r>
            <w:r w:rsidRPr="00696A59">
              <w:rPr>
                <w:b/>
                <w:bCs/>
                <w:sz w:val="16"/>
                <w:szCs w:val="16"/>
              </w:rPr>
              <w:t xml:space="preserve"> 2 davon für Diplomlektion)</w:t>
            </w:r>
          </w:p>
        </w:tc>
      </w:tr>
      <w:tr w:rsidR="00696A59" w14:paraId="1CECFF9A" w14:textId="77777777" w:rsidTr="005D0FCD">
        <w:tc>
          <w:tcPr>
            <w:tcW w:w="1421" w:type="dxa"/>
            <w:tcBorders>
              <w:top w:val="single" w:sz="6" w:space="0" w:color="7F7F7F"/>
              <w:left w:val="nil"/>
            </w:tcBorders>
            <w:shd w:val="clear" w:color="auto" w:fill="F2F2F2" w:themeFill="background1" w:themeFillShade="F2"/>
          </w:tcPr>
          <w:p w14:paraId="22E7F337" w14:textId="77777777" w:rsidR="00696A59" w:rsidRPr="00696A59" w:rsidRDefault="00696A59" w:rsidP="007934F3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Datum</w:t>
            </w:r>
          </w:p>
        </w:tc>
        <w:tc>
          <w:tcPr>
            <w:tcW w:w="2654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376A56A7" w14:textId="1A93C54A" w:rsidR="00696A59" w:rsidRPr="00696A59" w:rsidRDefault="003F5C65" w:rsidP="007934F3">
            <w:pPr>
              <w:rPr>
                <w:b/>
                <w:bCs/>
                <w:sz w:val="13"/>
                <w:szCs w:val="10"/>
              </w:rPr>
            </w:pPr>
            <w:r>
              <w:rPr>
                <w:b/>
                <w:bCs/>
                <w:sz w:val="13"/>
                <w:szCs w:val="10"/>
              </w:rPr>
              <w:t xml:space="preserve">Zeit der </w:t>
            </w:r>
            <w:r w:rsidRPr="00696A59">
              <w:rPr>
                <w:b/>
                <w:bCs/>
                <w:sz w:val="13"/>
                <w:szCs w:val="10"/>
              </w:rPr>
              <w:t>Lektionen</w:t>
            </w:r>
            <w:r>
              <w:rPr>
                <w:b/>
                <w:bCs/>
                <w:sz w:val="13"/>
                <w:szCs w:val="10"/>
              </w:rPr>
              <w:t xml:space="preserve"> (Einzel-/Doppel)</w:t>
            </w:r>
          </w:p>
        </w:tc>
        <w:tc>
          <w:tcPr>
            <w:tcW w:w="2656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058B1E10" w14:textId="77777777" w:rsidR="00696A59" w:rsidRPr="00696A59" w:rsidRDefault="00696A59" w:rsidP="007934F3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Klasse</w:t>
            </w:r>
          </w:p>
        </w:tc>
        <w:tc>
          <w:tcPr>
            <w:tcW w:w="3247" w:type="dxa"/>
            <w:gridSpan w:val="2"/>
            <w:tcBorders>
              <w:top w:val="single" w:sz="6" w:space="0" w:color="7F7F7F"/>
              <w:right w:val="nil"/>
            </w:tcBorders>
            <w:shd w:val="clear" w:color="auto" w:fill="F2F2F2" w:themeFill="background1" w:themeFillShade="F2"/>
          </w:tcPr>
          <w:p w14:paraId="450CF3AD" w14:textId="77777777" w:rsidR="00696A59" w:rsidRPr="00696A59" w:rsidRDefault="00696A59" w:rsidP="007934F3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Anmerkungen</w:t>
            </w:r>
          </w:p>
        </w:tc>
      </w:tr>
      <w:tr w:rsidR="00696A59" w14:paraId="0D65BE89" w14:textId="77777777" w:rsidTr="005D0FCD">
        <w:tc>
          <w:tcPr>
            <w:tcW w:w="1421" w:type="dxa"/>
            <w:tcBorders>
              <w:left w:val="nil"/>
            </w:tcBorders>
          </w:tcPr>
          <w:p w14:paraId="4B1682EC" w14:textId="29CA71C6" w:rsidR="00696A59" w:rsidRDefault="008748A4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39A9789E" w14:textId="393EB93F" w:rsidR="00696A59" w:rsidRDefault="008748A4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358519EB" w14:textId="121F3657" w:rsidR="00696A59" w:rsidRDefault="008748A4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4E402203" w14:textId="70B55BB5" w:rsidR="00696A59" w:rsidRDefault="008748A4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14:paraId="401D01D7" w14:textId="77777777" w:rsidTr="005D0FCD">
        <w:tc>
          <w:tcPr>
            <w:tcW w:w="1421" w:type="dxa"/>
            <w:tcBorders>
              <w:left w:val="nil"/>
            </w:tcBorders>
          </w:tcPr>
          <w:p w14:paraId="644A111D" w14:textId="56245FD9" w:rsidR="00696A59" w:rsidRDefault="008748A4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087F6EAA" w14:textId="7D4C2497" w:rsidR="00696A59" w:rsidRDefault="008748A4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1BC51D2B" w14:textId="403C94C2" w:rsidR="00696A59" w:rsidRDefault="008748A4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73FCB0F1" w14:textId="09978C7F" w:rsidR="00696A59" w:rsidRDefault="008748A4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5C65" w14:paraId="74791C50" w14:textId="77777777" w:rsidTr="005D0FCD">
        <w:tc>
          <w:tcPr>
            <w:tcW w:w="1421" w:type="dxa"/>
            <w:tcBorders>
              <w:left w:val="nil"/>
            </w:tcBorders>
          </w:tcPr>
          <w:p w14:paraId="628940DC" w14:textId="55934D09" w:rsidR="003F5C65" w:rsidRDefault="008748A4" w:rsidP="007934F3">
            <w:pPr>
              <w:rPr>
                <w:sz w:val="16"/>
                <w:szCs w:val="13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4" w:type="dxa"/>
          </w:tcPr>
          <w:p w14:paraId="468A3534" w14:textId="71CA38D7" w:rsidR="003F5C65" w:rsidRDefault="008748A4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56" w:type="dxa"/>
          </w:tcPr>
          <w:p w14:paraId="3F27DA57" w14:textId="3F20027B" w:rsidR="003F5C65" w:rsidRDefault="008748A4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right w:val="nil"/>
            </w:tcBorders>
          </w:tcPr>
          <w:p w14:paraId="76F01C43" w14:textId="4FA29DC4" w:rsidR="003F5C65" w:rsidRDefault="008748A4" w:rsidP="007934F3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1E167C4B" w14:textId="03A6A15C" w:rsidR="005552D8" w:rsidRDefault="005552D8" w:rsidP="00F21CB4"/>
    <w:tbl>
      <w:tblPr>
        <w:tblStyle w:val="TableGrid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4"/>
        <w:gridCol w:w="614"/>
      </w:tblGrid>
      <w:tr w:rsidR="005D0FCD" w14:paraId="23359084" w14:textId="77777777" w:rsidTr="005D0FCD">
        <w:trPr>
          <w:gridAfter w:val="1"/>
          <w:wAfter w:w="614" w:type="dxa"/>
        </w:trPr>
        <w:tc>
          <w:tcPr>
            <w:tcW w:w="9364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69CE1CD9" w14:textId="4C3ED91A" w:rsidR="005D0FCD" w:rsidRPr="00696A59" w:rsidRDefault="005D0FCD" w:rsidP="00874C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Ausserunterrichtliche Aktivitäten (z.B. Konvent, Fachschaftssitzungen, Sporttage, Elternanlässe, usw.)</w:t>
            </w:r>
          </w:p>
        </w:tc>
      </w:tr>
      <w:tr w:rsidR="005D0FCD" w14:paraId="6E07AD64" w14:textId="77777777" w:rsidTr="005D0FCD">
        <w:trPr>
          <w:gridAfter w:val="1"/>
          <w:wAfter w:w="614" w:type="dxa"/>
        </w:trPr>
        <w:tc>
          <w:tcPr>
            <w:tcW w:w="9364" w:type="dxa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nil"/>
            </w:tcBorders>
          </w:tcPr>
          <w:p w14:paraId="77EB613C" w14:textId="77777777" w:rsidR="005D0FCD" w:rsidRDefault="00C30783" w:rsidP="00874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nnen Sie hier stichwortartig geplante ausserunterrichtliche Aktivitäten, falls vorhanden bereits mit Datum (TT.MM.JJJJ) vermerken."/>
                  </w:textInput>
                </w:ffData>
              </w:fldChar>
            </w:r>
            <w:r>
              <w:rPr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sz w:val="16"/>
                <w:szCs w:val="16"/>
                <w:highlight w:val="yellow"/>
              </w:rPr>
            </w:r>
            <w:r>
              <w:rPr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sz w:val="16"/>
                <w:szCs w:val="16"/>
                <w:highlight w:val="yellow"/>
              </w:rPr>
              <w:t>Nennen Sie hier stichwortartig geplante ausserunterrichtliche Aktivitäten, falls vorhanden bereits mit Datum (TT.MM.JJJJ) vermerken.</w:t>
            </w:r>
            <w:r>
              <w:rPr>
                <w:sz w:val="16"/>
                <w:szCs w:val="16"/>
                <w:highlight w:val="yellow"/>
              </w:rPr>
              <w:fldChar w:fldCharType="end"/>
            </w:r>
          </w:p>
          <w:p w14:paraId="58F5F011" w14:textId="06EC85F6" w:rsidR="002D0371" w:rsidRPr="00FF35B0" w:rsidRDefault="002D0371" w:rsidP="00874CC7">
            <w:pPr>
              <w:rPr>
                <w:sz w:val="16"/>
                <w:szCs w:val="13"/>
              </w:rPr>
            </w:pPr>
          </w:p>
        </w:tc>
      </w:tr>
      <w:tr w:rsidR="00FF35B0" w14:paraId="29BC354B" w14:textId="77777777" w:rsidTr="005D0FCD">
        <w:tc>
          <w:tcPr>
            <w:tcW w:w="9978" w:type="dxa"/>
            <w:gridSpan w:val="2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195D616C" w14:textId="77777777" w:rsidR="0096425F" w:rsidRDefault="0096425F" w:rsidP="003E13F6">
            <w:pPr>
              <w:rPr>
                <w:b/>
                <w:bCs/>
                <w:sz w:val="16"/>
                <w:szCs w:val="16"/>
              </w:rPr>
            </w:pPr>
          </w:p>
          <w:p w14:paraId="4B4824E5" w14:textId="7650EB3C" w:rsidR="00FF35B0" w:rsidRPr="00696A59" w:rsidRDefault="00FF35B0" w:rsidP="003E13F6">
            <w:pPr>
              <w:rPr>
                <w:b/>
                <w:bCs/>
                <w:sz w:val="16"/>
                <w:szCs w:val="16"/>
              </w:rPr>
            </w:pPr>
            <w:r w:rsidRPr="00FF35B0">
              <w:rPr>
                <w:b/>
                <w:bCs/>
                <w:sz w:val="16"/>
                <w:szCs w:val="16"/>
              </w:rPr>
              <w:t>Kooperationszeiten Studierende und Praxislehrpersonen (Besprechungen, Vor-/Nachbereitung)</w:t>
            </w:r>
          </w:p>
        </w:tc>
      </w:tr>
      <w:tr w:rsidR="00FF35B0" w14:paraId="675A8A51" w14:textId="77777777" w:rsidTr="005D0FCD">
        <w:tc>
          <w:tcPr>
            <w:tcW w:w="9978" w:type="dxa"/>
            <w:gridSpan w:val="2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nil"/>
            </w:tcBorders>
          </w:tcPr>
          <w:p w14:paraId="48F38D25" w14:textId="2728244F" w:rsidR="00FF35B0" w:rsidRDefault="008748A4" w:rsidP="003E13F6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  <w:p w14:paraId="623005C7" w14:textId="540B8FF2" w:rsidR="002D0371" w:rsidRPr="00FF35B0" w:rsidRDefault="002D0371" w:rsidP="003E13F6">
            <w:pPr>
              <w:rPr>
                <w:sz w:val="16"/>
                <w:szCs w:val="13"/>
              </w:rPr>
            </w:pPr>
          </w:p>
        </w:tc>
      </w:tr>
      <w:tr w:rsidR="00FF35B0" w14:paraId="0A4DDCD8" w14:textId="77777777" w:rsidTr="005D0FCD">
        <w:tc>
          <w:tcPr>
            <w:tcW w:w="9978" w:type="dxa"/>
            <w:gridSpan w:val="2"/>
            <w:tcBorders>
              <w:left w:val="nil"/>
              <w:bottom w:val="single" w:sz="6" w:space="0" w:color="7F7F7F" w:themeColor="text1" w:themeTint="80"/>
              <w:right w:val="nil"/>
            </w:tcBorders>
          </w:tcPr>
          <w:p w14:paraId="7B05F96B" w14:textId="77777777" w:rsidR="0096425F" w:rsidRDefault="0096425F" w:rsidP="003E13F6">
            <w:pPr>
              <w:rPr>
                <w:b/>
                <w:bCs/>
                <w:sz w:val="16"/>
                <w:szCs w:val="16"/>
              </w:rPr>
            </w:pPr>
          </w:p>
          <w:p w14:paraId="0C148563" w14:textId="46C60683" w:rsidR="00FF35B0" w:rsidRDefault="00FF35B0" w:rsidP="003E13F6">
            <w:pPr>
              <w:rPr>
                <w:sz w:val="16"/>
                <w:szCs w:val="13"/>
              </w:rPr>
            </w:pPr>
            <w:r w:rsidRPr="00FF35B0">
              <w:rPr>
                <w:b/>
                <w:bCs/>
                <w:sz w:val="16"/>
                <w:szCs w:val="16"/>
              </w:rPr>
              <w:t>Entwicklungsschwerpunkte der Student/in (3-4</w:t>
            </w:r>
            <w:r w:rsidR="00C30783">
              <w:rPr>
                <w:b/>
                <w:bCs/>
                <w:sz w:val="16"/>
                <w:szCs w:val="16"/>
              </w:rPr>
              <w:t>, stichwortartig</w:t>
            </w:r>
            <w:r w:rsidRPr="00FF35B0">
              <w:rPr>
                <w:b/>
                <w:bCs/>
                <w:sz w:val="16"/>
                <w:szCs w:val="16"/>
              </w:rPr>
              <w:t xml:space="preserve">) </w:t>
            </w:r>
            <w:r>
              <w:rPr>
                <w:b/>
                <w:bCs/>
                <w:sz w:val="16"/>
                <w:szCs w:val="16"/>
              </w:rPr>
              <w:t>mit Bezug auf Kompetenzziele des Praktikums (Wegleitung</w:t>
            </w:r>
            <w:r w:rsidR="005D0FC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F35B0" w14:paraId="1D07CE4C" w14:textId="77777777" w:rsidTr="005D0FCD">
        <w:tc>
          <w:tcPr>
            <w:tcW w:w="9978" w:type="dxa"/>
            <w:gridSpan w:val="2"/>
            <w:tcBorders>
              <w:left w:val="nil"/>
              <w:bottom w:val="single" w:sz="6" w:space="0" w:color="7F7F7F" w:themeColor="text1" w:themeTint="80"/>
              <w:right w:val="nil"/>
            </w:tcBorders>
          </w:tcPr>
          <w:p w14:paraId="02B1862F" w14:textId="77777777" w:rsidR="00FF35B0" w:rsidRDefault="008748A4" w:rsidP="003E13F6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  <w:p w14:paraId="5F56B919" w14:textId="2F18B92B" w:rsidR="002D0371" w:rsidRDefault="002D0371" w:rsidP="003E13F6">
            <w:pPr>
              <w:rPr>
                <w:sz w:val="16"/>
                <w:szCs w:val="13"/>
              </w:rPr>
            </w:pPr>
          </w:p>
        </w:tc>
      </w:tr>
      <w:tr w:rsidR="00FF35B0" w14:paraId="5A363239" w14:textId="77777777" w:rsidTr="005D0FCD">
        <w:tc>
          <w:tcPr>
            <w:tcW w:w="9978" w:type="dxa"/>
            <w:gridSpan w:val="2"/>
            <w:tcBorders>
              <w:left w:val="nil"/>
              <w:bottom w:val="single" w:sz="6" w:space="0" w:color="7F7F7F" w:themeColor="text1" w:themeTint="80"/>
              <w:right w:val="nil"/>
            </w:tcBorders>
          </w:tcPr>
          <w:p w14:paraId="0D09DE8C" w14:textId="77777777" w:rsidR="0096425F" w:rsidRDefault="0096425F" w:rsidP="003E13F6">
            <w:pPr>
              <w:rPr>
                <w:b/>
                <w:bCs/>
                <w:sz w:val="16"/>
                <w:szCs w:val="16"/>
              </w:rPr>
            </w:pPr>
          </w:p>
          <w:p w14:paraId="4A7088A0" w14:textId="2F3E8891" w:rsidR="00FF35B0" w:rsidRDefault="00FF35B0" w:rsidP="003E13F6">
            <w:pPr>
              <w:rPr>
                <w:sz w:val="16"/>
                <w:szCs w:val="13"/>
              </w:rPr>
            </w:pPr>
            <w:r>
              <w:rPr>
                <w:b/>
                <w:bCs/>
                <w:sz w:val="16"/>
                <w:szCs w:val="16"/>
              </w:rPr>
              <w:t>Bemerkungen</w:t>
            </w:r>
          </w:p>
        </w:tc>
      </w:tr>
      <w:tr w:rsidR="00FF35B0" w14:paraId="4BE9A524" w14:textId="77777777" w:rsidTr="005D0FCD">
        <w:tc>
          <w:tcPr>
            <w:tcW w:w="9978" w:type="dxa"/>
            <w:gridSpan w:val="2"/>
            <w:tcBorders>
              <w:left w:val="nil"/>
              <w:right w:val="nil"/>
            </w:tcBorders>
          </w:tcPr>
          <w:p w14:paraId="45363705" w14:textId="25BF7A7E" w:rsidR="002D0371" w:rsidRPr="00EB0BC5" w:rsidRDefault="008748A4" w:rsidP="003E13F6">
            <w:pPr>
              <w:rPr>
                <w:sz w:val="16"/>
                <w:szCs w:val="16"/>
              </w:rPr>
            </w:pPr>
            <w:r w:rsidRPr="00766570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570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6570">
              <w:rPr>
                <w:sz w:val="16"/>
                <w:szCs w:val="16"/>
                <w:highlight w:val="yellow"/>
              </w:rPr>
            </w:r>
            <w:r w:rsidRPr="00766570">
              <w:rPr>
                <w:sz w:val="16"/>
                <w:szCs w:val="16"/>
                <w:highlight w:val="yellow"/>
              </w:rPr>
              <w:fldChar w:fldCharType="separate"/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noProof/>
                <w:sz w:val="16"/>
                <w:szCs w:val="16"/>
                <w:highlight w:val="yellow"/>
              </w:rPr>
              <w:t> </w:t>
            </w:r>
            <w:r w:rsidRPr="00766570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65035703" w14:textId="77777777" w:rsidR="005552D8" w:rsidRDefault="005552D8" w:rsidP="00F21CB4"/>
    <w:p w14:paraId="4C932894" w14:textId="77777777" w:rsidR="00B52CF7" w:rsidRDefault="00B52CF7" w:rsidP="005552D8">
      <w:pPr>
        <w:rPr>
          <w:b/>
          <w:bCs/>
          <w:sz w:val="20"/>
          <w:szCs w:val="20"/>
        </w:rPr>
      </w:pPr>
    </w:p>
    <w:p w14:paraId="52E5B8B9" w14:textId="2E03384A" w:rsidR="005D0FCD" w:rsidRDefault="005D0FCD" w:rsidP="005552D8">
      <w:pPr>
        <w:rPr>
          <w:sz w:val="16"/>
          <w:szCs w:val="16"/>
        </w:rPr>
      </w:pPr>
      <w:r>
        <w:rPr>
          <w:b/>
          <w:bCs/>
          <w:sz w:val="20"/>
          <w:szCs w:val="20"/>
        </w:rPr>
        <w:t>Bestätigung und Laufweg</w:t>
      </w:r>
    </w:p>
    <w:p w14:paraId="061922E1" w14:textId="584E6782" w:rsidR="005552D8" w:rsidRPr="00FF35B0" w:rsidRDefault="005552D8" w:rsidP="005552D8">
      <w:pPr>
        <w:rPr>
          <w:sz w:val="16"/>
          <w:szCs w:val="16"/>
        </w:rPr>
      </w:pPr>
      <w:r w:rsidRPr="00FF35B0">
        <w:rPr>
          <w:sz w:val="16"/>
          <w:szCs w:val="16"/>
        </w:rPr>
        <w:t xml:space="preserve">Die Vertragspartner vereinbaren, dieses Praktikum nach den Vorgaben des Studiengangs Sekundarstufe II der PH FHNW </w:t>
      </w:r>
      <w:r w:rsidR="008B0481" w:rsidRPr="00FF35B0">
        <w:rPr>
          <w:sz w:val="16"/>
          <w:szCs w:val="16"/>
        </w:rPr>
        <w:t>durchzuführen</w:t>
      </w:r>
      <w:r w:rsidRPr="00FF35B0">
        <w:rPr>
          <w:sz w:val="16"/>
          <w:szCs w:val="16"/>
        </w:rPr>
        <w:t xml:space="preserve"> (vgl. Wegleitung)</w:t>
      </w:r>
      <w:r w:rsidR="00A071C8">
        <w:rPr>
          <w:sz w:val="16"/>
          <w:szCs w:val="16"/>
        </w:rPr>
        <w:t>. K</w:t>
      </w:r>
      <w:r w:rsidR="008B0481">
        <w:rPr>
          <w:sz w:val="16"/>
          <w:szCs w:val="16"/>
        </w:rPr>
        <w:t xml:space="preserve">ritische Situationen </w:t>
      </w:r>
      <w:r w:rsidR="00A071C8">
        <w:rPr>
          <w:sz w:val="16"/>
          <w:szCs w:val="16"/>
        </w:rPr>
        <w:t xml:space="preserve">werden </w:t>
      </w:r>
      <w:r w:rsidR="008B0481">
        <w:rPr>
          <w:sz w:val="16"/>
          <w:szCs w:val="16"/>
        </w:rPr>
        <w:t>frühzeit</w:t>
      </w:r>
      <w:r w:rsidR="00934C49">
        <w:rPr>
          <w:sz w:val="16"/>
          <w:szCs w:val="16"/>
        </w:rPr>
        <w:t xml:space="preserve">ig mit den entsprechenden Stellen </w:t>
      </w:r>
      <w:r w:rsidR="00A071C8">
        <w:rPr>
          <w:sz w:val="16"/>
          <w:szCs w:val="16"/>
        </w:rPr>
        <w:t>besprochen</w:t>
      </w:r>
      <w:r w:rsidR="00934C49">
        <w:rPr>
          <w:sz w:val="16"/>
          <w:szCs w:val="16"/>
        </w:rPr>
        <w:t xml:space="preserve"> und dokumentier</w:t>
      </w:r>
      <w:r w:rsidR="00A071C8">
        <w:rPr>
          <w:sz w:val="16"/>
          <w:szCs w:val="16"/>
        </w:rPr>
        <w:t>t</w:t>
      </w:r>
      <w:r w:rsidR="008B0481">
        <w:rPr>
          <w:sz w:val="16"/>
          <w:szCs w:val="16"/>
        </w:rPr>
        <w:t xml:space="preserve"> (</w:t>
      </w:r>
      <w:r w:rsidR="006264B0">
        <w:rPr>
          <w:sz w:val="16"/>
          <w:szCs w:val="16"/>
        </w:rPr>
        <w:t xml:space="preserve">siehe </w:t>
      </w:r>
      <w:r w:rsidRPr="00FF35B0">
        <w:rPr>
          <w:sz w:val="16"/>
          <w:szCs w:val="16"/>
        </w:rPr>
        <w:t>«Merkblatt Umgang mit kritischen Situationen» auf dem Praxisportal)</w:t>
      </w:r>
      <w:r w:rsidR="00A071C8">
        <w:rPr>
          <w:sz w:val="16"/>
          <w:szCs w:val="16"/>
        </w:rPr>
        <w:t>. Die Praxislehrperson</w:t>
      </w:r>
      <w:r w:rsidR="00E41355">
        <w:rPr>
          <w:sz w:val="16"/>
          <w:szCs w:val="16"/>
        </w:rPr>
        <w:t xml:space="preserve"> (bzw. der Praxiscoach)</w:t>
      </w:r>
      <w:r w:rsidR="00A071C8">
        <w:rPr>
          <w:sz w:val="16"/>
          <w:szCs w:val="16"/>
        </w:rPr>
        <w:t xml:space="preserve"> verfügt über mind. 3 Jahre Berufserfahrung und ein Lehrdiplom auf der Zielstufe.</w:t>
      </w:r>
    </w:p>
    <w:p w14:paraId="6AD84343" w14:textId="77777777" w:rsidR="005552D8" w:rsidRDefault="005552D8" w:rsidP="005552D8">
      <w:pPr>
        <w:rPr>
          <w:sz w:val="20"/>
          <w:szCs w:val="20"/>
        </w:rPr>
      </w:pPr>
    </w:p>
    <w:p w14:paraId="76144A69" w14:textId="77777777" w:rsidR="00735472" w:rsidRDefault="00735472" w:rsidP="005552D8">
      <w:pPr>
        <w:rPr>
          <w:sz w:val="20"/>
          <w:szCs w:val="20"/>
        </w:rPr>
      </w:pPr>
    </w:p>
    <w:p w14:paraId="1EF70E99" w14:textId="77777777" w:rsidR="00735472" w:rsidRPr="00FF35B0" w:rsidRDefault="00735472" w:rsidP="005552D8">
      <w:pPr>
        <w:rPr>
          <w:sz w:val="20"/>
          <w:szCs w:val="20"/>
        </w:rPr>
      </w:pPr>
    </w:p>
    <w:p w14:paraId="5E8280C3" w14:textId="4F92AABB" w:rsidR="005552D8" w:rsidRPr="00FF35B0" w:rsidRDefault="005552D8" w:rsidP="005552D8">
      <w:pPr>
        <w:rPr>
          <w:b/>
          <w:bCs/>
          <w:sz w:val="16"/>
          <w:szCs w:val="16"/>
        </w:rPr>
      </w:pPr>
      <w:r w:rsidRPr="00FF35B0">
        <w:rPr>
          <w:b/>
          <w:bCs/>
          <w:sz w:val="16"/>
          <w:szCs w:val="16"/>
        </w:rPr>
        <w:t>Studentin</w:t>
      </w:r>
    </w:p>
    <w:p w14:paraId="2250F465" w14:textId="142AC53B" w:rsidR="005552D8" w:rsidRPr="00FF35B0" w:rsidRDefault="00FF35B0" w:rsidP="005552D8">
      <w:pPr>
        <w:rPr>
          <w:sz w:val="16"/>
          <w:szCs w:val="16"/>
        </w:rPr>
      </w:pPr>
      <w:r w:rsidRPr="00FF35B0">
        <w:rPr>
          <w:sz w:val="16"/>
          <w:szCs w:val="16"/>
        </w:rPr>
        <w:t xml:space="preserve">Ort, </w:t>
      </w:r>
      <w:r w:rsidR="005552D8" w:rsidRPr="00FF35B0">
        <w:rPr>
          <w:sz w:val="16"/>
          <w:szCs w:val="16"/>
        </w:rPr>
        <w:t>Datum</w:t>
      </w:r>
      <w:r w:rsidRPr="00FF35B0">
        <w:rPr>
          <w:sz w:val="16"/>
          <w:szCs w:val="16"/>
        </w:rPr>
        <w:t xml:space="preserve">: </w:t>
      </w:r>
      <w:r w:rsidR="008748A4" w:rsidRPr="00766570">
        <w:rPr>
          <w:sz w:val="16"/>
          <w:szCs w:val="16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48A4" w:rsidRPr="00766570">
        <w:rPr>
          <w:sz w:val="16"/>
          <w:szCs w:val="16"/>
          <w:highlight w:val="yellow"/>
        </w:rPr>
        <w:instrText xml:space="preserve"> FORMTEXT </w:instrText>
      </w:r>
      <w:r w:rsidR="008748A4" w:rsidRPr="00766570">
        <w:rPr>
          <w:sz w:val="16"/>
          <w:szCs w:val="16"/>
          <w:highlight w:val="yellow"/>
        </w:rPr>
      </w:r>
      <w:r w:rsidR="008748A4" w:rsidRPr="00766570">
        <w:rPr>
          <w:sz w:val="16"/>
          <w:szCs w:val="16"/>
          <w:highlight w:val="yellow"/>
        </w:rPr>
        <w:fldChar w:fldCharType="separate"/>
      </w:r>
      <w:r w:rsidR="008748A4" w:rsidRPr="00766570">
        <w:rPr>
          <w:noProof/>
          <w:sz w:val="16"/>
          <w:szCs w:val="16"/>
          <w:highlight w:val="yellow"/>
        </w:rPr>
        <w:t> </w:t>
      </w:r>
      <w:r w:rsidR="008748A4" w:rsidRPr="00766570">
        <w:rPr>
          <w:noProof/>
          <w:sz w:val="16"/>
          <w:szCs w:val="16"/>
          <w:highlight w:val="yellow"/>
        </w:rPr>
        <w:t> </w:t>
      </w:r>
      <w:r w:rsidR="008748A4" w:rsidRPr="00766570">
        <w:rPr>
          <w:noProof/>
          <w:sz w:val="16"/>
          <w:szCs w:val="16"/>
          <w:highlight w:val="yellow"/>
        </w:rPr>
        <w:t> </w:t>
      </w:r>
      <w:r w:rsidR="008748A4" w:rsidRPr="00766570">
        <w:rPr>
          <w:noProof/>
          <w:sz w:val="16"/>
          <w:szCs w:val="16"/>
          <w:highlight w:val="yellow"/>
        </w:rPr>
        <w:t> </w:t>
      </w:r>
      <w:r w:rsidR="008748A4" w:rsidRPr="00766570">
        <w:rPr>
          <w:noProof/>
          <w:sz w:val="16"/>
          <w:szCs w:val="16"/>
          <w:highlight w:val="yellow"/>
        </w:rPr>
        <w:t> </w:t>
      </w:r>
      <w:r w:rsidR="008748A4" w:rsidRPr="00766570">
        <w:rPr>
          <w:sz w:val="16"/>
          <w:szCs w:val="16"/>
          <w:highlight w:val="yellow"/>
        </w:rPr>
        <w:fldChar w:fldCharType="end"/>
      </w:r>
      <w:r w:rsidR="005552D8" w:rsidRPr="00FF35B0">
        <w:rPr>
          <w:sz w:val="16"/>
          <w:szCs w:val="16"/>
        </w:rPr>
        <w:t xml:space="preserve"> </w:t>
      </w:r>
      <w:r w:rsidRPr="00FF35B0">
        <w:rPr>
          <w:sz w:val="16"/>
          <w:szCs w:val="16"/>
        </w:rPr>
        <w:tab/>
      </w:r>
      <w:r w:rsidRPr="00FF35B0">
        <w:rPr>
          <w:sz w:val="16"/>
          <w:szCs w:val="16"/>
        </w:rPr>
        <w:tab/>
      </w:r>
      <w:r w:rsidRPr="00FF35B0">
        <w:rPr>
          <w:sz w:val="16"/>
          <w:szCs w:val="16"/>
        </w:rPr>
        <w:tab/>
      </w:r>
      <w:r w:rsidRPr="00FF35B0">
        <w:rPr>
          <w:sz w:val="16"/>
          <w:szCs w:val="16"/>
        </w:rPr>
        <w:tab/>
      </w:r>
      <w:r w:rsidRPr="00FF35B0">
        <w:rPr>
          <w:sz w:val="16"/>
          <w:szCs w:val="16"/>
        </w:rPr>
        <w:tab/>
      </w:r>
      <w:r w:rsidR="005552D8" w:rsidRPr="00FF35B0">
        <w:rPr>
          <w:sz w:val="16"/>
          <w:szCs w:val="16"/>
        </w:rPr>
        <w:t>Unterschrift</w:t>
      </w:r>
      <w:r w:rsidRPr="00FF35B0">
        <w:rPr>
          <w:sz w:val="16"/>
          <w:szCs w:val="16"/>
        </w:rPr>
        <w:t>:</w:t>
      </w:r>
      <w:r w:rsidR="008B0481">
        <w:rPr>
          <w:sz w:val="16"/>
          <w:szCs w:val="16"/>
        </w:rPr>
        <w:tab/>
      </w:r>
      <w:r w:rsidRPr="00FF35B0">
        <w:rPr>
          <w:sz w:val="16"/>
          <w:szCs w:val="16"/>
        </w:rPr>
        <w:t>__________________________</w:t>
      </w:r>
    </w:p>
    <w:p w14:paraId="6F023841" w14:textId="77777777" w:rsidR="005552D8" w:rsidRDefault="005552D8" w:rsidP="005552D8">
      <w:pPr>
        <w:rPr>
          <w:sz w:val="16"/>
          <w:szCs w:val="16"/>
        </w:rPr>
      </w:pPr>
    </w:p>
    <w:p w14:paraId="0964C13C" w14:textId="77777777" w:rsidR="00735472" w:rsidRDefault="00735472" w:rsidP="005552D8">
      <w:pPr>
        <w:rPr>
          <w:sz w:val="16"/>
          <w:szCs w:val="16"/>
        </w:rPr>
      </w:pPr>
    </w:p>
    <w:p w14:paraId="69983EF7" w14:textId="77777777" w:rsidR="00735472" w:rsidRPr="00FF35B0" w:rsidRDefault="00735472" w:rsidP="005552D8">
      <w:pPr>
        <w:rPr>
          <w:sz w:val="16"/>
          <w:szCs w:val="16"/>
        </w:rPr>
      </w:pPr>
    </w:p>
    <w:p w14:paraId="638207E7" w14:textId="631D1BF3" w:rsidR="005552D8" w:rsidRPr="00FF35B0" w:rsidRDefault="005552D8" w:rsidP="005552D8">
      <w:pPr>
        <w:rPr>
          <w:b/>
          <w:bCs/>
          <w:sz w:val="16"/>
          <w:szCs w:val="16"/>
        </w:rPr>
      </w:pPr>
      <w:r w:rsidRPr="00FF35B0">
        <w:rPr>
          <w:b/>
          <w:bCs/>
          <w:sz w:val="16"/>
          <w:szCs w:val="16"/>
        </w:rPr>
        <w:t>Praxislehrperson</w:t>
      </w:r>
      <w:r w:rsidR="0005587B">
        <w:rPr>
          <w:b/>
          <w:bCs/>
          <w:sz w:val="16"/>
          <w:szCs w:val="16"/>
        </w:rPr>
        <w:t>(en)</w:t>
      </w:r>
      <w:r w:rsidR="00A071C8">
        <w:rPr>
          <w:b/>
          <w:bCs/>
          <w:sz w:val="16"/>
          <w:szCs w:val="16"/>
        </w:rPr>
        <w:t xml:space="preserve"> / Praxiscoach</w:t>
      </w:r>
    </w:p>
    <w:p w14:paraId="5F09C821" w14:textId="705B55BD" w:rsidR="00FF35B0" w:rsidRDefault="00FF35B0" w:rsidP="00FF35B0">
      <w:pPr>
        <w:rPr>
          <w:sz w:val="16"/>
          <w:szCs w:val="16"/>
        </w:rPr>
      </w:pPr>
      <w:r w:rsidRPr="00FF35B0">
        <w:rPr>
          <w:sz w:val="16"/>
          <w:szCs w:val="16"/>
        </w:rPr>
        <w:t xml:space="preserve">Ort, Datum: </w:t>
      </w:r>
      <w:r w:rsidR="008748A4" w:rsidRPr="00766570">
        <w:rPr>
          <w:sz w:val="16"/>
          <w:szCs w:val="16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48A4" w:rsidRPr="00766570">
        <w:rPr>
          <w:sz w:val="16"/>
          <w:szCs w:val="16"/>
          <w:highlight w:val="yellow"/>
        </w:rPr>
        <w:instrText xml:space="preserve"> FORMTEXT </w:instrText>
      </w:r>
      <w:r w:rsidR="008748A4" w:rsidRPr="00766570">
        <w:rPr>
          <w:sz w:val="16"/>
          <w:szCs w:val="16"/>
          <w:highlight w:val="yellow"/>
        </w:rPr>
      </w:r>
      <w:r w:rsidR="008748A4" w:rsidRPr="00766570">
        <w:rPr>
          <w:sz w:val="16"/>
          <w:szCs w:val="16"/>
          <w:highlight w:val="yellow"/>
        </w:rPr>
        <w:fldChar w:fldCharType="separate"/>
      </w:r>
      <w:r w:rsidR="008748A4" w:rsidRPr="00766570">
        <w:rPr>
          <w:noProof/>
          <w:sz w:val="16"/>
          <w:szCs w:val="16"/>
          <w:highlight w:val="yellow"/>
        </w:rPr>
        <w:t> </w:t>
      </w:r>
      <w:r w:rsidR="008748A4" w:rsidRPr="00766570">
        <w:rPr>
          <w:noProof/>
          <w:sz w:val="16"/>
          <w:szCs w:val="16"/>
          <w:highlight w:val="yellow"/>
        </w:rPr>
        <w:t> </w:t>
      </w:r>
      <w:r w:rsidR="008748A4" w:rsidRPr="00766570">
        <w:rPr>
          <w:noProof/>
          <w:sz w:val="16"/>
          <w:szCs w:val="16"/>
          <w:highlight w:val="yellow"/>
        </w:rPr>
        <w:t> </w:t>
      </w:r>
      <w:r w:rsidR="008748A4" w:rsidRPr="00766570">
        <w:rPr>
          <w:noProof/>
          <w:sz w:val="16"/>
          <w:szCs w:val="16"/>
          <w:highlight w:val="yellow"/>
        </w:rPr>
        <w:t> </w:t>
      </w:r>
      <w:r w:rsidR="008748A4" w:rsidRPr="00766570">
        <w:rPr>
          <w:noProof/>
          <w:sz w:val="16"/>
          <w:szCs w:val="16"/>
          <w:highlight w:val="yellow"/>
        </w:rPr>
        <w:t> </w:t>
      </w:r>
      <w:r w:rsidR="008748A4" w:rsidRPr="00766570">
        <w:rPr>
          <w:sz w:val="16"/>
          <w:szCs w:val="16"/>
          <w:highlight w:val="yellow"/>
        </w:rPr>
        <w:fldChar w:fldCharType="end"/>
      </w:r>
      <w:r w:rsidRPr="00FF35B0">
        <w:rPr>
          <w:sz w:val="16"/>
          <w:szCs w:val="16"/>
        </w:rPr>
        <w:t xml:space="preserve"> </w:t>
      </w:r>
      <w:r w:rsidRPr="00FF35B0">
        <w:rPr>
          <w:sz w:val="16"/>
          <w:szCs w:val="16"/>
        </w:rPr>
        <w:tab/>
      </w:r>
      <w:r w:rsidRPr="00FF35B0">
        <w:rPr>
          <w:sz w:val="16"/>
          <w:szCs w:val="16"/>
        </w:rPr>
        <w:tab/>
      </w:r>
      <w:r w:rsidRPr="00FF35B0">
        <w:rPr>
          <w:sz w:val="16"/>
          <w:szCs w:val="16"/>
        </w:rPr>
        <w:tab/>
      </w:r>
      <w:r w:rsidRPr="00FF35B0">
        <w:rPr>
          <w:sz w:val="16"/>
          <w:szCs w:val="16"/>
        </w:rPr>
        <w:tab/>
      </w:r>
      <w:r w:rsidRPr="00FF35B0">
        <w:rPr>
          <w:sz w:val="16"/>
          <w:szCs w:val="16"/>
        </w:rPr>
        <w:tab/>
        <w:t>Unterschrift(en):</w:t>
      </w:r>
      <w:r w:rsidR="008B0481">
        <w:rPr>
          <w:sz w:val="16"/>
          <w:szCs w:val="16"/>
        </w:rPr>
        <w:tab/>
      </w:r>
      <w:r w:rsidRPr="00FF35B0">
        <w:rPr>
          <w:sz w:val="16"/>
          <w:szCs w:val="16"/>
        </w:rPr>
        <w:t>__________________________</w:t>
      </w:r>
    </w:p>
    <w:p w14:paraId="142E1912" w14:textId="77777777" w:rsidR="00E16A68" w:rsidRDefault="00E16A68" w:rsidP="00FF35B0">
      <w:pPr>
        <w:rPr>
          <w:sz w:val="16"/>
          <w:szCs w:val="16"/>
        </w:rPr>
      </w:pPr>
    </w:p>
    <w:p w14:paraId="4BE7C93E" w14:textId="77777777" w:rsidR="00E16A68" w:rsidRPr="00FF35B0" w:rsidRDefault="00E16A68" w:rsidP="00FF35B0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68"/>
      </w:tblGrid>
      <w:tr w:rsidR="00E16A68" w:rsidRPr="00E16A68" w14:paraId="5B46AACF" w14:textId="77777777" w:rsidTr="00E16A68">
        <w:tc>
          <w:tcPr>
            <w:tcW w:w="10025" w:type="dxa"/>
            <w:shd w:val="clear" w:color="auto" w:fill="F2F2F2" w:themeFill="background1" w:themeFillShade="F2"/>
          </w:tcPr>
          <w:p w14:paraId="72845F3D" w14:textId="7E741F1C" w:rsidR="00E16A68" w:rsidRPr="00E16A68" w:rsidRDefault="00E16A68" w:rsidP="005552D8">
            <w:pPr>
              <w:rPr>
                <w:i/>
                <w:iCs/>
                <w:strike/>
                <w:sz w:val="18"/>
                <w:szCs w:val="18"/>
              </w:rPr>
            </w:pPr>
            <w:r w:rsidRPr="00E16A68">
              <w:rPr>
                <w:b/>
                <w:bCs/>
                <w:i/>
                <w:iCs/>
                <w:sz w:val="18"/>
                <w:szCs w:val="18"/>
              </w:rPr>
              <w:t>Laufweg</w:t>
            </w:r>
            <w:r w:rsidRPr="00E16A68">
              <w:rPr>
                <w:i/>
                <w:iCs/>
                <w:sz w:val="18"/>
                <w:szCs w:val="18"/>
              </w:rPr>
              <w:t xml:space="preserve">: Die Studierenden übermitteln diese Vereinbarung </w:t>
            </w:r>
            <w:r w:rsidRPr="00CC740B">
              <w:rPr>
                <w:i/>
                <w:iCs/>
                <w:sz w:val="18"/>
                <w:szCs w:val="18"/>
                <w:u w:val="single"/>
              </w:rPr>
              <w:t>spätestens zwei Wochen vor Beginn</w:t>
            </w:r>
            <w:r w:rsidRPr="00E16A68">
              <w:rPr>
                <w:i/>
                <w:iCs/>
                <w:sz w:val="18"/>
                <w:szCs w:val="18"/>
              </w:rPr>
              <w:t xml:space="preserve"> des Praktikums an die Berufspraktischen Studien Sekundarstufe II (</w:t>
            </w:r>
            <w:hyperlink r:id="rId12" w:history="1">
              <w:r w:rsidRPr="00E16A68">
                <w:rPr>
                  <w:rStyle w:val="Hyperlink"/>
                  <w:i/>
                  <w:iCs/>
                  <w:sz w:val="18"/>
                  <w:szCs w:val="18"/>
                </w:rPr>
                <w:t>praxis.sek2.ph@fhnw.ch</w:t>
              </w:r>
            </w:hyperlink>
            <w:r w:rsidRPr="00E16A68">
              <w:rPr>
                <w:i/>
                <w:iCs/>
                <w:sz w:val="18"/>
                <w:szCs w:val="18"/>
              </w:rPr>
              <w:t>) und nehmen die Praxislehrperson</w:t>
            </w:r>
            <w:r w:rsidR="00CC740B">
              <w:rPr>
                <w:i/>
                <w:iCs/>
                <w:sz w:val="18"/>
                <w:szCs w:val="18"/>
              </w:rPr>
              <w:t xml:space="preserve"> / den Praxiscoach</w:t>
            </w:r>
            <w:r w:rsidRPr="00E16A68">
              <w:rPr>
                <w:i/>
                <w:iCs/>
                <w:sz w:val="18"/>
                <w:szCs w:val="18"/>
              </w:rPr>
              <w:t xml:space="preserve"> ins CC.</w:t>
            </w:r>
            <w:r w:rsidR="00CC740B">
              <w:rPr>
                <w:i/>
                <w:iCs/>
                <w:sz w:val="18"/>
                <w:szCs w:val="18"/>
              </w:rPr>
              <w:t xml:space="preserve"> Die </w:t>
            </w:r>
            <w:r w:rsidR="00053277">
              <w:rPr>
                <w:i/>
                <w:iCs/>
                <w:sz w:val="18"/>
                <w:szCs w:val="18"/>
              </w:rPr>
              <w:t xml:space="preserve">ausgefüllte </w:t>
            </w:r>
            <w:r w:rsidR="00CC740B">
              <w:rPr>
                <w:i/>
                <w:iCs/>
                <w:sz w:val="18"/>
                <w:szCs w:val="18"/>
              </w:rPr>
              <w:t xml:space="preserve">Ausbildungsvereinbarung </w:t>
            </w:r>
            <w:r w:rsidR="00053277">
              <w:rPr>
                <w:i/>
                <w:iCs/>
                <w:sz w:val="18"/>
                <w:szCs w:val="18"/>
              </w:rPr>
              <w:t>dient als Voraussetzung dafür</w:t>
            </w:r>
            <w:r w:rsidR="00CC740B">
              <w:rPr>
                <w:i/>
                <w:iCs/>
                <w:sz w:val="18"/>
                <w:szCs w:val="18"/>
              </w:rPr>
              <w:t xml:space="preserve">, </w:t>
            </w:r>
            <w:r w:rsidR="00053277">
              <w:rPr>
                <w:i/>
                <w:iCs/>
                <w:sz w:val="18"/>
                <w:szCs w:val="18"/>
              </w:rPr>
              <w:t>dass</w:t>
            </w:r>
            <w:r w:rsidR="00CC740B">
              <w:rPr>
                <w:i/>
                <w:iCs/>
                <w:sz w:val="18"/>
                <w:szCs w:val="18"/>
              </w:rPr>
              <w:t xml:space="preserve"> das Praxisbüro die EW-/FD-Besuche sowie die Bewertungsperson(en) für die Diplomlektion organisieren kann</w:t>
            </w:r>
            <w:r w:rsidR="00053277">
              <w:rPr>
                <w:i/>
                <w:iCs/>
                <w:sz w:val="18"/>
                <w:szCs w:val="18"/>
              </w:rPr>
              <w:t>.</w:t>
            </w:r>
          </w:p>
        </w:tc>
      </w:tr>
    </w:tbl>
    <w:p w14:paraId="09725C43" w14:textId="77777777" w:rsidR="005552D8" w:rsidRPr="00FF35B0" w:rsidRDefault="005552D8" w:rsidP="005552D8">
      <w:pPr>
        <w:rPr>
          <w:sz w:val="16"/>
          <w:szCs w:val="16"/>
        </w:rPr>
      </w:pPr>
    </w:p>
    <w:sectPr w:rsidR="005552D8" w:rsidRPr="00FF35B0" w:rsidSect="00E27305">
      <w:footerReference w:type="default" r:id="rId13"/>
      <w:headerReference w:type="first" r:id="rId14"/>
      <w:footerReference w:type="first" r:id="rId15"/>
      <w:pgSz w:w="11906" w:h="16838" w:code="9"/>
      <w:pgMar w:top="1287" w:right="737" w:bottom="11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080B" w14:textId="77777777" w:rsidR="00F577B3" w:rsidRDefault="00F577B3" w:rsidP="00A76598">
      <w:r>
        <w:separator/>
      </w:r>
    </w:p>
  </w:endnote>
  <w:endnote w:type="continuationSeparator" w:id="0">
    <w:p w14:paraId="581C4E4D" w14:textId="77777777" w:rsidR="00F577B3" w:rsidRDefault="00F577B3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CA5" w14:textId="77777777" w:rsidR="00F95E67" w:rsidRPr="008B0481" w:rsidRDefault="00F95E67" w:rsidP="00F95E67">
    <w:pPr>
      <w:pStyle w:val="Footer"/>
      <w:rPr>
        <w:sz w:val="12"/>
        <w:szCs w:val="12"/>
      </w:rPr>
    </w:pPr>
    <w:r w:rsidRPr="008B0481">
      <w:rPr>
        <w:sz w:val="12"/>
        <w:szCs w:val="12"/>
      </w:rPr>
      <w:t xml:space="preserve">Professur für Berufspraktische Studien </w:t>
    </w:r>
    <w:r w:rsidRPr="008B0481">
      <w:rPr>
        <w:sz w:val="12"/>
        <w:szCs w:val="12"/>
      </w:rPr>
      <w:tab/>
    </w:r>
    <w:r w:rsidRPr="008B0481">
      <w:rPr>
        <w:sz w:val="12"/>
        <w:szCs w:val="12"/>
      </w:rPr>
      <w:tab/>
      <w:t>praxis.sek2.ph@fhnw.ch</w:t>
    </w:r>
  </w:p>
  <w:p w14:paraId="0428C556" w14:textId="77777777" w:rsidR="00F95E67" w:rsidRPr="008B0481" w:rsidRDefault="00F95E67" w:rsidP="00F95E67">
    <w:pPr>
      <w:pStyle w:val="Footer"/>
      <w:rPr>
        <w:sz w:val="12"/>
        <w:szCs w:val="12"/>
      </w:rPr>
    </w:pPr>
    <w:r w:rsidRPr="008B0481">
      <w:rPr>
        <w:sz w:val="12"/>
        <w:szCs w:val="12"/>
      </w:rPr>
      <w:t>und Professionalisierung Sekundarstufe II</w:t>
    </w:r>
  </w:p>
  <w:p w14:paraId="38643340" w14:textId="0AD34C00" w:rsidR="00F95E67" w:rsidRPr="00F95E67" w:rsidRDefault="00000000">
    <w:pPr>
      <w:pStyle w:val="Footer"/>
      <w:rPr>
        <w:sz w:val="12"/>
        <w:szCs w:val="12"/>
      </w:rPr>
    </w:pPr>
    <w:hyperlink r:id="rId1" w:history="1">
      <w:r w:rsidR="00F95E67" w:rsidRPr="008B0481">
        <w:rPr>
          <w:rStyle w:val="Hyperlink"/>
          <w:sz w:val="12"/>
          <w:szCs w:val="12"/>
        </w:rPr>
        <w:t>https://www.fhnw.ch/plattformen/praxisportal-sek2/dokumente/</w:t>
      </w:r>
    </w:hyperlink>
    <w:r w:rsidR="00F95E67" w:rsidRPr="008B0481">
      <w:rPr>
        <w:sz w:val="12"/>
        <w:szCs w:val="12"/>
      </w:rPr>
      <w:t xml:space="preserve"> </w:t>
    </w:r>
    <w:r w:rsidR="00F95E67">
      <w:rPr>
        <w:sz w:val="12"/>
        <w:szCs w:val="12"/>
      </w:rPr>
      <w:tab/>
    </w:r>
    <w:r w:rsidR="00F95E67">
      <w:rPr>
        <w:sz w:val="12"/>
        <w:szCs w:val="12"/>
      </w:rPr>
      <w:tab/>
    </w:r>
    <w:r w:rsidR="00F95E67">
      <w:rPr>
        <w:sz w:val="12"/>
        <w:szCs w:val="12"/>
      </w:rPr>
      <w:fldChar w:fldCharType="begin"/>
    </w:r>
    <w:r w:rsidR="00F95E67">
      <w:rPr>
        <w:sz w:val="12"/>
        <w:szCs w:val="12"/>
      </w:rPr>
      <w:instrText xml:space="preserve"> PAGE  \* MERGEFORMAT </w:instrText>
    </w:r>
    <w:r w:rsidR="00F95E67">
      <w:rPr>
        <w:sz w:val="12"/>
        <w:szCs w:val="12"/>
      </w:rPr>
      <w:fldChar w:fldCharType="separate"/>
    </w:r>
    <w:r w:rsidR="00F95E67">
      <w:rPr>
        <w:sz w:val="12"/>
        <w:szCs w:val="12"/>
      </w:rPr>
      <w:t>1</w:t>
    </w:r>
    <w:r w:rsidR="00F95E67">
      <w:rPr>
        <w:sz w:val="12"/>
        <w:szCs w:val="12"/>
      </w:rPr>
      <w:fldChar w:fldCharType="end"/>
    </w:r>
    <w:r w:rsidR="00F95E67">
      <w:rPr>
        <w:sz w:val="12"/>
        <w:szCs w:val="12"/>
      </w:rPr>
      <w:t>/</w:t>
    </w:r>
    <w:r w:rsidR="00F95E67">
      <w:rPr>
        <w:sz w:val="12"/>
        <w:szCs w:val="12"/>
      </w:rPr>
      <w:fldChar w:fldCharType="begin"/>
    </w:r>
    <w:r w:rsidR="00F95E67">
      <w:rPr>
        <w:sz w:val="12"/>
        <w:szCs w:val="12"/>
      </w:rPr>
      <w:instrText xml:space="preserve"> NUMPAGES  \* MERGEFORMAT </w:instrText>
    </w:r>
    <w:r w:rsidR="00F95E67">
      <w:rPr>
        <w:sz w:val="12"/>
        <w:szCs w:val="12"/>
      </w:rPr>
      <w:fldChar w:fldCharType="separate"/>
    </w:r>
    <w:r w:rsidR="00F95E67">
      <w:rPr>
        <w:sz w:val="12"/>
        <w:szCs w:val="12"/>
      </w:rPr>
      <w:t>2</w:t>
    </w:r>
    <w:r w:rsidR="00F95E67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191C" w14:textId="77777777" w:rsidR="005552D8" w:rsidRPr="008B0481" w:rsidRDefault="005552D8">
    <w:pPr>
      <w:pStyle w:val="Footer"/>
      <w:rPr>
        <w:sz w:val="12"/>
        <w:szCs w:val="12"/>
      </w:rPr>
    </w:pPr>
    <w:r w:rsidRPr="008B0481">
      <w:rPr>
        <w:sz w:val="12"/>
        <w:szCs w:val="12"/>
      </w:rPr>
      <w:t xml:space="preserve">Professur für Berufspraktische Studien </w:t>
    </w:r>
    <w:r w:rsidRPr="008B0481">
      <w:rPr>
        <w:sz w:val="12"/>
        <w:szCs w:val="12"/>
      </w:rPr>
      <w:tab/>
    </w:r>
    <w:r w:rsidRPr="008B0481">
      <w:rPr>
        <w:sz w:val="12"/>
        <w:szCs w:val="12"/>
      </w:rPr>
      <w:tab/>
      <w:t>praxis.sek2.ph@fhnw.ch</w:t>
    </w:r>
  </w:p>
  <w:p w14:paraId="0315DC1D" w14:textId="1331191F" w:rsidR="005552D8" w:rsidRPr="008B0481" w:rsidRDefault="005552D8">
    <w:pPr>
      <w:pStyle w:val="Footer"/>
      <w:rPr>
        <w:sz w:val="12"/>
        <w:szCs w:val="12"/>
      </w:rPr>
    </w:pPr>
    <w:r w:rsidRPr="008B0481">
      <w:rPr>
        <w:sz w:val="12"/>
        <w:szCs w:val="12"/>
      </w:rPr>
      <w:t>und Professionalisierung Sekundarstufe II</w:t>
    </w:r>
  </w:p>
  <w:p w14:paraId="0C64C67C" w14:textId="7A3D46F8" w:rsidR="005552D8" w:rsidRPr="008B0481" w:rsidRDefault="00000000">
    <w:pPr>
      <w:pStyle w:val="Footer"/>
      <w:rPr>
        <w:sz w:val="12"/>
        <w:szCs w:val="12"/>
      </w:rPr>
    </w:pPr>
    <w:hyperlink r:id="rId1" w:history="1">
      <w:r w:rsidR="005552D8" w:rsidRPr="008B0481">
        <w:rPr>
          <w:rStyle w:val="Hyperlink"/>
          <w:sz w:val="12"/>
          <w:szCs w:val="12"/>
        </w:rPr>
        <w:t>https://www.fhnw.ch/plattformen/praxisportal-sek2/dokumente/</w:t>
      </w:r>
    </w:hyperlink>
    <w:r w:rsidR="005552D8" w:rsidRPr="008B0481">
      <w:rPr>
        <w:sz w:val="12"/>
        <w:szCs w:val="12"/>
      </w:rPr>
      <w:t xml:space="preserve"> </w:t>
    </w:r>
    <w:r w:rsidR="00F95E67">
      <w:rPr>
        <w:sz w:val="12"/>
        <w:szCs w:val="12"/>
      </w:rPr>
      <w:tab/>
    </w:r>
    <w:r w:rsidR="00F95E67">
      <w:rPr>
        <w:sz w:val="12"/>
        <w:szCs w:val="12"/>
      </w:rPr>
      <w:tab/>
    </w:r>
    <w:r w:rsidR="00F95E67">
      <w:rPr>
        <w:sz w:val="12"/>
        <w:szCs w:val="12"/>
      </w:rPr>
      <w:fldChar w:fldCharType="begin"/>
    </w:r>
    <w:r w:rsidR="00F95E67">
      <w:rPr>
        <w:sz w:val="12"/>
        <w:szCs w:val="12"/>
      </w:rPr>
      <w:instrText xml:space="preserve"> PAGE  \* MERGEFORMAT </w:instrText>
    </w:r>
    <w:r w:rsidR="00F95E67">
      <w:rPr>
        <w:sz w:val="12"/>
        <w:szCs w:val="12"/>
      </w:rPr>
      <w:fldChar w:fldCharType="separate"/>
    </w:r>
    <w:r w:rsidR="00F95E67">
      <w:rPr>
        <w:noProof/>
        <w:sz w:val="12"/>
        <w:szCs w:val="12"/>
      </w:rPr>
      <w:t>2</w:t>
    </w:r>
    <w:r w:rsidR="00F95E67">
      <w:rPr>
        <w:sz w:val="12"/>
        <w:szCs w:val="12"/>
      </w:rPr>
      <w:fldChar w:fldCharType="end"/>
    </w:r>
    <w:r w:rsidR="00F95E67">
      <w:rPr>
        <w:sz w:val="12"/>
        <w:szCs w:val="12"/>
      </w:rPr>
      <w:t>/</w:t>
    </w:r>
    <w:r w:rsidR="00F95E67">
      <w:rPr>
        <w:sz w:val="12"/>
        <w:szCs w:val="12"/>
      </w:rPr>
      <w:fldChar w:fldCharType="begin"/>
    </w:r>
    <w:r w:rsidR="00F95E67">
      <w:rPr>
        <w:sz w:val="12"/>
        <w:szCs w:val="12"/>
      </w:rPr>
      <w:instrText xml:space="preserve"> NUMPAGES  \* MERGEFORMAT </w:instrText>
    </w:r>
    <w:r w:rsidR="00F95E67">
      <w:rPr>
        <w:sz w:val="12"/>
        <w:szCs w:val="12"/>
      </w:rPr>
      <w:fldChar w:fldCharType="separate"/>
    </w:r>
    <w:r w:rsidR="00F95E67">
      <w:rPr>
        <w:noProof/>
        <w:sz w:val="12"/>
        <w:szCs w:val="12"/>
      </w:rPr>
      <w:t>2</w:t>
    </w:r>
    <w:r w:rsidR="00F95E6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52F2" w14:textId="77777777" w:rsidR="00F577B3" w:rsidRPr="00ED0D02" w:rsidRDefault="00F577B3" w:rsidP="00ED0D02">
      <w:pPr>
        <w:pStyle w:val="Footer"/>
      </w:pPr>
    </w:p>
  </w:footnote>
  <w:footnote w:type="continuationSeparator" w:id="0">
    <w:p w14:paraId="54E187C0" w14:textId="77777777" w:rsidR="00F577B3" w:rsidRDefault="00F577B3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80AD" w14:textId="057B9EEE" w:rsidR="00471B08" w:rsidRPr="00CA0EDD" w:rsidRDefault="00E27305" w:rsidP="00304264">
    <w:pPr>
      <w:pStyle w:val="Header"/>
      <w:tabs>
        <w:tab w:val="clear" w:pos="4536"/>
        <w:tab w:val="clear" w:pos="9072"/>
        <w:tab w:val="right" w:pos="10035"/>
      </w:tabs>
      <w:rPr>
        <w:b/>
        <w:bCs/>
        <w:sz w:val="16"/>
        <w:szCs w:val="16"/>
      </w:rPr>
    </w:pPr>
    <w:r>
      <w:rPr>
        <w:i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91008" behindDoc="1" locked="0" layoutInCell="1" allowOverlap="1" wp14:anchorId="30422FBD" wp14:editId="6F29AE78">
          <wp:simplePos x="0" y="0"/>
          <wp:positionH relativeFrom="page">
            <wp:posOffset>525145</wp:posOffset>
          </wp:positionH>
          <wp:positionV relativeFrom="page">
            <wp:posOffset>248285</wp:posOffset>
          </wp:positionV>
          <wp:extent cx="2311200" cy="360000"/>
          <wp:effectExtent l="0" t="0" r="0" b="2540"/>
          <wp:wrapTight wrapText="bothSides">
            <wp:wrapPolygon edited="0">
              <wp:start x="1781" y="0"/>
              <wp:lineTo x="0" y="3435"/>
              <wp:lineTo x="0" y="17173"/>
              <wp:lineTo x="1781" y="20608"/>
              <wp:lineTo x="2849" y="20608"/>
              <wp:lineTo x="21369" y="17173"/>
              <wp:lineTo x="21369" y="3435"/>
              <wp:lineTo x="2849" y="0"/>
              <wp:lineTo x="1781" y="0"/>
            </wp:wrapPolygon>
          </wp:wrapTight>
          <wp:docPr id="1800260520" name="Grafik 1800260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10D">
      <w:rPr>
        <w:i/>
        <w:noProof/>
        <w:color w:val="808080" w:themeColor="background1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D142AE" wp14:editId="745E83F9">
              <wp:simplePos x="0" y="0"/>
              <wp:positionH relativeFrom="column">
                <wp:posOffset>8976995</wp:posOffset>
              </wp:positionH>
              <wp:positionV relativeFrom="paragraph">
                <wp:posOffset>-267335</wp:posOffset>
              </wp:positionV>
              <wp:extent cx="1352550" cy="365760"/>
              <wp:effectExtent l="0" t="342900" r="0" b="345440"/>
              <wp:wrapNone/>
              <wp:docPr id="1024786489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619765">
                        <a:off x="0" y="0"/>
                        <a:ext cx="135255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05B94" w14:textId="77777777" w:rsidR="005C410D" w:rsidRPr="005C410D" w:rsidRDefault="005C410D" w:rsidP="005C410D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5C410D">
                            <w:rPr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>VERTRAULICH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142A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06.85pt;margin-top:-21.05pt;width:106.5pt;height:28.8pt;rotation:2861482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" filled="f" stroked="f" strokeweight=".5pt">
              <v:textbox>
                <w:txbxContent>
                  <w:p w14:paraId="0AC05B94" w14:textId="77777777" w:rsidR="005C410D" w:rsidRPr="005C410D" w:rsidRDefault="005C410D" w:rsidP="005C410D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5C410D">
                      <w:rPr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>VERTRAULICH</w:t>
                    </w:r>
                  </w:p>
                </w:txbxContent>
              </v:textbox>
            </v:shape>
          </w:pict>
        </mc:Fallback>
      </mc:AlternateContent>
    </w:r>
    <w:r w:rsidR="005C410D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1FFE24" wp14:editId="5B27FF57">
              <wp:simplePos x="0" y="0"/>
              <wp:positionH relativeFrom="column">
                <wp:posOffset>9169047</wp:posOffset>
              </wp:positionH>
              <wp:positionV relativeFrom="paragraph">
                <wp:posOffset>-359410</wp:posOffset>
              </wp:positionV>
              <wp:extent cx="768096" cy="768096"/>
              <wp:effectExtent l="12700" t="12700" r="6985" b="6985"/>
              <wp:wrapNone/>
              <wp:docPr id="257285165" name="Diagonaler Streif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68096" cy="768096"/>
                      </a:xfrm>
                      <a:prstGeom prst="diagStrip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FC218D" id="Diagonaler Streifen 3" o:spid="_x0000_s1026" style="position:absolute;margin-left:721.95pt;margin-top:-28.3pt;width:60.5pt;height:60.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68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" path="m,384048l384048,,768096,,,768096,,384048xe" fillcolor="#f2f2f2 [3052]" strokecolor="#f2f2f2 [3052]" strokeweight="2pt">
              <v:path arrowok="t" o:connecttype="custom" o:connectlocs="0,384048;384048,0;768096,0;0,768096;0,384048" o:connectangles="0,0,0,0,0"/>
            </v:shape>
          </w:pict>
        </mc:Fallback>
      </mc:AlternateContent>
    </w:r>
    <w:r w:rsidR="00617B5E">
      <w:tab/>
    </w:r>
    <w:r w:rsidR="00CA0EDD" w:rsidRPr="00CA0EDD">
      <w:rPr>
        <w:b/>
        <w:bCs/>
        <w:sz w:val="16"/>
        <w:szCs w:val="16"/>
      </w:rPr>
      <w:t>Ausbildungsvereinbarung</w:t>
    </w:r>
    <w:r w:rsidR="00CA0EDD">
      <w:rPr>
        <w:b/>
        <w:bCs/>
        <w:sz w:val="16"/>
        <w:szCs w:val="16"/>
      </w:rPr>
      <w:t xml:space="preserve"> BpSt Sekundarstufe II</w:t>
    </w:r>
  </w:p>
  <w:p w14:paraId="7D754B28" w14:textId="608B3603" w:rsidR="005C410D" w:rsidRPr="00471B08" w:rsidRDefault="00471B08" w:rsidP="00304264">
    <w:pPr>
      <w:pStyle w:val="Header"/>
      <w:tabs>
        <w:tab w:val="clear" w:pos="4536"/>
        <w:tab w:val="clear" w:pos="9072"/>
        <w:tab w:val="right" w:pos="10035"/>
      </w:tabs>
      <w:rPr>
        <w:sz w:val="16"/>
        <w:szCs w:val="16"/>
      </w:rPr>
    </w:pPr>
    <w:r w:rsidRPr="00471B08">
      <w:rPr>
        <w:sz w:val="16"/>
        <w:szCs w:val="16"/>
      </w:rPr>
      <w:tab/>
    </w:r>
    <w:r w:rsidR="00CA0EDD">
      <w:rPr>
        <w:sz w:val="16"/>
        <w:szCs w:val="16"/>
      </w:rPr>
      <w:t>Version 1 – Studienjahr 24/25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92E0C"/>
    <w:multiLevelType w:val="hybridMultilevel"/>
    <w:tmpl w:val="929E560E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13757"/>
    <w:multiLevelType w:val="hybridMultilevel"/>
    <w:tmpl w:val="DB7A74E4"/>
    <w:lvl w:ilvl="0" w:tplc="2632AF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A5EAA"/>
    <w:multiLevelType w:val="hybridMultilevel"/>
    <w:tmpl w:val="3D820880"/>
    <w:lvl w:ilvl="0" w:tplc="697073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D3B5B"/>
    <w:multiLevelType w:val="hybridMultilevel"/>
    <w:tmpl w:val="F89292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BBD0EBA"/>
    <w:multiLevelType w:val="hybridMultilevel"/>
    <w:tmpl w:val="DD861FE4"/>
    <w:lvl w:ilvl="0" w:tplc="6DACEE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E45A10"/>
    <w:multiLevelType w:val="hybridMultilevel"/>
    <w:tmpl w:val="ECA8ACC4"/>
    <w:lvl w:ilvl="0" w:tplc="4FDADA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16AA3205"/>
    <w:multiLevelType w:val="hybridMultilevel"/>
    <w:tmpl w:val="3892B0DA"/>
    <w:lvl w:ilvl="0" w:tplc="06C063A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A45EEC"/>
    <w:multiLevelType w:val="hybridMultilevel"/>
    <w:tmpl w:val="4734EBA2"/>
    <w:lvl w:ilvl="0" w:tplc="E8D85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A1AF7"/>
    <w:multiLevelType w:val="multilevel"/>
    <w:tmpl w:val="75384DEA"/>
    <w:numStyleLink w:val="FHNWAufzhlung"/>
  </w:abstractNum>
  <w:abstractNum w:abstractNumId="17" w15:restartNumberingAfterBreak="0">
    <w:nsid w:val="25CB1C3A"/>
    <w:multiLevelType w:val="hybridMultilevel"/>
    <w:tmpl w:val="6D584A42"/>
    <w:lvl w:ilvl="0" w:tplc="906048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351B9"/>
    <w:multiLevelType w:val="hybridMultilevel"/>
    <w:tmpl w:val="9A36BA60"/>
    <w:lvl w:ilvl="0" w:tplc="6DACEE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862C89"/>
    <w:multiLevelType w:val="hybridMultilevel"/>
    <w:tmpl w:val="CFDA60CA"/>
    <w:lvl w:ilvl="0" w:tplc="59CC79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64F9A"/>
    <w:multiLevelType w:val="hybridMultilevel"/>
    <w:tmpl w:val="19C62FE8"/>
    <w:lvl w:ilvl="0" w:tplc="6CCC4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71727C"/>
    <w:multiLevelType w:val="hybridMultilevel"/>
    <w:tmpl w:val="C72A2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222B5"/>
    <w:multiLevelType w:val="hybridMultilevel"/>
    <w:tmpl w:val="47448452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E392D"/>
    <w:multiLevelType w:val="hybridMultilevel"/>
    <w:tmpl w:val="4C7206E2"/>
    <w:lvl w:ilvl="0" w:tplc="4E72B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9541B"/>
    <w:multiLevelType w:val="hybridMultilevel"/>
    <w:tmpl w:val="D37829E8"/>
    <w:lvl w:ilvl="0" w:tplc="06C063A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28" w15:restartNumberingAfterBreak="0">
    <w:nsid w:val="4C8D09F1"/>
    <w:multiLevelType w:val="hybridMultilevel"/>
    <w:tmpl w:val="39AE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C78DB"/>
    <w:multiLevelType w:val="hybridMultilevel"/>
    <w:tmpl w:val="52CCDB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F4F10"/>
    <w:multiLevelType w:val="hybridMultilevel"/>
    <w:tmpl w:val="A3BE2DC2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5" w15:restartNumberingAfterBreak="0">
    <w:nsid w:val="5A3B59B6"/>
    <w:multiLevelType w:val="hybridMultilevel"/>
    <w:tmpl w:val="AB02219E"/>
    <w:lvl w:ilvl="0" w:tplc="6970733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E57701"/>
    <w:multiLevelType w:val="hybridMultilevel"/>
    <w:tmpl w:val="6F966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662D4"/>
    <w:multiLevelType w:val="multilevel"/>
    <w:tmpl w:val="75384DEA"/>
    <w:numStyleLink w:val="FHNWAufzhlung"/>
  </w:abstractNum>
  <w:abstractNum w:abstractNumId="3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8597C"/>
    <w:multiLevelType w:val="multilevel"/>
    <w:tmpl w:val="56F442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B356B14"/>
    <w:multiLevelType w:val="hybridMultilevel"/>
    <w:tmpl w:val="7CCADA86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36985"/>
    <w:multiLevelType w:val="hybridMultilevel"/>
    <w:tmpl w:val="B13E48CA"/>
    <w:lvl w:ilvl="0" w:tplc="6970733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27036">
    <w:abstractNumId w:val="4"/>
  </w:num>
  <w:num w:numId="2" w16cid:durableId="1160121878">
    <w:abstractNumId w:val="31"/>
  </w:num>
  <w:num w:numId="3" w16cid:durableId="462118119">
    <w:abstractNumId w:val="38"/>
  </w:num>
  <w:num w:numId="4" w16cid:durableId="1147938210">
    <w:abstractNumId w:val="3"/>
  </w:num>
  <w:num w:numId="5" w16cid:durableId="494761363">
    <w:abstractNumId w:val="43"/>
  </w:num>
  <w:num w:numId="6" w16cid:durableId="1448356426">
    <w:abstractNumId w:val="5"/>
  </w:num>
  <w:num w:numId="7" w16cid:durableId="1848596920">
    <w:abstractNumId w:val="31"/>
  </w:num>
  <w:num w:numId="8" w16cid:durableId="676467946">
    <w:abstractNumId w:val="1"/>
  </w:num>
  <w:num w:numId="9" w16cid:durableId="1804495946">
    <w:abstractNumId w:val="2"/>
  </w:num>
  <w:num w:numId="10" w16cid:durableId="1147016001">
    <w:abstractNumId w:val="30"/>
  </w:num>
  <w:num w:numId="11" w16cid:durableId="1216620712">
    <w:abstractNumId w:val="18"/>
  </w:num>
  <w:num w:numId="12" w16cid:durableId="1694262915">
    <w:abstractNumId w:val="19"/>
  </w:num>
  <w:num w:numId="13" w16cid:durableId="1374497070">
    <w:abstractNumId w:val="10"/>
  </w:num>
  <w:num w:numId="14" w16cid:durableId="1200632759">
    <w:abstractNumId w:val="29"/>
  </w:num>
  <w:num w:numId="15" w16cid:durableId="1641299074">
    <w:abstractNumId w:val="34"/>
  </w:num>
  <w:num w:numId="16" w16cid:durableId="1523087761">
    <w:abstractNumId w:val="0"/>
  </w:num>
  <w:num w:numId="17" w16cid:durableId="1000816063">
    <w:abstractNumId w:val="39"/>
  </w:num>
  <w:num w:numId="18" w16cid:durableId="1747678741">
    <w:abstractNumId w:val="3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426924400">
    <w:abstractNumId w:val="13"/>
  </w:num>
  <w:num w:numId="20" w16cid:durableId="1340961636">
    <w:abstractNumId w:val="27"/>
  </w:num>
  <w:num w:numId="21" w16cid:durableId="25838231">
    <w:abstractNumId w:val="40"/>
  </w:num>
  <w:num w:numId="22" w16cid:durableId="646452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1344940">
    <w:abstractNumId w:val="37"/>
  </w:num>
  <w:num w:numId="24" w16cid:durableId="1400054221">
    <w:abstractNumId w:val="16"/>
  </w:num>
  <w:num w:numId="25" w16cid:durableId="407727068">
    <w:abstractNumId w:val="39"/>
  </w:num>
  <w:num w:numId="26" w16cid:durableId="494347360">
    <w:abstractNumId w:val="39"/>
  </w:num>
  <w:num w:numId="27" w16cid:durableId="525171812">
    <w:abstractNumId w:val="39"/>
  </w:num>
  <w:num w:numId="28" w16cid:durableId="1339384546">
    <w:abstractNumId w:val="39"/>
  </w:num>
  <w:num w:numId="29" w16cid:durableId="1795173063">
    <w:abstractNumId w:val="39"/>
  </w:num>
  <w:num w:numId="30" w16cid:durableId="861044522">
    <w:abstractNumId w:val="39"/>
  </w:num>
  <w:num w:numId="31" w16cid:durableId="1221869824">
    <w:abstractNumId w:val="39"/>
  </w:num>
  <w:num w:numId="32" w16cid:durableId="2104564971">
    <w:abstractNumId w:val="39"/>
  </w:num>
  <w:num w:numId="33" w16cid:durableId="1105422476">
    <w:abstractNumId w:val="39"/>
  </w:num>
  <w:num w:numId="34" w16cid:durableId="1574506831">
    <w:abstractNumId w:val="39"/>
  </w:num>
  <w:num w:numId="35" w16cid:durableId="1158764350">
    <w:abstractNumId w:val="39"/>
  </w:num>
  <w:num w:numId="36" w16cid:durableId="1536697994">
    <w:abstractNumId w:val="39"/>
  </w:num>
  <w:num w:numId="37" w16cid:durableId="894586770">
    <w:abstractNumId w:val="39"/>
  </w:num>
  <w:num w:numId="38" w16cid:durableId="1071580625">
    <w:abstractNumId w:val="23"/>
  </w:num>
  <w:num w:numId="39" w16cid:durableId="2041785086">
    <w:abstractNumId w:val="7"/>
  </w:num>
  <w:num w:numId="40" w16cid:durableId="923344567">
    <w:abstractNumId w:val="33"/>
  </w:num>
  <w:num w:numId="41" w16cid:durableId="116146600">
    <w:abstractNumId w:val="41"/>
  </w:num>
  <w:num w:numId="42" w16cid:durableId="1125658443">
    <w:abstractNumId w:val="9"/>
  </w:num>
  <w:num w:numId="43" w16cid:durableId="495194040">
    <w:abstractNumId w:val="24"/>
  </w:num>
  <w:num w:numId="44" w16cid:durableId="1618830192">
    <w:abstractNumId w:val="6"/>
  </w:num>
  <w:num w:numId="45" w16cid:durableId="1788625008">
    <w:abstractNumId w:val="32"/>
  </w:num>
  <w:num w:numId="46" w16cid:durableId="1955594469">
    <w:abstractNumId w:val="15"/>
  </w:num>
  <w:num w:numId="47" w16cid:durableId="2064253319">
    <w:abstractNumId w:val="26"/>
  </w:num>
  <w:num w:numId="48" w16cid:durableId="623735292">
    <w:abstractNumId w:val="14"/>
  </w:num>
  <w:num w:numId="49" w16cid:durableId="1414473639">
    <w:abstractNumId w:val="36"/>
  </w:num>
  <w:num w:numId="50" w16cid:durableId="947852477">
    <w:abstractNumId w:val="28"/>
  </w:num>
  <w:num w:numId="51" w16cid:durableId="1966496064">
    <w:abstractNumId w:val="22"/>
  </w:num>
  <w:num w:numId="52" w16cid:durableId="1642342774">
    <w:abstractNumId w:val="20"/>
  </w:num>
  <w:num w:numId="53" w16cid:durableId="760488380">
    <w:abstractNumId w:val="11"/>
  </w:num>
  <w:num w:numId="54" w16cid:durableId="643506171">
    <w:abstractNumId w:val="25"/>
  </w:num>
  <w:num w:numId="55" w16cid:durableId="1931963026">
    <w:abstractNumId w:val="8"/>
  </w:num>
  <w:num w:numId="56" w16cid:durableId="2008627651">
    <w:abstractNumId w:val="12"/>
  </w:num>
  <w:num w:numId="57" w16cid:durableId="1838304379">
    <w:abstractNumId w:val="35"/>
  </w:num>
  <w:num w:numId="58" w16cid:durableId="1985155379">
    <w:abstractNumId w:val="42"/>
  </w:num>
  <w:num w:numId="59" w16cid:durableId="593365630">
    <w:abstractNumId w:val="17"/>
  </w:num>
  <w:num w:numId="60" w16cid:durableId="6622469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removeDateAndTime/>
  <w:proofState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EA"/>
    <w:rsid w:val="00020419"/>
    <w:rsid w:val="000204C7"/>
    <w:rsid w:val="000210DE"/>
    <w:rsid w:val="0002541F"/>
    <w:rsid w:val="00051C56"/>
    <w:rsid w:val="00053277"/>
    <w:rsid w:val="0005391F"/>
    <w:rsid w:val="0005482A"/>
    <w:rsid w:val="0005534A"/>
    <w:rsid w:val="0005587B"/>
    <w:rsid w:val="00062BAD"/>
    <w:rsid w:val="0007063F"/>
    <w:rsid w:val="00071507"/>
    <w:rsid w:val="00075206"/>
    <w:rsid w:val="00084B34"/>
    <w:rsid w:val="000960B4"/>
    <w:rsid w:val="000976AF"/>
    <w:rsid w:val="000A1373"/>
    <w:rsid w:val="000A2449"/>
    <w:rsid w:val="000B027E"/>
    <w:rsid w:val="000B0291"/>
    <w:rsid w:val="000B0CAE"/>
    <w:rsid w:val="000B3A70"/>
    <w:rsid w:val="000C4DB3"/>
    <w:rsid w:val="000C6FA9"/>
    <w:rsid w:val="000C73FC"/>
    <w:rsid w:val="000D5FB9"/>
    <w:rsid w:val="000F2CDC"/>
    <w:rsid w:val="000F7F62"/>
    <w:rsid w:val="00106EAE"/>
    <w:rsid w:val="00112A80"/>
    <w:rsid w:val="00113A2C"/>
    <w:rsid w:val="001149D2"/>
    <w:rsid w:val="0012312D"/>
    <w:rsid w:val="001262B1"/>
    <w:rsid w:val="00142E6D"/>
    <w:rsid w:val="001560A2"/>
    <w:rsid w:val="00156BA9"/>
    <w:rsid w:val="00166599"/>
    <w:rsid w:val="00166897"/>
    <w:rsid w:val="001711F5"/>
    <w:rsid w:val="00172ECD"/>
    <w:rsid w:val="00177FEB"/>
    <w:rsid w:val="00180D32"/>
    <w:rsid w:val="00187613"/>
    <w:rsid w:val="00197D88"/>
    <w:rsid w:val="001A018E"/>
    <w:rsid w:val="001A359C"/>
    <w:rsid w:val="001B3E38"/>
    <w:rsid w:val="001B4A55"/>
    <w:rsid w:val="001B576A"/>
    <w:rsid w:val="001B7AFB"/>
    <w:rsid w:val="001C1AA0"/>
    <w:rsid w:val="001C6F80"/>
    <w:rsid w:val="001D1088"/>
    <w:rsid w:val="001D280B"/>
    <w:rsid w:val="001E31FD"/>
    <w:rsid w:val="001E544A"/>
    <w:rsid w:val="00203A30"/>
    <w:rsid w:val="00203DDE"/>
    <w:rsid w:val="00213675"/>
    <w:rsid w:val="00217685"/>
    <w:rsid w:val="002259EE"/>
    <w:rsid w:val="00226469"/>
    <w:rsid w:val="002321F3"/>
    <w:rsid w:val="0024415A"/>
    <w:rsid w:val="00252F2E"/>
    <w:rsid w:val="00287478"/>
    <w:rsid w:val="00295B92"/>
    <w:rsid w:val="0029605A"/>
    <w:rsid w:val="00296889"/>
    <w:rsid w:val="002A27DF"/>
    <w:rsid w:val="002A60B0"/>
    <w:rsid w:val="002B2B47"/>
    <w:rsid w:val="002B467D"/>
    <w:rsid w:val="002D0371"/>
    <w:rsid w:val="002D4714"/>
    <w:rsid w:val="002D507F"/>
    <w:rsid w:val="002D7D6C"/>
    <w:rsid w:val="002E5351"/>
    <w:rsid w:val="002E7766"/>
    <w:rsid w:val="002F1A7A"/>
    <w:rsid w:val="00304264"/>
    <w:rsid w:val="003072D4"/>
    <w:rsid w:val="003123DA"/>
    <w:rsid w:val="003154C2"/>
    <w:rsid w:val="00325621"/>
    <w:rsid w:val="003259AE"/>
    <w:rsid w:val="00326EC6"/>
    <w:rsid w:val="00332A8D"/>
    <w:rsid w:val="00341E5F"/>
    <w:rsid w:val="00344F97"/>
    <w:rsid w:val="00351B21"/>
    <w:rsid w:val="003611BA"/>
    <w:rsid w:val="00366537"/>
    <w:rsid w:val="0037259F"/>
    <w:rsid w:val="00375A78"/>
    <w:rsid w:val="003860AA"/>
    <w:rsid w:val="003955C5"/>
    <w:rsid w:val="003958D3"/>
    <w:rsid w:val="003A2D3E"/>
    <w:rsid w:val="003B38F6"/>
    <w:rsid w:val="003B43A6"/>
    <w:rsid w:val="003B45AB"/>
    <w:rsid w:val="003C375A"/>
    <w:rsid w:val="003D4F97"/>
    <w:rsid w:val="003D67A3"/>
    <w:rsid w:val="003E2233"/>
    <w:rsid w:val="003F0383"/>
    <w:rsid w:val="003F2CC4"/>
    <w:rsid w:val="003F5C65"/>
    <w:rsid w:val="00400861"/>
    <w:rsid w:val="00405B61"/>
    <w:rsid w:val="0041294A"/>
    <w:rsid w:val="00416F05"/>
    <w:rsid w:val="00420F57"/>
    <w:rsid w:val="00425687"/>
    <w:rsid w:val="00437505"/>
    <w:rsid w:val="0044149A"/>
    <w:rsid w:val="004502E6"/>
    <w:rsid w:val="00460C63"/>
    <w:rsid w:val="00463317"/>
    <w:rsid w:val="00471B08"/>
    <w:rsid w:val="004730BA"/>
    <w:rsid w:val="00473483"/>
    <w:rsid w:val="00480833"/>
    <w:rsid w:val="00480BCC"/>
    <w:rsid w:val="0048445E"/>
    <w:rsid w:val="00491668"/>
    <w:rsid w:val="00493B9C"/>
    <w:rsid w:val="004950D8"/>
    <w:rsid w:val="004B2A4F"/>
    <w:rsid w:val="004B4737"/>
    <w:rsid w:val="004B558A"/>
    <w:rsid w:val="004C3CA9"/>
    <w:rsid w:val="004C5569"/>
    <w:rsid w:val="004C6864"/>
    <w:rsid w:val="004C6AC4"/>
    <w:rsid w:val="004D1BFB"/>
    <w:rsid w:val="004E6616"/>
    <w:rsid w:val="004E74B4"/>
    <w:rsid w:val="004F0CC0"/>
    <w:rsid w:val="004F354F"/>
    <w:rsid w:val="004F505A"/>
    <w:rsid w:val="0051421C"/>
    <w:rsid w:val="005148B5"/>
    <w:rsid w:val="00547030"/>
    <w:rsid w:val="00547171"/>
    <w:rsid w:val="0055006C"/>
    <w:rsid w:val="00550172"/>
    <w:rsid w:val="005552D8"/>
    <w:rsid w:val="00556EE3"/>
    <w:rsid w:val="005651C1"/>
    <w:rsid w:val="0056658F"/>
    <w:rsid w:val="00570E1B"/>
    <w:rsid w:val="00572350"/>
    <w:rsid w:val="0057705E"/>
    <w:rsid w:val="00593D8E"/>
    <w:rsid w:val="00595194"/>
    <w:rsid w:val="005969EB"/>
    <w:rsid w:val="005A0BC4"/>
    <w:rsid w:val="005A5A06"/>
    <w:rsid w:val="005A5E71"/>
    <w:rsid w:val="005B2AC4"/>
    <w:rsid w:val="005C029D"/>
    <w:rsid w:val="005C410D"/>
    <w:rsid w:val="005C633A"/>
    <w:rsid w:val="005C6B57"/>
    <w:rsid w:val="005C6B6E"/>
    <w:rsid w:val="005D06CF"/>
    <w:rsid w:val="005D0D42"/>
    <w:rsid w:val="005D0FCD"/>
    <w:rsid w:val="005D33FD"/>
    <w:rsid w:val="005D76D1"/>
    <w:rsid w:val="005E0B7E"/>
    <w:rsid w:val="005E2EF6"/>
    <w:rsid w:val="00603756"/>
    <w:rsid w:val="00604029"/>
    <w:rsid w:val="0060619E"/>
    <w:rsid w:val="00607F7C"/>
    <w:rsid w:val="00615E30"/>
    <w:rsid w:val="00617B5E"/>
    <w:rsid w:val="0062064E"/>
    <w:rsid w:val="006264B0"/>
    <w:rsid w:val="00627D20"/>
    <w:rsid w:val="00633A4F"/>
    <w:rsid w:val="006355D6"/>
    <w:rsid w:val="00635AD9"/>
    <w:rsid w:val="006413D8"/>
    <w:rsid w:val="00652AB1"/>
    <w:rsid w:val="00654966"/>
    <w:rsid w:val="00655BD5"/>
    <w:rsid w:val="00660A78"/>
    <w:rsid w:val="00672C6E"/>
    <w:rsid w:val="00681471"/>
    <w:rsid w:val="006924BE"/>
    <w:rsid w:val="0069481F"/>
    <w:rsid w:val="006967FE"/>
    <w:rsid w:val="00696A59"/>
    <w:rsid w:val="006B0705"/>
    <w:rsid w:val="006B2074"/>
    <w:rsid w:val="006B4180"/>
    <w:rsid w:val="006B4F55"/>
    <w:rsid w:val="006C02BD"/>
    <w:rsid w:val="006D02C9"/>
    <w:rsid w:val="006D1010"/>
    <w:rsid w:val="006E263B"/>
    <w:rsid w:val="006E6440"/>
    <w:rsid w:val="006F4D85"/>
    <w:rsid w:val="006F7312"/>
    <w:rsid w:val="006F7437"/>
    <w:rsid w:val="00703C4D"/>
    <w:rsid w:val="00704553"/>
    <w:rsid w:val="00704B3B"/>
    <w:rsid w:val="007062AC"/>
    <w:rsid w:val="00707728"/>
    <w:rsid w:val="00710A89"/>
    <w:rsid w:val="00710CED"/>
    <w:rsid w:val="00714BD5"/>
    <w:rsid w:val="007170AF"/>
    <w:rsid w:val="00722CAE"/>
    <w:rsid w:val="007261CF"/>
    <w:rsid w:val="007306AE"/>
    <w:rsid w:val="00730FF8"/>
    <w:rsid w:val="00735472"/>
    <w:rsid w:val="00736060"/>
    <w:rsid w:val="0073662B"/>
    <w:rsid w:val="0073767C"/>
    <w:rsid w:val="00761728"/>
    <w:rsid w:val="00766570"/>
    <w:rsid w:val="00770AF7"/>
    <w:rsid w:val="00770B81"/>
    <w:rsid w:val="00770D3F"/>
    <w:rsid w:val="00771BA4"/>
    <w:rsid w:val="00771DB9"/>
    <w:rsid w:val="007754D0"/>
    <w:rsid w:val="00776707"/>
    <w:rsid w:val="007849E8"/>
    <w:rsid w:val="00787B51"/>
    <w:rsid w:val="00796720"/>
    <w:rsid w:val="007A2B4B"/>
    <w:rsid w:val="007A4D63"/>
    <w:rsid w:val="007B3250"/>
    <w:rsid w:val="007C2CBA"/>
    <w:rsid w:val="007D085C"/>
    <w:rsid w:val="007D23DC"/>
    <w:rsid w:val="007D27D0"/>
    <w:rsid w:val="007D2E80"/>
    <w:rsid w:val="007D3D38"/>
    <w:rsid w:val="007E3C24"/>
    <w:rsid w:val="007F05CD"/>
    <w:rsid w:val="007F23B4"/>
    <w:rsid w:val="007F467A"/>
    <w:rsid w:val="007F60CA"/>
    <w:rsid w:val="00810CAE"/>
    <w:rsid w:val="008409DD"/>
    <w:rsid w:val="00846B2E"/>
    <w:rsid w:val="008503C3"/>
    <w:rsid w:val="0085136E"/>
    <w:rsid w:val="00853DF6"/>
    <w:rsid w:val="00855897"/>
    <w:rsid w:val="008701E1"/>
    <w:rsid w:val="00872A31"/>
    <w:rsid w:val="00872B98"/>
    <w:rsid w:val="00873846"/>
    <w:rsid w:val="0087489A"/>
    <w:rsid w:val="008748A4"/>
    <w:rsid w:val="00875E16"/>
    <w:rsid w:val="00884CF6"/>
    <w:rsid w:val="00890A63"/>
    <w:rsid w:val="00893B50"/>
    <w:rsid w:val="008A6B7D"/>
    <w:rsid w:val="008B0481"/>
    <w:rsid w:val="008C043B"/>
    <w:rsid w:val="008C57F9"/>
    <w:rsid w:val="008E2AED"/>
    <w:rsid w:val="008E636B"/>
    <w:rsid w:val="008E6C2E"/>
    <w:rsid w:val="008E73D6"/>
    <w:rsid w:val="008F54C7"/>
    <w:rsid w:val="008F65EB"/>
    <w:rsid w:val="009010F9"/>
    <w:rsid w:val="009012E0"/>
    <w:rsid w:val="009028F0"/>
    <w:rsid w:val="009074E7"/>
    <w:rsid w:val="00910A56"/>
    <w:rsid w:val="0091226A"/>
    <w:rsid w:val="00915AF4"/>
    <w:rsid w:val="00915CBD"/>
    <w:rsid w:val="00923475"/>
    <w:rsid w:val="0092482D"/>
    <w:rsid w:val="00933155"/>
    <w:rsid w:val="0093392D"/>
    <w:rsid w:val="00934C49"/>
    <w:rsid w:val="0093668C"/>
    <w:rsid w:val="009451B8"/>
    <w:rsid w:val="009457FF"/>
    <w:rsid w:val="009528A2"/>
    <w:rsid w:val="00952F27"/>
    <w:rsid w:val="009566DA"/>
    <w:rsid w:val="0096425F"/>
    <w:rsid w:val="0097543B"/>
    <w:rsid w:val="00976795"/>
    <w:rsid w:val="00976C3F"/>
    <w:rsid w:val="00981676"/>
    <w:rsid w:val="00983D36"/>
    <w:rsid w:val="009844F4"/>
    <w:rsid w:val="00986379"/>
    <w:rsid w:val="00990D37"/>
    <w:rsid w:val="00992037"/>
    <w:rsid w:val="009A18BC"/>
    <w:rsid w:val="009A3215"/>
    <w:rsid w:val="009B39C9"/>
    <w:rsid w:val="009B58B6"/>
    <w:rsid w:val="009D4B91"/>
    <w:rsid w:val="009D65FB"/>
    <w:rsid w:val="009D6BA5"/>
    <w:rsid w:val="009E55BD"/>
    <w:rsid w:val="009E6131"/>
    <w:rsid w:val="009E67A7"/>
    <w:rsid w:val="009E771C"/>
    <w:rsid w:val="009F7021"/>
    <w:rsid w:val="00A071C8"/>
    <w:rsid w:val="00A208FB"/>
    <w:rsid w:val="00A21879"/>
    <w:rsid w:val="00A2728E"/>
    <w:rsid w:val="00A27D92"/>
    <w:rsid w:val="00A30FDB"/>
    <w:rsid w:val="00A3379D"/>
    <w:rsid w:val="00A33FA0"/>
    <w:rsid w:val="00A36137"/>
    <w:rsid w:val="00A41E7A"/>
    <w:rsid w:val="00A55172"/>
    <w:rsid w:val="00A5737E"/>
    <w:rsid w:val="00A60AC8"/>
    <w:rsid w:val="00A723BF"/>
    <w:rsid w:val="00A73303"/>
    <w:rsid w:val="00A75FF3"/>
    <w:rsid w:val="00A76598"/>
    <w:rsid w:val="00A8075C"/>
    <w:rsid w:val="00A9695E"/>
    <w:rsid w:val="00AA0020"/>
    <w:rsid w:val="00AA046E"/>
    <w:rsid w:val="00AB0566"/>
    <w:rsid w:val="00AB31DD"/>
    <w:rsid w:val="00AB5DEC"/>
    <w:rsid w:val="00AB77AD"/>
    <w:rsid w:val="00AC0F7D"/>
    <w:rsid w:val="00AC1D9F"/>
    <w:rsid w:val="00AD0C43"/>
    <w:rsid w:val="00AD78CB"/>
    <w:rsid w:val="00AE2909"/>
    <w:rsid w:val="00AE3ECB"/>
    <w:rsid w:val="00AF2F2C"/>
    <w:rsid w:val="00AF39DF"/>
    <w:rsid w:val="00B0207A"/>
    <w:rsid w:val="00B038D3"/>
    <w:rsid w:val="00B05DA0"/>
    <w:rsid w:val="00B0751A"/>
    <w:rsid w:val="00B11BBF"/>
    <w:rsid w:val="00B15809"/>
    <w:rsid w:val="00B2019F"/>
    <w:rsid w:val="00B22B80"/>
    <w:rsid w:val="00B253C0"/>
    <w:rsid w:val="00B3042E"/>
    <w:rsid w:val="00B33577"/>
    <w:rsid w:val="00B348A7"/>
    <w:rsid w:val="00B40487"/>
    <w:rsid w:val="00B50401"/>
    <w:rsid w:val="00B52CF7"/>
    <w:rsid w:val="00B534BF"/>
    <w:rsid w:val="00B611F3"/>
    <w:rsid w:val="00B61D84"/>
    <w:rsid w:val="00B6347B"/>
    <w:rsid w:val="00B82C29"/>
    <w:rsid w:val="00B84E01"/>
    <w:rsid w:val="00B85EBE"/>
    <w:rsid w:val="00B87BEF"/>
    <w:rsid w:val="00B90982"/>
    <w:rsid w:val="00BA4F19"/>
    <w:rsid w:val="00BA70EE"/>
    <w:rsid w:val="00BB2299"/>
    <w:rsid w:val="00BC091D"/>
    <w:rsid w:val="00BD3ACB"/>
    <w:rsid w:val="00BE164C"/>
    <w:rsid w:val="00BE2EDC"/>
    <w:rsid w:val="00BF091D"/>
    <w:rsid w:val="00BF6AA9"/>
    <w:rsid w:val="00C00E02"/>
    <w:rsid w:val="00C0759C"/>
    <w:rsid w:val="00C130B3"/>
    <w:rsid w:val="00C15E84"/>
    <w:rsid w:val="00C20C7B"/>
    <w:rsid w:val="00C23D87"/>
    <w:rsid w:val="00C26422"/>
    <w:rsid w:val="00C30783"/>
    <w:rsid w:val="00C4223D"/>
    <w:rsid w:val="00C46B98"/>
    <w:rsid w:val="00C470B4"/>
    <w:rsid w:val="00C50216"/>
    <w:rsid w:val="00C53165"/>
    <w:rsid w:val="00C536C2"/>
    <w:rsid w:val="00C550D6"/>
    <w:rsid w:val="00C55850"/>
    <w:rsid w:val="00C57ABF"/>
    <w:rsid w:val="00C63277"/>
    <w:rsid w:val="00C6648A"/>
    <w:rsid w:val="00C740EF"/>
    <w:rsid w:val="00C75B05"/>
    <w:rsid w:val="00C857B6"/>
    <w:rsid w:val="00C86E2E"/>
    <w:rsid w:val="00C86EEA"/>
    <w:rsid w:val="00C9035E"/>
    <w:rsid w:val="00C92D9B"/>
    <w:rsid w:val="00C94F08"/>
    <w:rsid w:val="00C96EE4"/>
    <w:rsid w:val="00CA0EDD"/>
    <w:rsid w:val="00CA50DE"/>
    <w:rsid w:val="00CB185E"/>
    <w:rsid w:val="00CC740B"/>
    <w:rsid w:val="00CC7BF8"/>
    <w:rsid w:val="00CD0817"/>
    <w:rsid w:val="00CD5B5B"/>
    <w:rsid w:val="00CE10C9"/>
    <w:rsid w:val="00CE2B5E"/>
    <w:rsid w:val="00CE418C"/>
    <w:rsid w:val="00CF071A"/>
    <w:rsid w:val="00CF0F7F"/>
    <w:rsid w:val="00CF5F29"/>
    <w:rsid w:val="00CF67FC"/>
    <w:rsid w:val="00D023E4"/>
    <w:rsid w:val="00D028C6"/>
    <w:rsid w:val="00D032B4"/>
    <w:rsid w:val="00D23162"/>
    <w:rsid w:val="00D235D8"/>
    <w:rsid w:val="00D30C86"/>
    <w:rsid w:val="00D3108D"/>
    <w:rsid w:val="00D33677"/>
    <w:rsid w:val="00D33D5A"/>
    <w:rsid w:val="00D36B2A"/>
    <w:rsid w:val="00D37934"/>
    <w:rsid w:val="00D40A08"/>
    <w:rsid w:val="00D44F7F"/>
    <w:rsid w:val="00D456E5"/>
    <w:rsid w:val="00D64986"/>
    <w:rsid w:val="00D65A06"/>
    <w:rsid w:val="00D6637A"/>
    <w:rsid w:val="00D778D9"/>
    <w:rsid w:val="00D84C39"/>
    <w:rsid w:val="00D87F6B"/>
    <w:rsid w:val="00DA1A5A"/>
    <w:rsid w:val="00DA3CB2"/>
    <w:rsid w:val="00DB6A37"/>
    <w:rsid w:val="00DC7A70"/>
    <w:rsid w:val="00DD54DB"/>
    <w:rsid w:val="00DD608A"/>
    <w:rsid w:val="00DD6318"/>
    <w:rsid w:val="00DE5E3C"/>
    <w:rsid w:val="00DF657F"/>
    <w:rsid w:val="00DF7D0C"/>
    <w:rsid w:val="00E06BD3"/>
    <w:rsid w:val="00E16A68"/>
    <w:rsid w:val="00E20CEF"/>
    <w:rsid w:val="00E21F69"/>
    <w:rsid w:val="00E22E93"/>
    <w:rsid w:val="00E233C9"/>
    <w:rsid w:val="00E24705"/>
    <w:rsid w:val="00E271C2"/>
    <w:rsid w:val="00E27305"/>
    <w:rsid w:val="00E3145A"/>
    <w:rsid w:val="00E41355"/>
    <w:rsid w:val="00E41F2C"/>
    <w:rsid w:val="00E46202"/>
    <w:rsid w:val="00E46361"/>
    <w:rsid w:val="00E51082"/>
    <w:rsid w:val="00E527C3"/>
    <w:rsid w:val="00E64A70"/>
    <w:rsid w:val="00E70B05"/>
    <w:rsid w:val="00E732A8"/>
    <w:rsid w:val="00E737FA"/>
    <w:rsid w:val="00E759A7"/>
    <w:rsid w:val="00E92595"/>
    <w:rsid w:val="00E942F3"/>
    <w:rsid w:val="00E94E78"/>
    <w:rsid w:val="00EA2978"/>
    <w:rsid w:val="00EA2C17"/>
    <w:rsid w:val="00EB050F"/>
    <w:rsid w:val="00EB0A9B"/>
    <w:rsid w:val="00EB0BC5"/>
    <w:rsid w:val="00EC2B34"/>
    <w:rsid w:val="00EC489F"/>
    <w:rsid w:val="00EC7105"/>
    <w:rsid w:val="00ED076C"/>
    <w:rsid w:val="00ED0D02"/>
    <w:rsid w:val="00EF1160"/>
    <w:rsid w:val="00EF37AE"/>
    <w:rsid w:val="00F0203D"/>
    <w:rsid w:val="00F04704"/>
    <w:rsid w:val="00F13FE7"/>
    <w:rsid w:val="00F140C5"/>
    <w:rsid w:val="00F21CB4"/>
    <w:rsid w:val="00F2238D"/>
    <w:rsid w:val="00F3209C"/>
    <w:rsid w:val="00F369AA"/>
    <w:rsid w:val="00F436D1"/>
    <w:rsid w:val="00F4374D"/>
    <w:rsid w:val="00F46FFC"/>
    <w:rsid w:val="00F56BB8"/>
    <w:rsid w:val="00F56BE1"/>
    <w:rsid w:val="00F577B3"/>
    <w:rsid w:val="00F6104C"/>
    <w:rsid w:val="00F73D6D"/>
    <w:rsid w:val="00F87C03"/>
    <w:rsid w:val="00F9286F"/>
    <w:rsid w:val="00F9522C"/>
    <w:rsid w:val="00F95E67"/>
    <w:rsid w:val="00F97932"/>
    <w:rsid w:val="00FA3CB0"/>
    <w:rsid w:val="00FA5AED"/>
    <w:rsid w:val="00FB17FB"/>
    <w:rsid w:val="00FC019B"/>
    <w:rsid w:val="00FC388F"/>
    <w:rsid w:val="00FC76F9"/>
    <w:rsid w:val="00FD1AB7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13508"/>
  <w15:docId w15:val="{F7E260C4-79F5-8649-87A9-2602C60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C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705"/>
    <w:pPr>
      <w:keepNext/>
      <w:keepLines/>
      <w:numPr>
        <w:numId w:val="36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728E"/>
    <w:pPr>
      <w:numPr>
        <w:ilvl w:val="1"/>
        <w:numId w:val="37"/>
      </w:numPr>
      <w:shd w:val="clear" w:color="auto" w:fill="F2F2F2"/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705"/>
    <w:pPr>
      <w:keepNext/>
      <w:keepLines/>
      <w:numPr>
        <w:ilvl w:val="2"/>
        <w:numId w:val="3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705"/>
    <w:pPr>
      <w:keepNext/>
      <w:keepLines/>
      <w:numPr>
        <w:ilvl w:val="3"/>
        <w:numId w:val="37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0705"/>
    <w:pPr>
      <w:keepNext/>
      <w:keepLines/>
      <w:numPr>
        <w:ilvl w:val="4"/>
        <w:numId w:val="3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705"/>
    <w:pPr>
      <w:keepNext/>
      <w:keepLines/>
      <w:numPr>
        <w:ilvl w:val="5"/>
        <w:numId w:val="3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705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705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705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C7BF8"/>
    <w:rPr>
      <w:rFonts w:ascii="Arial" w:hAnsi="Arial"/>
      <w:sz w:val="16"/>
    </w:rPr>
  </w:style>
  <w:style w:type="table" w:styleId="TableGrid">
    <w:name w:val="Table Grid"/>
    <w:basedOn w:val="Table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rsid w:val="007C2CBA"/>
    <w:pPr>
      <w:spacing w:before="260"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rsid w:val="007C2CBA"/>
    <w:pPr>
      <w:spacing w:before="780"/>
    </w:pPr>
  </w:style>
  <w:style w:type="character" w:customStyle="1" w:styleId="SignatureChar">
    <w:name w:val="Signature Char"/>
    <w:basedOn w:val="DefaultParagraphFon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rsid w:val="0005534A"/>
    <w:pPr>
      <w:spacing w:before="1340" w:after="520"/>
    </w:pPr>
  </w:style>
  <w:style w:type="character" w:customStyle="1" w:styleId="DateChar">
    <w:name w:val="Date Char"/>
    <w:basedOn w:val="DefaultParagraphFont"/>
    <w:link w:val="Date"/>
    <w:uiPriority w:val="99"/>
    <w:rsid w:val="0005534A"/>
    <w:rPr>
      <w:rFonts w:ascii="Arial" w:hAnsi="Arial"/>
    </w:rPr>
  </w:style>
  <w:style w:type="paragraph" w:styleId="Closing">
    <w:name w:val="Closing"/>
    <w:basedOn w:val="Normal"/>
    <w:link w:val="ClosingChar"/>
    <w:uiPriority w:val="99"/>
    <w:rsid w:val="000F7F62"/>
    <w:pPr>
      <w:spacing w:before="520"/>
    </w:pPr>
  </w:style>
  <w:style w:type="character" w:customStyle="1" w:styleId="ClosingChar">
    <w:name w:val="Closing Char"/>
    <w:basedOn w:val="DefaultParagraphFont"/>
    <w:link w:val="Closing"/>
    <w:uiPriority w:val="99"/>
    <w:rsid w:val="000F7F6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76795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9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0D6"/>
    <w:rPr>
      <w:sz w:val="22"/>
      <w:vertAlign w:val="superscript"/>
    </w:rPr>
  </w:style>
  <w:style w:type="paragraph" w:styleId="ListBullet">
    <w:name w:val="List Bullet"/>
    <w:basedOn w:val="Normal"/>
    <w:uiPriority w:val="99"/>
    <w:rsid w:val="00DF7D0C"/>
    <w:pPr>
      <w:contextualSpacing/>
    </w:pPr>
  </w:style>
  <w:style w:type="paragraph" w:styleId="ListBullet2">
    <w:name w:val="List Bullet 2"/>
    <w:basedOn w:val="Normal"/>
    <w:uiPriority w:val="99"/>
    <w:rsid w:val="00DF7D0C"/>
    <w:p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rsid w:val="00DF7D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771DB9"/>
    <w:rPr>
      <w:color w:val="002680" w:themeColor="accent2" w:themeShade="BF"/>
      <w:u w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DefaultParagraphFont"/>
    <w:rsid w:val="009E67A7"/>
    <w:rPr>
      <w:rFonts w:ascii="Arial" w:hAnsi="Arial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7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28E"/>
    <w:rPr>
      <w:rFonts w:ascii="Arial" w:eastAsiaTheme="majorEastAsia" w:hAnsi="Arial" w:cstheme="majorBidi"/>
      <w:b/>
      <w:szCs w:val="26"/>
      <w:shd w:val="clear" w:color="auto" w:fill="F2F2F2"/>
    </w:rPr>
  </w:style>
  <w:style w:type="character" w:customStyle="1" w:styleId="Heading3Char">
    <w:name w:val="Heading 3 Char"/>
    <w:basedOn w:val="DefaultParagraphFont"/>
    <w:link w:val="Heading3"/>
    <w:uiPriority w:val="9"/>
    <w:rsid w:val="00A8075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Bullet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493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B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03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30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3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B58B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axis.sek2.ph@fhnw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nw.ch/plattformen/praxisportal-sek2/dokument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nw.ch/plattformen/praxisportal-sek2/dokum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emm/CloudStation/PHFHNW/Sek%20II%20PH%20FHNW%20Allgemein/2023_REAK%20Sek%20II/PH_Dok_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DE80D"/>
      </a:accent1>
      <a:accent2>
        <a:srgbClr val="0033AB"/>
      </a:accent2>
      <a:accent3>
        <a:srgbClr val="D9D9D6"/>
      </a:accent3>
      <a:accent4>
        <a:srgbClr val="FFB81C"/>
      </a:accent4>
      <a:accent5>
        <a:srgbClr val="E03C30"/>
      </a:accent5>
      <a:accent6>
        <a:srgbClr val="0DB758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>kurz</Format>
    <Organisation_x0020__x002f__x0020_Hochschule xmlns="69e60002-4b69-4aad-9e3a-e3a9db2b0f4f">FHNW</Organisation_x0020__x002f__x0020_Hochschule>
    <Vorlage xmlns="69e60002-4b69-4aad-9e3a-e3a9db2b0f4f">Führungsdokument</Vorlag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214F49-0535-40A5-9677-554AF1F8C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9E7B3-2A65-490C-89F5-55D476022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C8E10-58DE-454E-B7DF-4381C9609C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CF541B-F94B-4689-BA6A-A9255189E412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PH_Dok_Vorlage.dotx</Template>
  <TotalTime>57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PH FHNW</Company>
  <LinksUpToDate>false</LinksUpToDate>
  <CharactersWithSpaces>5131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BpSt Sekundarstufe II</dc:creator>
  <cp:keywords/>
  <dc:description/>
  <cp:lastModifiedBy>Autor</cp:lastModifiedBy>
  <cp:revision>102</cp:revision>
  <cp:lastPrinted>2023-10-17T07:57:00Z</cp:lastPrinted>
  <dcterms:created xsi:type="dcterms:W3CDTF">2023-10-17T07:58:00Z</dcterms:created>
  <dcterms:modified xsi:type="dcterms:W3CDTF">2024-06-23T17:46:00Z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