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A37712" w14:textId="7AAEC6B7" w:rsidR="00A76598" w:rsidRPr="000B1FBA" w:rsidRDefault="00493677" w:rsidP="000B1FBA">
      <w:pPr>
        <w:pStyle w:val="Titel"/>
        <w:framePr w:wrap="around" w:hAnchor="page" w:x="1362" w:y="-358"/>
        <w:rPr>
          <w:sz w:val="20"/>
          <w:szCs w:val="20"/>
        </w:rPr>
      </w:pPr>
      <w:sdt>
        <w:sdtPr>
          <w:rPr>
            <w:sz w:val="20"/>
            <w:szCs w:val="20"/>
          </w:rPr>
          <w:id w:val="-971749880"/>
          <w:placeholder>
            <w:docPart w:val="D0ECBAA99DC64836857B6ED32503327D"/>
          </w:placeholder>
        </w:sdtPr>
        <w:sdtEndPr/>
        <w:sdtContent>
          <w:r w:rsidR="00792ADE" w:rsidRPr="000B1FBA">
            <w:rPr>
              <w:sz w:val="20"/>
              <w:szCs w:val="20"/>
            </w:rPr>
            <w:t xml:space="preserve">Information über die Aufzeichnung personenbezogener Daten </w:t>
          </w:r>
          <w:r w:rsidR="00792ADE" w:rsidRPr="000B1FBA">
            <w:rPr>
              <w:sz w:val="20"/>
              <w:szCs w:val="20"/>
            </w:rPr>
            <w:br/>
            <w:t xml:space="preserve">und Einverständniserklärung </w:t>
          </w:r>
        </w:sdtContent>
      </w:sdt>
    </w:p>
    <w:sdt>
      <w:sdtPr>
        <w:rPr>
          <w:rFonts w:eastAsiaTheme="minorHAnsi"/>
          <w:sz w:val="20"/>
          <w:szCs w:val="20"/>
          <w:lang w:val="de-CH"/>
        </w:rPr>
        <w:id w:val="-657154641"/>
        <w:placeholder>
          <w:docPart w:val="3319CAA0DE5144B797EAB72592368941"/>
        </w:placeholder>
      </w:sdtPr>
      <w:sdtEndPr>
        <w:rPr>
          <w:rFonts w:eastAsia="Arial"/>
          <w:lang w:val="en-US"/>
        </w:rPr>
      </w:sdtEndPr>
      <w:sdtContent>
        <w:p w14:paraId="4B35D55A" w14:textId="55CC3EF7" w:rsidR="00E73781" w:rsidRPr="00E73781" w:rsidRDefault="00E73781" w:rsidP="000B1FBA">
          <w:pPr>
            <w:pStyle w:val="Textkrper"/>
            <w:ind w:left="0"/>
            <w:jc w:val="both"/>
            <w:rPr>
              <w:rFonts w:cs="Arial"/>
              <w:sz w:val="20"/>
              <w:szCs w:val="20"/>
              <w:lang w:val="hr-HR"/>
            </w:rPr>
          </w:pPr>
          <w:r>
            <w:rPr>
              <w:rFonts w:cs="Arial"/>
              <w:sz w:val="20"/>
              <w:szCs w:val="20"/>
              <w:lang w:val="hr-HR"/>
            </w:rPr>
            <w:t>L</w:t>
          </w:r>
          <w:r w:rsidRPr="000B1FBA">
            <w:rPr>
              <w:rFonts w:cs="Arial"/>
              <w:sz w:val="20"/>
              <w:szCs w:val="20"/>
              <w:lang w:val="hr-HR"/>
            </w:rPr>
            <w:t>iebe Schülerin, lieber Schüler</w:t>
          </w:r>
          <w:r>
            <w:rPr>
              <w:rFonts w:cs="Arial"/>
              <w:sz w:val="20"/>
              <w:szCs w:val="20"/>
              <w:lang w:val="hr-HR"/>
            </w:rPr>
            <w:t>,</w:t>
          </w:r>
        </w:p>
        <w:p w14:paraId="7FA68199" w14:textId="31D53AFD" w:rsidR="00792ADE" w:rsidRPr="000B1FBA" w:rsidRDefault="00E73781" w:rsidP="000B1FBA">
          <w:pPr>
            <w:pStyle w:val="Textkrper"/>
            <w:ind w:left="0"/>
            <w:jc w:val="both"/>
            <w:rPr>
              <w:rFonts w:cs="Arial"/>
              <w:sz w:val="20"/>
              <w:szCs w:val="20"/>
              <w:lang w:val="hr-HR"/>
            </w:rPr>
          </w:pPr>
          <w:r>
            <w:rPr>
              <w:rFonts w:cs="Arial"/>
              <w:sz w:val="20"/>
              <w:szCs w:val="20"/>
              <w:lang w:val="hr-HR"/>
            </w:rPr>
            <w:t>s</w:t>
          </w:r>
          <w:r w:rsidR="00792ADE" w:rsidRPr="000B1FBA">
            <w:rPr>
              <w:rFonts w:cs="Arial"/>
              <w:sz w:val="20"/>
              <w:szCs w:val="20"/>
              <w:lang w:val="hr-HR"/>
            </w:rPr>
            <w:t>ehr geehrte Eltern bzw. Erziehungsberechtigte</w:t>
          </w:r>
          <w:r w:rsidR="005A3B98" w:rsidRPr="000B1FBA">
            <w:rPr>
              <w:rFonts w:cs="Arial"/>
              <w:sz w:val="20"/>
              <w:szCs w:val="20"/>
              <w:lang w:val="hr-HR"/>
            </w:rPr>
            <w:t xml:space="preserve">, </w:t>
          </w:r>
        </w:p>
        <w:p w14:paraId="30A37713" w14:textId="16409C92" w:rsidR="00A76598" w:rsidRPr="000B1FBA" w:rsidRDefault="00493677" w:rsidP="000B1FBA">
          <w:pPr>
            <w:pStyle w:val="Textkrper"/>
            <w:ind w:left="0"/>
            <w:jc w:val="both"/>
            <w:rPr>
              <w:rFonts w:cs="Arial"/>
              <w:sz w:val="20"/>
              <w:szCs w:val="20"/>
              <w:lang w:val="hr-HR"/>
            </w:rPr>
          </w:pPr>
        </w:p>
      </w:sdtContent>
    </w:sdt>
    <w:p w14:paraId="2608A69D" w14:textId="7CBB6936" w:rsidR="00792ADE" w:rsidRPr="000B1FBA" w:rsidRDefault="00792ADE" w:rsidP="000B1FBA">
      <w:pPr>
        <w:pStyle w:val="Textkrper"/>
        <w:ind w:left="0" w:right="112"/>
        <w:jc w:val="both"/>
        <w:rPr>
          <w:rFonts w:cs="Arial"/>
          <w:sz w:val="20"/>
          <w:szCs w:val="20"/>
          <w:lang w:val="hr-HR"/>
        </w:rPr>
      </w:pPr>
      <w:r w:rsidRPr="000B1FBA">
        <w:rPr>
          <w:rFonts w:cs="Arial"/>
          <w:sz w:val="20"/>
          <w:szCs w:val="20"/>
          <w:lang w:val="hr-HR"/>
        </w:rPr>
        <w:t xml:space="preserve">In </w:t>
      </w:r>
      <w:r w:rsidR="00FD08EC">
        <w:rPr>
          <w:rFonts w:cs="Arial"/>
          <w:sz w:val="20"/>
          <w:szCs w:val="20"/>
          <w:lang w:val="hr-HR"/>
        </w:rPr>
        <w:t xml:space="preserve">Ihrer Klasse bzw. in der Klasse Ihrer Tochter/Ihres Sohnes </w:t>
      </w:r>
      <w:r w:rsidRPr="000B1FBA">
        <w:rPr>
          <w:rFonts w:cs="Arial"/>
          <w:sz w:val="20"/>
          <w:szCs w:val="20"/>
          <w:lang w:val="hr-HR"/>
        </w:rPr>
        <w:t>unterrichtet eine Studentin</w:t>
      </w:r>
      <w:r w:rsidR="000B1FBA" w:rsidRPr="000B1FBA">
        <w:rPr>
          <w:rFonts w:cs="Arial"/>
          <w:sz w:val="20"/>
          <w:szCs w:val="20"/>
          <w:lang w:val="hr-HR"/>
        </w:rPr>
        <w:t>/ein Student</w:t>
      </w:r>
      <w:r w:rsidRPr="000B1FBA">
        <w:rPr>
          <w:rFonts w:cs="Arial"/>
          <w:sz w:val="20"/>
          <w:szCs w:val="20"/>
          <w:lang w:val="hr-HR"/>
        </w:rPr>
        <w:t xml:space="preserve"> der Pädagogischen Hochschule FHNW. </w:t>
      </w:r>
    </w:p>
    <w:p w14:paraId="34ECA1EA" w14:textId="15F8CB65" w:rsidR="00792ADE" w:rsidRPr="000B1FBA" w:rsidRDefault="00792ADE" w:rsidP="000B1FBA">
      <w:pPr>
        <w:pStyle w:val="Textkrper"/>
        <w:ind w:left="0" w:right="112"/>
        <w:jc w:val="both"/>
        <w:rPr>
          <w:rFonts w:cs="Arial"/>
          <w:sz w:val="20"/>
          <w:szCs w:val="20"/>
          <w:lang w:val="hr-HR"/>
        </w:rPr>
      </w:pPr>
      <w:r w:rsidRPr="000B1FBA">
        <w:rPr>
          <w:rFonts w:cs="Arial"/>
          <w:sz w:val="20"/>
          <w:szCs w:val="20"/>
          <w:lang w:val="hr-HR"/>
        </w:rPr>
        <w:t>Um nachträglich den Verlauf des Unterrichts analysieren und besser verstehen zu können, werden Teile des Unterrichts auf Video aufgezeichnet. Bei diesen Aufzeichnungen ist nicht a</w:t>
      </w:r>
      <w:r w:rsidR="000B1FBA" w:rsidRPr="000B1FBA">
        <w:rPr>
          <w:rFonts w:cs="Arial"/>
          <w:sz w:val="20"/>
          <w:szCs w:val="20"/>
          <w:lang w:val="hr-HR"/>
        </w:rPr>
        <w:t xml:space="preserve">uszuschliessen, dass auch </w:t>
      </w:r>
      <w:r w:rsidR="00FD08EC">
        <w:rPr>
          <w:rFonts w:cs="Arial"/>
          <w:sz w:val="20"/>
          <w:szCs w:val="20"/>
          <w:lang w:val="hr-HR"/>
        </w:rPr>
        <w:t xml:space="preserve">Sie selber bzw. </w:t>
      </w:r>
      <w:r w:rsidR="000B1FBA" w:rsidRPr="000B1FBA">
        <w:rPr>
          <w:rFonts w:cs="Arial"/>
          <w:sz w:val="20"/>
          <w:szCs w:val="20"/>
          <w:lang w:val="hr-HR"/>
        </w:rPr>
        <w:t xml:space="preserve">Ihre Tochter/Ihr Sohn </w:t>
      </w:r>
      <w:r w:rsidRPr="000B1FBA">
        <w:rPr>
          <w:rFonts w:cs="Arial"/>
          <w:sz w:val="20"/>
          <w:szCs w:val="20"/>
          <w:lang w:val="hr-HR"/>
        </w:rPr>
        <w:t xml:space="preserve">aufgenommen </w:t>
      </w:r>
      <w:r w:rsidR="00FD08EC">
        <w:rPr>
          <w:rFonts w:cs="Arial"/>
          <w:sz w:val="20"/>
          <w:szCs w:val="20"/>
          <w:lang w:val="hr-HR"/>
        </w:rPr>
        <w:t>werden</w:t>
      </w:r>
      <w:r w:rsidRPr="000B1FBA">
        <w:rPr>
          <w:rFonts w:cs="Arial"/>
          <w:sz w:val="20"/>
          <w:szCs w:val="20"/>
          <w:lang w:val="hr-HR"/>
        </w:rPr>
        <w:t>. Die Pädagogische Hochschule FHNW sichert zu, dass dies</w:t>
      </w:r>
      <w:r w:rsidR="000B1FBA" w:rsidRPr="000B1FBA">
        <w:rPr>
          <w:rFonts w:cs="Arial"/>
          <w:sz w:val="20"/>
          <w:szCs w:val="20"/>
          <w:lang w:val="hr-HR"/>
        </w:rPr>
        <w:t xml:space="preserve">e Daten vertraulich gehandhabt </w:t>
      </w:r>
      <w:r w:rsidRPr="000B1FBA">
        <w:rPr>
          <w:rFonts w:cs="Arial"/>
          <w:sz w:val="20"/>
          <w:szCs w:val="20"/>
          <w:lang w:val="hr-HR"/>
        </w:rPr>
        <w:t>werden. Sie werden nur für die Nachbereitung des Praktikums verwendet und daher ausdrücklich nicht veröffentlicht. Alle Daten, die nicht anonymisiert sind, werden nach Abschluss de</w:t>
      </w:r>
      <w:r w:rsidR="000B1FBA" w:rsidRPr="000B1FBA">
        <w:rPr>
          <w:rFonts w:cs="Arial"/>
          <w:sz w:val="20"/>
          <w:szCs w:val="20"/>
          <w:lang w:val="hr-HR"/>
        </w:rPr>
        <w:t xml:space="preserve">s Semesters gelöscht. </w:t>
      </w:r>
    </w:p>
    <w:p w14:paraId="744FABA9" w14:textId="67818E2C" w:rsidR="00792ADE" w:rsidRPr="007666C5" w:rsidRDefault="00792ADE" w:rsidP="0047303A">
      <w:pPr>
        <w:widowControl w:val="0"/>
        <w:autoSpaceDE w:val="0"/>
        <w:autoSpaceDN w:val="0"/>
        <w:adjustRightInd w:val="0"/>
        <w:spacing w:after="240"/>
        <w:rPr>
          <w:rFonts w:cs="Arial"/>
          <w:sz w:val="20"/>
          <w:szCs w:val="20"/>
          <w:lang w:val="de-DE"/>
        </w:rPr>
      </w:pPr>
      <w:r w:rsidRPr="000B1FBA">
        <w:rPr>
          <w:rFonts w:cs="Arial"/>
          <w:sz w:val="20"/>
          <w:szCs w:val="20"/>
          <w:lang w:val="hr-HR"/>
        </w:rPr>
        <w:t xml:space="preserve">Ich bitte Sie daher, auf der anhängenden Bestätigung mit Ihrer Unterschrift der Erhebung der Daten zuzustimmen. </w:t>
      </w:r>
      <w:r w:rsidR="000B1FBA" w:rsidRPr="000B1FBA">
        <w:rPr>
          <w:rFonts w:cs="Arial"/>
          <w:sz w:val="20"/>
          <w:szCs w:val="20"/>
          <w:lang w:val="de-DE"/>
        </w:rPr>
        <w:t xml:space="preserve">Das Einverständnis kann jederzeit widerrufen werden. Ich stelle sicher, dass die Aufzeichnungen nur für den angegebenen Zweck verwendet und nicht an Dritte weitergegeben werden. </w:t>
      </w:r>
    </w:p>
    <w:p w14:paraId="70382604" w14:textId="77777777" w:rsidR="007666C5" w:rsidRDefault="007666C5" w:rsidP="000B1FBA">
      <w:pPr>
        <w:pStyle w:val="Textkrper"/>
        <w:ind w:left="0"/>
        <w:jc w:val="both"/>
        <w:rPr>
          <w:rFonts w:cs="Arial"/>
          <w:sz w:val="20"/>
          <w:szCs w:val="20"/>
          <w:lang w:val="hr-HR"/>
        </w:rPr>
      </w:pPr>
    </w:p>
    <w:p w14:paraId="2F7972E6" w14:textId="77777777" w:rsidR="00792ADE" w:rsidRPr="000B1FBA" w:rsidRDefault="00792ADE" w:rsidP="000B1FBA">
      <w:pPr>
        <w:pStyle w:val="Textkrper"/>
        <w:ind w:left="0"/>
        <w:jc w:val="both"/>
        <w:rPr>
          <w:rFonts w:cs="Arial"/>
          <w:sz w:val="20"/>
          <w:szCs w:val="20"/>
          <w:lang w:val="hr-HR"/>
        </w:rPr>
      </w:pPr>
      <w:r w:rsidRPr="000B1FBA">
        <w:rPr>
          <w:rFonts w:cs="Arial"/>
          <w:sz w:val="20"/>
          <w:szCs w:val="20"/>
          <w:lang w:val="hr-HR"/>
        </w:rPr>
        <w:t>Mit bestem Dank für Ihre Unterstützung und freundlichen Grüssen</w:t>
      </w:r>
    </w:p>
    <w:p w14:paraId="6139A8CF" w14:textId="77777777" w:rsidR="00792ADE" w:rsidRPr="000B1FBA" w:rsidRDefault="00792ADE" w:rsidP="00792ADE">
      <w:pPr>
        <w:spacing w:before="123"/>
        <w:rPr>
          <w:rFonts w:eastAsia="Times New Roman" w:cs="Arial"/>
          <w:sz w:val="20"/>
          <w:szCs w:val="20"/>
          <w:lang w:val="hr-HR"/>
        </w:rPr>
      </w:pPr>
    </w:p>
    <w:p w14:paraId="62FE9C81" w14:textId="77777777" w:rsidR="0047303A" w:rsidRDefault="0047303A" w:rsidP="000B1FBA">
      <w:pPr>
        <w:rPr>
          <w:rFonts w:cs="Arial"/>
          <w:sz w:val="20"/>
          <w:szCs w:val="20"/>
          <w:lang w:val="hr-HR"/>
        </w:rPr>
      </w:pPr>
    </w:p>
    <w:p w14:paraId="5CC6F5E6" w14:textId="77777777" w:rsidR="0047303A" w:rsidRDefault="0047303A" w:rsidP="000B1FBA">
      <w:pPr>
        <w:rPr>
          <w:rFonts w:cs="Arial"/>
          <w:sz w:val="20"/>
          <w:szCs w:val="20"/>
          <w:lang w:val="hr-HR"/>
        </w:rPr>
      </w:pPr>
    </w:p>
    <w:p w14:paraId="0B914E84" w14:textId="62E11BE4" w:rsidR="0047303A" w:rsidRDefault="0047303A" w:rsidP="000B1FBA">
      <w:pPr>
        <w:rPr>
          <w:rFonts w:cs="Arial"/>
          <w:sz w:val="20"/>
          <w:szCs w:val="20"/>
          <w:lang w:val="hr-HR"/>
        </w:rPr>
      </w:pPr>
      <w:r>
        <w:rPr>
          <w:rFonts w:cs="Arial"/>
          <w:sz w:val="20"/>
          <w:szCs w:val="20"/>
          <w:lang w:val="hr-HR"/>
        </w:rPr>
        <w:t xml:space="preserve">- - - - - - - - - - - - - - - - - - - - - - - - - - - - - - - - - - - - - - </w:t>
      </w:r>
    </w:p>
    <w:p w14:paraId="04E4DD79" w14:textId="77777777" w:rsidR="000B1FBA" w:rsidRPr="000B1FBA" w:rsidRDefault="000B1FBA" w:rsidP="000B1FBA">
      <w:pPr>
        <w:rPr>
          <w:rFonts w:cs="Arial"/>
          <w:sz w:val="20"/>
          <w:szCs w:val="20"/>
          <w:lang w:val="hr-HR"/>
        </w:rPr>
      </w:pPr>
      <w:r w:rsidRPr="000B1FBA">
        <w:rPr>
          <w:rFonts w:cs="Arial"/>
          <w:sz w:val="20"/>
          <w:szCs w:val="20"/>
          <w:lang w:val="hr-HR"/>
        </w:rPr>
        <w:t>Name und Unterschrift der Studentin, des Studenten</w:t>
      </w:r>
    </w:p>
    <w:p w14:paraId="1C2CFCA4" w14:textId="77777777" w:rsidR="000B1FBA" w:rsidRDefault="000B1FBA" w:rsidP="00792ADE">
      <w:pPr>
        <w:spacing w:before="123"/>
        <w:rPr>
          <w:rFonts w:eastAsia="Times New Roman" w:cs="Arial"/>
          <w:sz w:val="20"/>
          <w:szCs w:val="20"/>
          <w:lang w:val="hr-HR"/>
        </w:rPr>
      </w:pPr>
    </w:p>
    <w:p w14:paraId="35176735" w14:textId="77777777" w:rsidR="007666C5" w:rsidRPr="000B1FBA" w:rsidRDefault="007666C5" w:rsidP="00792ADE">
      <w:pPr>
        <w:spacing w:before="123"/>
        <w:rPr>
          <w:rFonts w:eastAsia="Times New Roman" w:cs="Arial"/>
          <w:sz w:val="20"/>
          <w:szCs w:val="20"/>
          <w:lang w:val="hr-HR"/>
        </w:rPr>
      </w:pPr>
    </w:p>
    <w:p w14:paraId="200CB508" w14:textId="77777777" w:rsidR="000B1FBA" w:rsidRPr="000B1FBA" w:rsidRDefault="000B1FBA" w:rsidP="007666C5">
      <w:pPr>
        <w:spacing w:before="123"/>
        <w:rPr>
          <w:rFonts w:eastAsia="Times New Roman" w:cs="Arial"/>
          <w:sz w:val="20"/>
          <w:szCs w:val="20"/>
          <w:lang w:val="hr-HR"/>
        </w:rPr>
      </w:pPr>
    </w:p>
    <w:p w14:paraId="6401AE9E" w14:textId="41A3FFA8" w:rsidR="00A855FC" w:rsidRPr="000B1FBA" w:rsidRDefault="000B1FBA" w:rsidP="007666C5">
      <w:pPr>
        <w:widowControl w:val="0"/>
        <w:autoSpaceDE w:val="0"/>
        <w:autoSpaceDN w:val="0"/>
        <w:adjustRightInd w:val="0"/>
        <w:spacing w:after="240"/>
        <w:rPr>
          <w:rFonts w:cs="Arial"/>
          <w:sz w:val="20"/>
          <w:szCs w:val="20"/>
          <w:lang w:val="de-DE"/>
        </w:rPr>
      </w:pPr>
      <w:r w:rsidRPr="000B1FBA">
        <w:rPr>
          <w:rFonts w:cs="Arial"/>
          <w:sz w:val="20"/>
          <w:szCs w:val="20"/>
          <w:lang w:val="de-DE"/>
        </w:rPr>
        <w:t>Es haben folgende Personen Einsicht in die Aufnahmen: </w:t>
      </w:r>
      <w:r w:rsidRPr="000B1FBA">
        <w:rPr>
          <w:rFonts w:cs="Arial"/>
          <w:sz w:val="20"/>
          <w:szCs w:val="20"/>
          <w:lang w:val="de-DE"/>
        </w:rPr>
        <w:br/>
        <w:t>- Der/die Studierende </w:t>
      </w:r>
      <w:r w:rsidR="00A855FC">
        <w:rPr>
          <w:rFonts w:cs="Arial"/>
          <w:sz w:val="20"/>
          <w:szCs w:val="20"/>
          <w:lang w:val="de-DE"/>
        </w:rPr>
        <w:br/>
        <w:t>- Dozierende der Berufspraktischen Studien für die Besprechung von Unterricht im Rahmen von Lehrveranstaltungen</w:t>
      </w:r>
      <w:r w:rsidR="00A855FC">
        <w:rPr>
          <w:rFonts w:cs="Arial"/>
          <w:sz w:val="20"/>
          <w:szCs w:val="20"/>
          <w:lang w:val="de-DE"/>
        </w:rPr>
        <w:br/>
        <w:t>- Mitstudierende in Reflexionsseminaren, falls eine Unterrichtsbesprechung in der Gruppe vorgenommen wird.</w:t>
      </w:r>
    </w:p>
    <w:p w14:paraId="6A760FC4" w14:textId="170DD0F6" w:rsidR="000B1FBA" w:rsidRPr="000B1FBA" w:rsidRDefault="000B1FBA" w:rsidP="007666C5">
      <w:pPr>
        <w:widowControl w:val="0"/>
        <w:autoSpaceDE w:val="0"/>
        <w:autoSpaceDN w:val="0"/>
        <w:adjustRightInd w:val="0"/>
        <w:spacing w:after="240"/>
        <w:rPr>
          <w:rFonts w:cs="Arial"/>
          <w:sz w:val="20"/>
          <w:szCs w:val="20"/>
          <w:lang w:val="de-DE"/>
        </w:rPr>
      </w:pPr>
      <w:r w:rsidRPr="000B1FBA">
        <w:rPr>
          <w:rFonts w:cs="Arial"/>
          <w:sz w:val="20"/>
          <w:szCs w:val="20"/>
          <w:lang w:val="de-DE"/>
        </w:rPr>
        <w:t xml:space="preserve">Es werden einzig Daten von denjenigen </w:t>
      </w:r>
      <w:r w:rsidR="000E4E47">
        <w:rPr>
          <w:rFonts w:cs="Arial"/>
          <w:sz w:val="20"/>
          <w:szCs w:val="20"/>
          <w:lang w:val="de-DE"/>
        </w:rPr>
        <w:t>Jugendlichen</w:t>
      </w:r>
      <w:r w:rsidRPr="000B1FBA">
        <w:rPr>
          <w:rFonts w:cs="Arial"/>
          <w:sz w:val="20"/>
          <w:szCs w:val="20"/>
          <w:lang w:val="de-DE"/>
        </w:rPr>
        <w:t xml:space="preserve"> aufgezeichnet, für die eine Einverständniserklärung vorliegt. Für den oben genannten Verwendungszweck ist diese Erklärung von den Schülerinnen und Sch</w:t>
      </w:r>
      <w:r w:rsidR="0047303A">
        <w:rPr>
          <w:rFonts w:cs="Arial"/>
          <w:sz w:val="20"/>
          <w:szCs w:val="20"/>
          <w:lang w:val="de-DE"/>
        </w:rPr>
        <w:t>üler (Minimalalter: 12 Jahre)</w:t>
      </w:r>
      <w:r w:rsidR="00FD08EC">
        <w:rPr>
          <w:rFonts w:cs="Arial"/>
          <w:sz w:val="20"/>
          <w:szCs w:val="20"/>
          <w:lang w:val="de-DE"/>
        </w:rPr>
        <w:t xml:space="preserve"> zu unterzeichnen.</w:t>
      </w:r>
      <w:r w:rsidR="0047303A">
        <w:rPr>
          <w:rFonts w:cs="Arial"/>
          <w:sz w:val="20"/>
          <w:szCs w:val="20"/>
          <w:lang w:val="de-DE"/>
        </w:rPr>
        <w:br/>
      </w:r>
    </w:p>
    <w:p w14:paraId="2289A7AF" w14:textId="77777777" w:rsidR="000B1FBA" w:rsidRDefault="000B1FBA" w:rsidP="00792ADE">
      <w:pPr>
        <w:spacing w:before="123"/>
        <w:rPr>
          <w:rFonts w:eastAsia="Times New Roman" w:cs="Arial"/>
          <w:sz w:val="21"/>
          <w:szCs w:val="21"/>
          <w:lang w:val="hr-HR"/>
        </w:rPr>
      </w:pPr>
    </w:p>
    <w:p w14:paraId="58FB7BFD" w14:textId="0C80C8BB" w:rsidR="00792ADE" w:rsidRDefault="00792ADE" w:rsidP="000B1FBA">
      <w:pPr>
        <w:pStyle w:val="Textkrper"/>
        <w:spacing w:before="141"/>
        <w:ind w:left="0"/>
        <w:jc w:val="right"/>
        <w:rPr>
          <w:rFonts w:cs="Arial"/>
          <w:lang w:val="hr-HR"/>
        </w:rPr>
      </w:pPr>
    </w:p>
    <w:p w14:paraId="25A8FCFF" w14:textId="77777777" w:rsidR="001678AF" w:rsidRDefault="001678AF" w:rsidP="00792ADE">
      <w:pPr>
        <w:pStyle w:val="berschrift1"/>
        <w:ind w:right="208"/>
        <w:rPr>
          <w:rFonts w:eastAsia="Arial" w:cs="Arial"/>
          <w:b w:val="0"/>
          <w:bCs w:val="0"/>
          <w:sz w:val="21"/>
          <w:szCs w:val="21"/>
          <w:lang w:val="hr-HR"/>
        </w:rPr>
      </w:pPr>
    </w:p>
    <w:p w14:paraId="5EFE99B4" w14:textId="77777777" w:rsidR="001678AF" w:rsidRDefault="001678AF" w:rsidP="00792ADE">
      <w:pPr>
        <w:pStyle w:val="berschrift1"/>
        <w:ind w:right="208"/>
        <w:rPr>
          <w:rFonts w:eastAsia="Arial" w:cs="Arial"/>
          <w:b w:val="0"/>
          <w:bCs w:val="0"/>
          <w:sz w:val="21"/>
          <w:szCs w:val="21"/>
          <w:lang w:val="hr-HR"/>
        </w:rPr>
      </w:pPr>
    </w:p>
    <w:p w14:paraId="65F73710" w14:textId="1052C09E" w:rsidR="00792ADE" w:rsidRDefault="001678AF" w:rsidP="00792ADE">
      <w:pPr>
        <w:pStyle w:val="berschrift1"/>
        <w:ind w:right="208"/>
        <w:rPr>
          <w:b w:val="0"/>
          <w:bCs w:val="0"/>
          <w:sz w:val="21"/>
          <w:szCs w:val="21"/>
          <w:lang w:val="hr-HR"/>
        </w:rPr>
      </w:pPr>
      <w:r>
        <w:rPr>
          <w:lang w:val="hr-HR"/>
        </w:rPr>
        <w:t>Einverständniserklärung</w:t>
      </w:r>
    </w:p>
    <w:p w14:paraId="58084584" w14:textId="77777777" w:rsidR="00792ADE" w:rsidRDefault="00792ADE" w:rsidP="00792ADE">
      <w:pPr>
        <w:spacing w:before="7" w:line="210" w:lineRule="exact"/>
        <w:rPr>
          <w:sz w:val="21"/>
          <w:szCs w:val="21"/>
          <w:lang w:val="hr-HR"/>
        </w:rPr>
      </w:pPr>
    </w:p>
    <w:p w14:paraId="37066B60" w14:textId="77777777" w:rsidR="00792ADE" w:rsidRDefault="00792ADE" w:rsidP="00792ADE">
      <w:pPr>
        <w:spacing w:before="9" w:line="150" w:lineRule="exact"/>
        <w:rPr>
          <w:sz w:val="15"/>
          <w:szCs w:val="15"/>
          <w:lang w:val="hr-HR"/>
        </w:rPr>
      </w:pPr>
    </w:p>
    <w:p w14:paraId="32E79E2E" w14:textId="2C3B7541" w:rsidR="001678AF" w:rsidRDefault="000E4E47" w:rsidP="001678AF">
      <w:pPr>
        <w:pStyle w:val="StandardWeb"/>
      </w:pPr>
      <w:r>
        <w:rPr>
          <w:rFonts w:ascii="Arial" w:hAnsi="Arial" w:cs="Arial"/>
        </w:rPr>
        <w:t>Während Studierende der Pä</w:t>
      </w:r>
      <w:r w:rsidR="001678AF">
        <w:rPr>
          <w:rFonts w:ascii="Arial" w:hAnsi="Arial" w:cs="Arial"/>
        </w:rPr>
        <w:t xml:space="preserve">dagogischen Hochschule FHNW unterrichten, sind Aufnahmen in meiner Klasse geplant. </w:t>
      </w:r>
    </w:p>
    <w:p w14:paraId="439C8AA7" w14:textId="0BC02D07" w:rsidR="001678AF" w:rsidRDefault="000E4E47" w:rsidP="001678AF">
      <w:pPr>
        <w:pStyle w:val="StandardWeb"/>
        <w:pBdr>
          <w:bottom w:val="single" w:sz="6" w:space="1" w:color="auto"/>
        </w:pBdr>
        <w:rPr>
          <w:rFonts w:ascii="Arial" w:hAnsi="Arial" w:cs="Arial"/>
        </w:rPr>
      </w:pPr>
      <w:r>
        <w:rPr>
          <w:rFonts w:ascii="Arial" w:hAnsi="Arial" w:cs="Arial"/>
        </w:rPr>
        <w:t>Vorname und Name der Schülerin / des Schü</w:t>
      </w:r>
      <w:r w:rsidR="001678AF">
        <w:rPr>
          <w:rFonts w:ascii="Arial" w:hAnsi="Arial" w:cs="Arial"/>
        </w:rPr>
        <w:t xml:space="preserve">lers </w:t>
      </w:r>
    </w:p>
    <w:p w14:paraId="244FCB24" w14:textId="77777777" w:rsidR="001678AF" w:rsidRDefault="001678AF" w:rsidP="001678AF">
      <w:pPr>
        <w:pStyle w:val="StandardWeb"/>
        <w:pBdr>
          <w:bottom w:val="single" w:sz="6" w:space="1" w:color="auto"/>
        </w:pBdr>
        <w:rPr>
          <w:rFonts w:ascii="Arial" w:hAnsi="Arial" w:cs="Arial"/>
        </w:rPr>
      </w:pPr>
    </w:p>
    <w:p w14:paraId="39013A6A" w14:textId="77777777" w:rsidR="001678AF" w:rsidRDefault="001678AF" w:rsidP="001678AF">
      <w:pPr>
        <w:pStyle w:val="StandardWeb"/>
      </w:pPr>
    </w:p>
    <w:p w14:paraId="062D2540" w14:textId="77777777" w:rsidR="001678AF" w:rsidRDefault="001678AF" w:rsidP="00792ADE">
      <w:pPr>
        <w:spacing w:before="9" w:line="150" w:lineRule="exact"/>
        <w:rPr>
          <w:sz w:val="15"/>
          <w:szCs w:val="15"/>
          <w:lang w:val="hr-HR"/>
        </w:rPr>
      </w:pPr>
    </w:p>
    <w:p w14:paraId="0CFAB49C" w14:textId="77777777" w:rsidR="001678AF" w:rsidRDefault="001678AF" w:rsidP="00792ADE">
      <w:pPr>
        <w:spacing w:before="9" w:line="150" w:lineRule="exact"/>
        <w:rPr>
          <w:sz w:val="15"/>
          <w:szCs w:val="15"/>
          <w:lang w:val="hr-HR"/>
        </w:rPr>
      </w:pPr>
    </w:p>
    <w:p w14:paraId="08EF8C88" w14:textId="77777777" w:rsidR="001678AF" w:rsidRDefault="001678AF" w:rsidP="00792ADE">
      <w:pPr>
        <w:spacing w:before="9" w:line="150" w:lineRule="exact"/>
        <w:rPr>
          <w:sz w:val="15"/>
          <w:szCs w:val="15"/>
          <w:lang w:val="hr-HR"/>
        </w:rPr>
      </w:pPr>
    </w:p>
    <w:p w14:paraId="0C520FCE" w14:textId="77777777" w:rsidR="00792ADE" w:rsidRDefault="00792ADE" w:rsidP="00792ADE">
      <w:pPr>
        <w:spacing w:line="220" w:lineRule="exact"/>
        <w:rPr>
          <w:rFonts w:cs="Arial"/>
          <w:sz w:val="21"/>
          <w:szCs w:val="21"/>
          <w:lang w:val="hr-HR"/>
        </w:rPr>
      </w:pPr>
      <w:r>
        <w:rPr>
          <w:rFonts w:cs="Arial"/>
          <w:sz w:val="21"/>
          <w:szCs w:val="21"/>
          <w:lang w:val="hr-HR"/>
        </w:rPr>
        <w:t xml:space="preserve">Bitte ankreuzen: </w:t>
      </w:r>
    </w:p>
    <w:p w14:paraId="433501B7" w14:textId="77777777" w:rsidR="00792ADE" w:rsidRDefault="00792ADE" w:rsidP="00792ADE">
      <w:pPr>
        <w:spacing w:line="220" w:lineRule="exact"/>
        <w:rPr>
          <w:rFonts w:asciiTheme="minorHAnsi" w:hAnsiTheme="minorHAnsi"/>
          <w:lang w:val="hr-HR"/>
        </w:rPr>
      </w:pPr>
    </w:p>
    <w:p w14:paraId="638FA5F1" w14:textId="77777777" w:rsidR="00792ADE" w:rsidRDefault="00792ADE" w:rsidP="00792ADE">
      <w:pPr>
        <w:pStyle w:val="Listenabsatz"/>
        <w:widowControl w:val="0"/>
        <w:numPr>
          <w:ilvl w:val="0"/>
          <w:numId w:val="33"/>
        </w:numPr>
        <w:contextualSpacing w:val="0"/>
        <w:rPr>
          <w:rFonts w:cs="Arial"/>
          <w:color w:val="000000"/>
          <w:sz w:val="21"/>
          <w:szCs w:val="21"/>
        </w:rPr>
      </w:pPr>
      <w:r>
        <w:rPr>
          <w:rFonts w:cs="Arial"/>
          <w:sz w:val="21"/>
          <w:szCs w:val="21"/>
          <w:lang w:val="hr-HR"/>
        </w:rPr>
        <w:t xml:space="preserve">Ich stimme der Erhebung der Daten für den beschriebenen Zweck zu. </w:t>
      </w:r>
    </w:p>
    <w:p w14:paraId="18DDEDF0" w14:textId="77777777" w:rsidR="00792ADE" w:rsidRDefault="00792ADE" w:rsidP="00792ADE">
      <w:pPr>
        <w:spacing w:before="3" w:line="280" w:lineRule="exact"/>
        <w:rPr>
          <w:rFonts w:cs="Arial"/>
          <w:sz w:val="21"/>
          <w:szCs w:val="21"/>
          <w:lang w:val="hr-HR"/>
        </w:rPr>
      </w:pPr>
    </w:p>
    <w:p w14:paraId="14FDCC6F" w14:textId="77777777" w:rsidR="00792ADE" w:rsidRDefault="00792ADE" w:rsidP="00792ADE">
      <w:pPr>
        <w:spacing w:before="3" w:line="280" w:lineRule="exact"/>
        <w:rPr>
          <w:rFonts w:cs="Arial"/>
          <w:sz w:val="21"/>
          <w:szCs w:val="21"/>
          <w:lang w:val="hr-HR"/>
        </w:rPr>
      </w:pPr>
      <w:r>
        <w:rPr>
          <w:rFonts w:cs="Arial"/>
          <w:sz w:val="21"/>
          <w:szCs w:val="21"/>
          <w:lang w:val="hr-HR"/>
        </w:rPr>
        <w:t>oder</w:t>
      </w:r>
    </w:p>
    <w:p w14:paraId="6798734C" w14:textId="77777777" w:rsidR="00792ADE" w:rsidRDefault="00792ADE" w:rsidP="00792ADE">
      <w:pPr>
        <w:spacing w:before="3" w:line="280" w:lineRule="exact"/>
        <w:rPr>
          <w:rFonts w:cs="Arial"/>
          <w:sz w:val="21"/>
          <w:szCs w:val="21"/>
          <w:lang w:val="hr-HR"/>
        </w:rPr>
      </w:pPr>
    </w:p>
    <w:p w14:paraId="5E8C148E" w14:textId="77777777" w:rsidR="00792ADE" w:rsidRDefault="00792ADE" w:rsidP="00792ADE">
      <w:pPr>
        <w:pStyle w:val="Textkrper"/>
        <w:numPr>
          <w:ilvl w:val="0"/>
          <w:numId w:val="34"/>
        </w:numPr>
        <w:tabs>
          <w:tab w:val="left" w:pos="284"/>
        </w:tabs>
        <w:ind w:left="0" w:firstLine="0"/>
        <w:rPr>
          <w:lang w:val="hr-HR"/>
        </w:rPr>
      </w:pPr>
      <w:r>
        <w:rPr>
          <w:lang w:val="hr-HR"/>
        </w:rPr>
        <w:t>Ich</w:t>
      </w:r>
      <w:r>
        <w:rPr>
          <w:spacing w:val="21"/>
          <w:lang w:val="hr-HR"/>
        </w:rPr>
        <w:t xml:space="preserve"> </w:t>
      </w:r>
      <w:r>
        <w:rPr>
          <w:lang w:val="hr-HR"/>
        </w:rPr>
        <w:t xml:space="preserve">stimme der Erhebung der Daten NICHT zu. </w:t>
      </w:r>
    </w:p>
    <w:p w14:paraId="3EFD85A5" w14:textId="77777777" w:rsidR="00792ADE" w:rsidRDefault="00792ADE" w:rsidP="00792ADE">
      <w:pPr>
        <w:spacing w:line="220" w:lineRule="exact"/>
        <w:rPr>
          <w:lang w:val="hr-HR"/>
        </w:rPr>
      </w:pPr>
    </w:p>
    <w:p w14:paraId="1EFCE0A9" w14:textId="000E0D4B" w:rsidR="00792ADE" w:rsidRDefault="00792ADE" w:rsidP="00792ADE">
      <w:pPr>
        <w:pStyle w:val="Textkrper"/>
        <w:tabs>
          <w:tab w:val="left" w:pos="4749"/>
        </w:tabs>
        <w:ind w:left="0"/>
        <w:rPr>
          <w:lang w:val="hr-HR"/>
        </w:rPr>
      </w:pPr>
      <w:r>
        <w:rPr>
          <w:lang w:val="hr-HR"/>
        </w:rPr>
        <w:t>Ort,</w:t>
      </w:r>
      <w:r>
        <w:rPr>
          <w:spacing w:val="3"/>
          <w:lang w:val="hr-HR"/>
        </w:rPr>
        <w:t xml:space="preserve"> </w:t>
      </w:r>
      <w:r>
        <w:rPr>
          <w:lang w:val="hr-HR"/>
        </w:rPr>
        <w:t>Datum</w:t>
      </w:r>
      <w:r>
        <w:rPr>
          <w:lang w:val="hr-HR"/>
        </w:rPr>
        <w:tab/>
      </w:r>
      <w:r>
        <w:rPr>
          <w:lang w:val="hr-HR"/>
        </w:rPr>
        <w:tab/>
      </w:r>
      <w:r w:rsidR="001678AF">
        <w:rPr>
          <w:lang w:val="hr-HR"/>
        </w:rPr>
        <w:t xml:space="preserve">Name und </w:t>
      </w:r>
      <w:r>
        <w:rPr>
          <w:lang w:val="hr-HR"/>
        </w:rPr>
        <w:t>Unterschrift</w:t>
      </w:r>
      <w:r w:rsidR="000C2561">
        <w:rPr>
          <w:lang w:val="hr-HR"/>
        </w:rPr>
        <w:t xml:space="preserve"> Schüler/in</w:t>
      </w:r>
    </w:p>
    <w:p w14:paraId="66438570" w14:textId="206A572B" w:rsidR="00792ADE" w:rsidRDefault="00792ADE" w:rsidP="00792ADE">
      <w:pPr>
        <w:spacing w:before="9" w:line="150" w:lineRule="exact"/>
        <w:rPr>
          <w:sz w:val="15"/>
          <w:szCs w:val="15"/>
          <w:lang w:val="hr-HR"/>
        </w:rPr>
      </w:pPr>
    </w:p>
    <w:p w14:paraId="2A9ED66D" w14:textId="08CAE084" w:rsidR="00792ADE" w:rsidRDefault="00792ADE" w:rsidP="00792ADE">
      <w:pPr>
        <w:spacing w:before="9" w:line="150" w:lineRule="exact"/>
        <w:rPr>
          <w:sz w:val="15"/>
          <w:szCs w:val="15"/>
          <w:lang w:val="hr-HR"/>
        </w:rPr>
      </w:pPr>
    </w:p>
    <w:p w14:paraId="6A13E611" w14:textId="43FCF18B" w:rsidR="00792ADE" w:rsidRDefault="00792ADE" w:rsidP="00792ADE">
      <w:pPr>
        <w:spacing w:before="9" w:line="150" w:lineRule="exact"/>
        <w:rPr>
          <w:sz w:val="15"/>
          <w:szCs w:val="15"/>
          <w:lang w:val="hr-HR"/>
        </w:rPr>
      </w:pPr>
    </w:p>
    <w:p w14:paraId="59CB2BE6" w14:textId="5E989BCE" w:rsidR="00792ADE" w:rsidRDefault="00792ADE" w:rsidP="00792ADE">
      <w:pPr>
        <w:spacing w:before="9" w:line="150" w:lineRule="exact"/>
        <w:rPr>
          <w:sz w:val="15"/>
          <w:szCs w:val="15"/>
          <w:lang w:val="hr-HR"/>
        </w:rPr>
      </w:pPr>
      <w:r>
        <w:rPr>
          <w:sz w:val="15"/>
          <w:szCs w:val="15"/>
          <w:lang w:val="hr-HR"/>
        </w:rPr>
        <w:t>_____________________________</w:t>
      </w:r>
      <w:r>
        <w:rPr>
          <w:sz w:val="15"/>
          <w:szCs w:val="15"/>
          <w:lang w:val="hr-HR"/>
        </w:rPr>
        <w:tab/>
      </w:r>
      <w:r>
        <w:rPr>
          <w:sz w:val="15"/>
          <w:szCs w:val="15"/>
          <w:lang w:val="hr-HR"/>
        </w:rPr>
        <w:tab/>
      </w:r>
      <w:r>
        <w:rPr>
          <w:sz w:val="15"/>
          <w:szCs w:val="15"/>
          <w:lang w:val="hr-HR"/>
        </w:rPr>
        <w:tab/>
      </w:r>
      <w:r>
        <w:rPr>
          <w:sz w:val="15"/>
          <w:szCs w:val="15"/>
          <w:lang w:val="hr-HR"/>
        </w:rPr>
        <w:tab/>
        <w:t>____________________________</w:t>
      </w:r>
    </w:p>
    <w:p w14:paraId="5594AD08" w14:textId="77777777" w:rsidR="00792ADE" w:rsidRDefault="00792ADE" w:rsidP="00792ADE">
      <w:pPr>
        <w:spacing w:line="200" w:lineRule="exact"/>
        <w:rPr>
          <w:rFonts w:cs="Arial"/>
          <w:b/>
          <w:sz w:val="18"/>
          <w:szCs w:val="18"/>
          <w:lang w:val="hr-HR"/>
        </w:rPr>
      </w:pPr>
    </w:p>
    <w:p w14:paraId="19C01F70" w14:textId="77777777" w:rsidR="000C2561" w:rsidRDefault="000C2561" w:rsidP="00792ADE">
      <w:pPr>
        <w:spacing w:line="200" w:lineRule="exact"/>
        <w:rPr>
          <w:rFonts w:cs="Arial"/>
          <w:b/>
          <w:sz w:val="18"/>
          <w:szCs w:val="18"/>
          <w:lang w:val="hr-HR"/>
        </w:rPr>
      </w:pPr>
    </w:p>
    <w:p w14:paraId="7F76424E" w14:textId="269ABFE3" w:rsidR="00792ADE" w:rsidRDefault="00792ADE" w:rsidP="00792ADE">
      <w:pPr>
        <w:spacing w:line="200" w:lineRule="exact"/>
        <w:rPr>
          <w:rFonts w:cs="Arial"/>
          <w:b/>
          <w:sz w:val="18"/>
          <w:szCs w:val="18"/>
          <w:lang w:val="hr-HR"/>
        </w:rPr>
      </w:pPr>
      <w:r>
        <w:rPr>
          <w:rFonts w:cs="Arial"/>
          <w:b/>
          <w:sz w:val="18"/>
          <w:szCs w:val="18"/>
          <w:lang w:val="hr-HR"/>
        </w:rPr>
        <w:t xml:space="preserve">Bitte geben Sie das Formular an </w:t>
      </w:r>
      <w:r w:rsidRPr="00792ADE">
        <w:rPr>
          <w:rFonts w:cs="Arial"/>
          <w:b/>
          <w:sz w:val="18"/>
          <w:szCs w:val="18"/>
          <w:lang w:val="hr-HR"/>
        </w:rPr>
        <w:t xml:space="preserve">die Studentin resp. den Studenten in </w:t>
      </w:r>
      <w:r w:rsidR="000C2561">
        <w:rPr>
          <w:rFonts w:cs="Arial"/>
          <w:b/>
          <w:sz w:val="18"/>
          <w:szCs w:val="18"/>
          <w:lang w:val="hr-HR"/>
        </w:rPr>
        <w:t>Ihrer Klasse</w:t>
      </w:r>
      <w:r>
        <w:rPr>
          <w:rFonts w:cs="Arial"/>
          <w:b/>
          <w:sz w:val="18"/>
          <w:szCs w:val="18"/>
          <w:lang w:val="hr-HR"/>
        </w:rPr>
        <w:t xml:space="preserve"> ab.</w:t>
      </w:r>
    </w:p>
    <w:p w14:paraId="30A3771B" w14:textId="444BABBF" w:rsidR="0063084B" w:rsidRPr="00792ADE" w:rsidRDefault="0063084B" w:rsidP="00792ADE">
      <w:pPr>
        <w:rPr>
          <w:lang w:val="hr-HR"/>
        </w:rPr>
      </w:pPr>
    </w:p>
    <w:sectPr w:rsidR="0063084B" w:rsidRPr="00792ADE" w:rsidSect="00AE6509">
      <w:headerReference w:type="default" r:id="rId12"/>
      <w:footerReference w:type="default" r:id="rId13"/>
      <w:headerReference w:type="first" r:id="rId14"/>
      <w:footerReference w:type="first" r:id="rId15"/>
      <w:pgSz w:w="11906" w:h="16838" w:code="9"/>
      <w:pgMar w:top="2892" w:right="1134" w:bottom="1701" w:left="1361"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27F5F2" w14:textId="77777777" w:rsidR="003E5BFE" w:rsidRDefault="003E5BFE" w:rsidP="00A76598">
      <w:r>
        <w:separator/>
      </w:r>
    </w:p>
  </w:endnote>
  <w:endnote w:type="continuationSeparator" w:id="0">
    <w:p w14:paraId="6B4CD8B8" w14:textId="77777777" w:rsidR="003E5BFE" w:rsidRDefault="003E5BFE"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E3241" w14:textId="77777777" w:rsidR="001678AF" w:rsidRPr="004E27F5" w:rsidRDefault="001678AF" w:rsidP="001678AF">
    <w:pPr>
      <w:tabs>
        <w:tab w:val="left" w:pos="3544"/>
        <w:tab w:val="center" w:pos="4678"/>
        <w:tab w:val="right" w:pos="9354"/>
      </w:tabs>
      <w:rPr>
        <w:sz w:val="16"/>
        <w:szCs w:val="16"/>
      </w:rPr>
    </w:pPr>
    <w:r w:rsidRPr="004E27F5">
      <w:rPr>
        <w:sz w:val="16"/>
        <w:szCs w:val="16"/>
      </w:rPr>
      <w:t>Professur für Berufspraktische Studien</w:t>
    </w:r>
    <w:r>
      <w:rPr>
        <w:sz w:val="16"/>
        <w:szCs w:val="16"/>
      </w:rPr>
      <w:tab/>
    </w:r>
    <w:r w:rsidRPr="004E27F5">
      <w:rPr>
        <w:sz w:val="16"/>
        <w:szCs w:val="16"/>
      </w:rPr>
      <w:t xml:space="preserve">Hofackerstrasse 30 </w:t>
    </w:r>
    <w:r w:rsidRPr="004E27F5">
      <w:rPr>
        <w:sz w:val="16"/>
        <w:szCs w:val="16"/>
      </w:rPr>
      <w:tab/>
      <w:t>praxis.sek2.ph@fhnw.ch</w:t>
    </w:r>
  </w:p>
  <w:p w14:paraId="4E5AD6F5" w14:textId="77777777" w:rsidR="001678AF" w:rsidRPr="004E27F5" w:rsidRDefault="001678AF" w:rsidP="001678AF">
    <w:pPr>
      <w:rPr>
        <w:sz w:val="16"/>
        <w:szCs w:val="16"/>
      </w:rPr>
    </w:pPr>
    <w:r w:rsidRPr="004E27F5">
      <w:rPr>
        <w:sz w:val="16"/>
        <w:szCs w:val="16"/>
      </w:rPr>
      <w:t>und Professionalisierung</w:t>
    </w:r>
    <w:r w:rsidRPr="004E27F5">
      <w:rPr>
        <w:sz w:val="16"/>
        <w:szCs w:val="16"/>
      </w:rPr>
      <w:tab/>
    </w:r>
    <w:r>
      <w:rPr>
        <w:sz w:val="16"/>
        <w:szCs w:val="16"/>
      </w:rPr>
      <w:t>SII</w:t>
    </w:r>
    <w:r>
      <w:rPr>
        <w:sz w:val="16"/>
        <w:szCs w:val="16"/>
      </w:rPr>
      <w:tab/>
    </w:r>
    <w:r>
      <w:rPr>
        <w:sz w:val="16"/>
        <w:szCs w:val="16"/>
      </w:rPr>
      <w:tab/>
      <w:t>4132 Muttenz</w:t>
    </w:r>
    <w:r>
      <w:rPr>
        <w:sz w:val="16"/>
        <w:szCs w:val="16"/>
      </w:rPr>
      <w:tab/>
    </w:r>
    <w:r>
      <w:rPr>
        <w:sz w:val="16"/>
        <w:szCs w:val="16"/>
      </w:rPr>
      <w:tab/>
    </w:r>
    <w:r>
      <w:rPr>
        <w:sz w:val="16"/>
        <w:szCs w:val="16"/>
      </w:rPr>
      <w:tab/>
      <w:t xml:space="preserve">           </w:t>
    </w:r>
    <w:r w:rsidRPr="004E27F5">
      <w:rPr>
        <w:sz w:val="16"/>
        <w:szCs w:val="16"/>
      </w:rPr>
      <w:t>www.fhnw.ch/ph/isek</w:t>
    </w:r>
  </w:p>
  <w:p w14:paraId="0DF54BB3" w14:textId="77777777" w:rsidR="001678AF" w:rsidRPr="006957F9" w:rsidRDefault="001678AF" w:rsidP="001678AF">
    <w:pPr>
      <w:pStyle w:val="Fuzeile"/>
      <w:rPr>
        <w:sz w:val="10"/>
        <w:szCs w:val="10"/>
      </w:rPr>
    </w:pPr>
  </w:p>
  <w:p w14:paraId="30A3773A" w14:textId="470D8D76" w:rsidR="000B1FBA" w:rsidRPr="006957F9" w:rsidRDefault="000B1FBA">
    <w:pPr>
      <w:pStyle w:val="Fuzeile"/>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AB1D1" w14:textId="77777777" w:rsidR="000B1FBA" w:rsidRPr="004E27F5" w:rsidRDefault="000B1FBA" w:rsidP="005A3B98">
    <w:pPr>
      <w:tabs>
        <w:tab w:val="left" w:pos="3544"/>
        <w:tab w:val="center" w:pos="4678"/>
        <w:tab w:val="right" w:pos="9354"/>
      </w:tabs>
      <w:rPr>
        <w:sz w:val="16"/>
        <w:szCs w:val="16"/>
      </w:rPr>
    </w:pPr>
    <w:r w:rsidRPr="004E27F5">
      <w:rPr>
        <w:sz w:val="16"/>
        <w:szCs w:val="16"/>
      </w:rPr>
      <w:t>Professur für Berufspraktische Studien</w:t>
    </w:r>
    <w:r>
      <w:rPr>
        <w:sz w:val="16"/>
        <w:szCs w:val="16"/>
      </w:rPr>
      <w:tab/>
    </w:r>
    <w:r w:rsidRPr="004E27F5">
      <w:rPr>
        <w:sz w:val="16"/>
        <w:szCs w:val="16"/>
      </w:rPr>
      <w:t xml:space="preserve">Hofackerstrasse 30 </w:t>
    </w:r>
    <w:r w:rsidRPr="004E27F5">
      <w:rPr>
        <w:sz w:val="16"/>
        <w:szCs w:val="16"/>
      </w:rPr>
      <w:tab/>
      <w:t>praxis.sek2.ph@fhnw.ch</w:t>
    </w:r>
  </w:p>
  <w:p w14:paraId="3FF474F2" w14:textId="438E7702" w:rsidR="000B1FBA" w:rsidRPr="004E27F5" w:rsidRDefault="000B1FBA" w:rsidP="005A3B98">
    <w:pPr>
      <w:rPr>
        <w:sz w:val="16"/>
        <w:szCs w:val="16"/>
      </w:rPr>
    </w:pPr>
    <w:r w:rsidRPr="004E27F5">
      <w:rPr>
        <w:sz w:val="16"/>
        <w:szCs w:val="16"/>
      </w:rPr>
      <w:t>und Professionalisierung</w:t>
    </w:r>
    <w:r w:rsidRPr="004E27F5">
      <w:rPr>
        <w:sz w:val="16"/>
        <w:szCs w:val="16"/>
      </w:rPr>
      <w:tab/>
    </w:r>
    <w:r>
      <w:rPr>
        <w:sz w:val="16"/>
        <w:szCs w:val="16"/>
      </w:rPr>
      <w:t>SII</w:t>
    </w:r>
    <w:r>
      <w:rPr>
        <w:sz w:val="16"/>
        <w:szCs w:val="16"/>
      </w:rPr>
      <w:tab/>
    </w:r>
    <w:r>
      <w:rPr>
        <w:sz w:val="16"/>
        <w:szCs w:val="16"/>
      </w:rPr>
      <w:tab/>
      <w:t>4132 Muttenz</w:t>
    </w:r>
    <w:r>
      <w:rPr>
        <w:sz w:val="16"/>
        <w:szCs w:val="16"/>
      </w:rPr>
      <w:tab/>
    </w:r>
    <w:r>
      <w:rPr>
        <w:sz w:val="16"/>
        <w:szCs w:val="16"/>
      </w:rPr>
      <w:tab/>
    </w:r>
    <w:r>
      <w:rPr>
        <w:sz w:val="16"/>
        <w:szCs w:val="16"/>
      </w:rPr>
      <w:tab/>
      <w:t xml:space="preserve">           </w:t>
    </w:r>
    <w:r w:rsidRPr="004E27F5">
      <w:rPr>
        <w:sz w:val="16"/>
        <w:szCs w:val="16"/>
      </w:rPr>
      <w:t>www.fhnw.ch/ph/isek</w:t>
    </w:r>
  </w:p>
  <w:p w14:paraId="30A37748" w14:textId="77777777" w:rsidR="000B1FBA" w:rsidRPr="006957F9" w:rsidRDefault="000B1FBA" w:rsidP="006957F9">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432C51" w14:textId="77777777" w:rsidR="003E5BFE" w:rsidRPr="00ED0D02" w:rsidRDefault="003E5BFE" w:rsidP="00ED0D02">
      <w:pPr>
        <w:pStyle w:val="Fuzeile"/>
      </w:pPr>
    </w:p>
  </w:footnote>
  <w:footnote w:type="continuationSeparator" w:id="0">
    <w:p w14:paraId="71B8F9F5" w14:textId="77777777" w:rsidR="003E5BFE" w:rsidRDefault="003E5BFE"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37725" w14:textId="77777777" w:rsidR="000B1FBA" w:rsidRDefault="000B1FBA">
    <w:pPr>
      <w:pStyle w:val="Kopfzeile"/>
    </w:pPr>
  </w:p>
  <w:p w14:paraId="2229602E" w14:textId="65D1EE6D" w:rsidR="001678AF" w:rsidRPr="006957F9" w:rsidRDefault="001678AF" w:rsidP="001678AF">
    <w:pPr>
      <w:pStyle w:val="Fuzeile"/>
      <w:rPr>
        <w:sz w:val="10"/>
        <w:szCs w:val="10"/>
      </w:rPr>
    </w:pPr>
    <w:r w:rsidRPr="00F84BEA">
      <w:rPr>
        <w:noProof/>
        <w:lang w:val="de-DE" w:eastAsia="de-DE"/>
      </w:rPr>
      <w:drawing>
        <wp:anchor distT="0" distB="0" distL="114300" distR="114300" simplePos="0" relativeHeight="251661312" behindDoc="1" locked="0" layoutInCell="1" allowOverlap="1" wp14:anchorId="41B4C6A1" wp14:editId="4F34F211">
          <wp:simplePos x="0" y="0"/>
          <wp:positionH relativeFrom="column">
            <wp:posOffset>-81915</wp:posOffset>
          </wp:positionH>
          <wp:positionV relativeFrom="paragraph">
            <wp:posOffset>-4445</wp:posOffset>
          </wp:positionV>
          <wp:extent cx="2293200" cy="360000"/>
          <wp:effectExtent l="0" t="0" r="0" b="2540"/>
          <wp:wrapTight wrapText="bothSides">
            <wp:wrapPolygon edited="0">
              <wp:start x="0" y="0"/>
              <wp:lineTo x="0" y="20608"/>
              <wp:lineTo x="21355" y="20608"/>
              <wp:lineTo x="21355" y="0"/>
              <wp:lineTo x="0" y="0"/>
            </wp:wrapPolygon>
          </wp:wrapTight>
          <wp:docPr id="1"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37727" w14:textId="77777777" w:rsidR="000B1FBA" w:rsidRDefault="000B1FBA">
    <w:pPr>
      <w:pStyle w:val="Kopfzeile"/>
    </w:pPr>
  </w:p>
  <w:p w14:paraId="30A37728" w14:textId="77777777" w:rsidR="000B1FBA" w:rsidRDefault="000B1FBA">
    <w:pPr>
      <w:pStyle w:val="Kopfzeile"/>
    </w:pPr>
  </w:p>
  <w:p w14:paraId="30A37729" w14:textId="77777777" w:rsidR="000B1FBA" w:rsidRDefault="000B1FBA">
    <w:pPr>
      <w:pStyle w:val="Kopfzeile"/>
    </w:pPr>
  </w:p>
  <w:p w14:paraId="30A3772B" w14:textId="77777777" w:rsidR="000B1FBA" w:rsidRDefault="000B1F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3773B" w14:textId="77777777" w:rsidR="000B1FBA" w:rsidRDefault="000B1FBA" w:rsidP="00AB20F9">
    <w:pPr>
      <w:pStyle w:val="Kopfzeile"/>
      <w:tabs>
        <w:tab w:val="clear" w:pos="4536"/>
        <w:tab w:val="clear" w:pos="9072"/>
        <w:tab w:val="right" w:pos="9720"/>
      </w:tabs>
    </w:pPr>
    <w:r w:rsidRPr="00F84BEA">
      <w:rPr>
        <w:noProof/>
        <w:lang w:val="de-DE" w:eastAsia="de-DE"/>
      </w:rPr>
      <w:drawing>
        <wp:anchor distT="0" distB="0" distL="114300" distR="114300" simplePos="0" relativeHeight="251659264" behindDoc="1" locked="0" layoutInCell="1" allowOverlap="1" wp14:anchorId="30A37749" wp14:editId="30A3774A">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19"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871251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E2811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1AD308"/>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B08A5324"/>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4907570"/>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100056F"/>
    <w:multiLevelType w:val="hybridMultilevel"/>
    <w:tmpl w:val="39A4D15E"/>
    <w:lvl w:ilvl="0" w:tplc="B174518E">
      <w:start w:val="1"/>
      <w:numFmt w:val="bullet"/>
      <w:lvlText w:val=""/>
      <w:lvlJc w:val="left"/>
      <w:pPr>
        <w:ind w:left="700" w:hanging="70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7" w15:restartNumberingAfterBreak="0">
    <w:nsid w:val="06F2123A"/>
    <w:multiLevelType w:val="multilevel"/>
    <w:tmpl w:val="D174DF22"/>
    <w:numStyleLink w:val="FHNWAufzhlung"/>
  </w:abstractNum>
  <w:abstractNum w:abstractNumId="8" w15:restartNumberingAfterBreak="0">
    <w:nsid w:val="0AA63831"/>
    <w:multiLevelType w:val="hybridMultilevel"/>
    <w:tmpl w:val="E96095A4"/>
    <w:lvl w:ilvl="0" w:tplc="A5703AF4">
      <w:start w:val="1"/>
      <w:numFmt w:val="bullet"/>
      <w:lvlText w:val=""/>
      <w:lvlJc w:val="left"/>
      <w:pPr>
        <w:ind w:left="340" w:hanging="34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9" w15:restartNumberingAfterBreak="0">
    <w:nsid w:val="0AAD321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247C09"/>
    <w:multiLevelType w:val="multilevel"/>
    <w:tmpl w:val="644AD130"/>
    <w:styleLink w:val="FormatvorlageNummerierteListeLinks063cmHngend063cm"/>
    <w:lvl w:ilvl="0">
      <w:start w:val="1"/>
      <w:numFmt w:val="lowerLetter"/>
      <w:lvlText w:val="%1)"/>
      <w:lvlJc w:val="left"/>
      <w:pPr>
        <w:ind w:left="227" w:hanging="227"/>
      </w:pPr>
      <w:rPr>
        <w:rFonts w:ascii="Arial" w:hAnsi="Arial" w:hint="default"/>
      </w:rPr>
    </w:lvl>
    <w:lvl w:ilvl="1">
      <w:start w:val="1"/>
      <w:numFmt w:val="lowerLetter"/>
      <w:lvlText w:val="%2)"/>
      <w:lvlJc w:val="left"/>
      <w:pPr>
        <w:ind w:left="1077" w:hanging="226"/>
      </w:pPr>
      <w:rPr>
        <w:rFonts w:hint="default"/>
      </w:rPr>
    </w:lvl>
    <w:lvl w:ilvl="2">
      <w:start w:val="1"/>
      <w:numFmt w:val="lowerLetter"/>
      <w:lvlText w:val="%3)"/>
      <w:lvlJc w:val="lef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ind w:left="5330" w:hanging="227"/>
      </w:pPr>
      <w:rPr>
        <w:rFonts w:hint="default"/>
      </w:rPr>
    </w:lvl>
    <w:lvl w:ilvl="7">
      <w:start w:val="1"/>
      <w:numFmt w:val="lowerLetter"/>
      <w:lvlText w:val="%8)"/>
      <w:lvlJc w:val="left"/>
      <w:pPr>
        <w:ind w:left="6180" w:hanging="226"/>
      </w:pPr>
      <w:rPr>
        <w:rFonts w:hint="default"/>
      </w:rPr>
    </w:lvl>
    <w:lvl w:ilvl="8">
      <w:start w:val="1"/>
      <w:numFmt w:val="lowerLetter"/>
      <w:lvlText w:val="%9)"/>
      <w:lvlJc w:val="right"/>
      <w:pPr>
        <w:ind w:left="7031" w:hanging="227"/>
      </w:pPr>
      <w:rPr>
        <w:rFonts w:hint="default"/>
      </w:rPr>
    </w:lvl>
  </w:abstractNum>
  <w:abstractNum w:abstractNumId="11" w15:restartNumberingAfterBreak="0">
    <w:nsid w:val="1D5D420F"/>
    <w:multiLevelType w:val="hybridMultilevel"/>
    <w:tmpl w:val="06A2F23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E77745D"/>
    <w:multiLevelType w:val="hybridMultilevel"/>
    <w:tmpl w:val="CF3CD3B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3F2E1A"/>
    <w:multiLevelType w:val="multilevel"/>
    <w:tmpl w:val="D174DF22"/>
    <w:styleLink w:val="FHNWAufzhlung"/>
    <w:lvl w:ilvl="0">
      <w:start w:val="1"/>
      <w:numFmt w:val="bullet"/>
      <w:pStyle w:val="Aufzhlungszeichen"/>
      <w:lvlText w:val=""/>
      <w:lvlJc w:val="left"/>
      <w:pPr>
        <w:ind w:left="227" w:hanging="227"/>
      </w:pPr>
      <w:rPr>
        <w:rFonts w:ascii="Symbol" w:hAnsi="Symbol" w:hint="default"/>
      </w:rPr>
    </w:lvl>
    <w:lvl w:ilvl="1">
      <w:start w:val="1"/>
      <w:numFmt w:val="bullet"/>
      <w:pStyle w:val="Aufzhlungszeichen2"/>
      <w:lvlText w:val=""/>
      <w:lvlJc w:val="left"/>
      <w:pPr>
        <w:tabs>
          <w:tab w:val="num" w:pos="851"/>
        </w:tabs>
        <w:ind w:left="1077" w:hanging="226"/>
      </w:pPr>
      <w:rPr>
        <w:rFonts w:ascii="Symbol" w:hAnsi="Symbol" w:hint="default"/>
      </w:rPr>
    </w:lvl>
    <w:lvl w:ilvl="2">
      <w:start w:val="1"/>
      <w:numFmt w:val="bullet"/>
      <w:pStyle w:val="Aufzhlungszeichen3"/>
      <w:lvlText w:val=""/>
      <w:lvlJc w:val="left"/>
      <w:pPr>
        <w:tabs>
          <w:tab w:val="num" w:pos="1701"/>
        </w:tabs>
        <w:ind w:left="1928" w:hanging="227"/>
      </w:pPr>
      <w:rPr>
        <w:rFonts w:ascii="Symbol" w:hAnsi="Symbol" w:hint="default"/>
      </w:rPr>
    </w:lvl>
    <w:lvl w:ilvl="3">
      <w:start w:val="1"/>
      <w:numFmt w:val="bullet"/>
      <w:pStyle w:val="Aufzhlungszeichen4"/>
      <w:lvlText w:val=""/>
      <w:lvlJc w:val="left"/>
      <w:pPr>
        <w:tabs>
          <w:tab w:val="num" w:pos="2552"/>
        </w:tabs>
        <w:ind w:left="2778" w:hanging="226"/>
      </w:pPr>
      <w:rPr>
        <w:rFonts w:ascii="Symbol" w:hAnsi="Symbol" w:hint="default"/>
      </w:rPr>
    </w:lvl>
    <w:lvl w:ilvl="4">
      <w:start w:val="1"/>
      <w:numFmt w:val="bullet"/>
      <w:pStyle w:val="Aufzhlungszeichen5"/>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2160" w:firstLine="2093"/>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4" w15:restartNumberingAfterBreak="0">
    <w:nsid w:val="2F9F2999"/>
    <w:multiLevelType w:val="multilevel"/>
    <w:tmpl w:val="F1225C24"/>
    <w:numStyleLink w:val="Formatvorlage1"/>
  </w:abstractNum>
  <w:abstractNum w:abstractNumId="15" w15:restartNumberingAfterBreak="0">
    <w:nsid w:val="309D3655"/>
    <w:multiLevelType w:val="multilevel"/>
    <w:tmpl w:val="301AC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035E1D"/>
    <w:multiLevelType w:val="multilevel"/>
    <w:tmpl w:val="D174DF22"/>
    <w:numStyleLink w:val="FHNWAufzhlung"/>
  </w:abstractNum>
  <w:abstractNum w:abstractNumId="17" w15:restartNumberingAfterBreak="0">
    <w:nsid w:val="3E6159AB"/>
    <w:multiLevelType w:val="multilevel"/>
    <w:tmpl w:val="D174DF22"/>
    <w:numStyleLink w:val="FHNWAufzhlung"/>
  </w:abstractNum>
  <w:abstractNum w:abstractNumId="18" w15:restartNumberingAfterBreak="0">
    <w:nsid w:val="447176CF"/>
    <w:multiLevelType w:val="multilevel"/>
    <w:tmpl w:val="644AD130"/>
    <w:numStyleLink w:val="FormatvorlageNummerierteListeLinks063cmHngend063cm"/>
  </w:abstractNum>
  <w:abstractNum w:abstractNumId="19" w15:restartNumberingAfterBreak="0">
    <w:nsid w:val="48260D8F"/>
    <w:multiLevelType w:val="multilevel"/>
    <w:tmpl w:val="F1225C24"/>
    <w:numStyleLink w:val="Formatvorlage1"/>
  </w:abstractNum>
  <w:abstractNum w:abstractNumId="20" w15:restartNumberingAfterBreak="0">
    <w:nsid w:val="4FBE66EF"/>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4EA500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7406F8"/>
    <w:multiLevelType w:val="multilevel"/>
    <w:tmpl w:val="F1225C24"/>
    <w:styleLink w:val="Formatvorlage1"/>
    <w:lvl w:ilvl="0">
      <w:start w:val="1"/>
      <w:numFmt w:val="ordinal"/>
      <w:lvlText w:val="%1"/>
      <w:lvlJc w:val="left"/>
      <w:pPr>
        <w:ind w:left="567" w:hanging="567"/>
      </w:pPr>
      <w:rPr>
        <w:rFonts w:ascii="Arial" w:hAnsi="Arial" w:hint="default"/>
        <w:b w:val="0"/>
        <w:i w:val="0"/>
        <w:sz w:val="22"/>
      </w:rPr>
    </w:lvl>
    <w:lvl w:ilvl="1">
      <w:start w:val="1"/>
      <w:numFmt w:val="ordinal"/>
      <w:lvlText w:val="%1%2"/>
      <w:lvlJc w:val="left"/>
      <w:pPr>
        <w:ind w:left="567" w:hanging="567"/>
      </w:pPr>
      <w:rPr>
        <w:rFonts w:hint="default"/>
      </w:rPr>
    </w:lvl>
    <w:lvl w:ilvl="2">
      <w:start w:val="1"/>
      <w:numFmt w:val="ordinal"/>
      <w:lvlText w:val="%1%2%3"/>
      <w:lvlJc w:val="left"/>
      <w:pPr>
        <w:ind w:left="567" w:hanging="567"/>
      </w:pPr>
      <w:rPr>
        <w:rFonts w:hint="default"/>
      </w:rPr>
    </w:lvl>
    <w:lvl w:ilvl="3">
      <w:start w:val="1"/>
      <w:numFmt w:val="ordinal"/>
      <w:lvlText w:val="%1%2%3%4"/>
      <w:lvlJc w:val="left"/>
      <w:pPr>
        <w:ind w:left="567" w:hanging="567"/>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4" w15:restartNumberingAfterBreak="0">
    <w:nsid w:val="5ED135DC"/>
    <w:multiLevelType w:val="multilevel"/>
    <w:tmpl w:val="D174DF22"/>
    <w:numStyleLink w:val="FHNWAufzhlung"/>
  </w:abstractNum>
  <w:abstractNum w:abstractNumId="25" w15:restartNumberingAfterBreak="0">
    <w:nsid w:val="61DA3215"/>
    <w:multiLevelType w:val="multilevel"/>
    <w:tmpl w:val="644AD130"/>
    <w:numStyleLink w:val="FormatvorlageNummerierteListeLinks063cmHngend063cm"/>
  </w:abstractNum>
  <w:abstractNum w:abstractNumId="26" w15:restartNumberingAfterBreak="0">
    <w:nsid w:val="623E32C9"/>
    <w:multiLevelType w:val="multilevel"/>
    <w:tmpl w:val="644AD130"/>
    <w:numStyleLink w:val="FormatvorlageNummerierteListeLinks063cmHngend063cm"/>
  </w:abstractNum>
  <w:abstractNum w:abstractNumId="27" w15:restartNumberingAfterBreak="0">
    <w:nsid w:val="62871D14"/>
    <w:multiLevelType w:val="multilevel"/>
    <w:tmpl w:val="D174DF22"/>
    <w:numStyleLink w:val="FHNWAufzhlung"/>
  </w:abstractNum>
  <w:abstractNum w:abstractNumId="28" w15:restartNumberingAfterBreak="0">
    <w:nsid w:val="668E2B7B"/>
    <w:multiLevelType w:val="multilevel"/>
    <w:tmpl w:val="D174DF22"/>
    <w:numStyleLink w:val="FHNWAufzhlung"/>
  </w:abstractNum>
  <w:abstractNum w:abstractNumId="29" w15:restartNumberingAfterBreak="0">
    <w:nsid w:val="68710230"/>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91E77D0"/>
    <w:multiLevelType w:val="multilevel"/>
    <w:tmpl w:val="7788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661735214">
    <w:abstractNumId w:val="4"/>
  </w:num>
  <w:num w:numId="2" w16cid:durableId="507183176">
    <w:abstractNumId w:val="21"/>
  </w:num>
  <w:num w:numId="3" w16cid:durableId="564529854">
    <w:abstractNumId w:val="31"/>
  </w:num>
  <w:num w:numId="4" w16cid:durableId="113327316">
    <w:abstractNumId w:val="3"/>
  </w:num>
  <w:num w:numId="5" w16cid:durableId="1741706322">
    <w:abstractNumId w:val="32"/>
  </w:num>
  <w:num w:numId="6" w16cid:durableId="1575627545">
    <w:abstractNumId w:val="5"/>
  </w:num>
  <w:num w:numId="7" w16cid:durableId="738408917">
    <w:abstractNumId w:val="21"/>
  </w:num>
  <w:num w:numId="8" w16cid:durableId="1005747475">
    <w:abstractNumId w:val="1"/>
  </w:num>
  <w:num w:numId="9" w16cid:durableId="473135660">
    <w:abstractNumId w:val="2"/>
  </w:num>
  <w:num w:numId="10" w16cid:durableId="767821269">
    <w:abstractNumId w:val="22"/>
  </w:num>
  <w:num w:numId="11" w16cid:durableId="499648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42775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8821768">
    <w:abstractNumId w:val="13"/>
  </w:num>
  <w:num w:numId="14" w16cid:durableId="185753552">
    <w:abstractNumId w:val="27"/>
  </w:num>
  <w:num w:numId="15" w16cid:durableId="949775070">
    <w:abstractNumId w:val="0"/>
  </w:num>
  <w:num w:numId="16" w16cid:durableId="1668437316">
    <w:abstractNumId w:val="28"/>
  </w:num>
  <w:num w:numId="17" w16cid:durableId="1571766368">
    <w:abstractNumId w:val="24"/>
  </w:num>
  <w:num w:numId="18" w16cid:durableId="910308974">
    <w:abstractNumId w:val="17"/>
  </w:num>
  <w:num w:numId="19" w16cid:durableId="590041536">
    <w:abstractNumId w:val="12"/>
  </w:num>
  <w:num w:numId="20" w16cid:durableId="129253302">
    <w:abstractNumId w:val="11"/>
  </w:num>
  <w:num w:numId="21" w16cid:durableId="274334068">
    <w:abstractNumId w:val="10"/>
  </w:num>
  <w:num w:numId="22" w16cid:durableId="187064810">
    <w:abstractNumId w:val="26"/>
  </w:num>
  <w:num w:numId="23" w16cid:durableId="309216465">
    <w:abstractNumId w:val="18"/>
  </w:num>
  <w:num w:numId="24" w16cid:durableId="610212985">
    <w:abstractNumId w:val="25"/>
  </w:num>
  <w:num w:numId="25" w16cid:durableId="1261569768">
    <w:abstractNumId w:val="16"/>
  </w:num>
  <w:num w:numId="26" w16cid:durableId="401831405">
    <w:abstractNumId w:val="9"/>
  </w:num>
  <w:num w:numId="27" w16cid:durableId="1782530709">
    <w:abstractNumId w:val="29"/>
  </w:num>
  <w:num w:numId="28" w16cid:durableId="190341938">
    <w:abstractNumId w:val="20"/>
  </w:num>
  <w:num w:numId="29" w16cid:durableId="521553107">
    <w:abstractNumId w:val="23"/>
  </w:num>
  <w:num w:numId="30" w16cid:durableId="1058746409">
    <w:abstractNumId w:val="19"/>
  </w:num>
  <w:num w:numId="31" w16cid:durableId="403649260">
    <w:abstractNumId w:val="14"/>
  </w:num>
  <w:num w:numId="32" w16cid:durableId="913465858">
    <w:abstractNumId w:val="7"/>
  </w:num>
  <w:num w:numId="33" w16cid:durableId="2015759804">
    <w:abstractNumId w:val="8"/>
  </w:num>
  <w:num w:numId="34" w16cid:durableId="1606112238">
    <w:abstractNumId w:val="6"/>
  </w:num>
  <w:num w:numId="35" w16cid:durableId="452863366">
    <w:abstractNumId w:val="30"/>
  </w:num>
  <w:num w:numId="36" w16cid:durableId="12454115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89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5F"/>
    <w:rsid w:val="000079D8"/>
    <w:rsid w:val="000210DE"/>
    <w:rsid w:val="00026A05"/>
    <w:rsid w:val="0005534A"/>
    <w:rsid w:val="00071507"/>
    <w:rsid w:val="000A4554"/>
    <w:rsid w:val="000B13BD"/>
    <w:rsid w:val="000B1FBA"/>
    <w:rsid w:val="000C2561"/>
    <w:rsid w:val="000E4E47"/>
    <w:rsid w:val="000F027D"/>
    <w:rsid w:val="000F7F62"/>
    <w:rsid w:val="00106EAE"/>
    <w:rsid w:val="00106F9C"/>
    <w:rsid w:val="00156BA9"/>
    <w:rsid w:val="001678AF"/>
    <w:rsid w:val="00173718"/>
    <w:rsid w:val="001A3D25"/>
    <w:rsid w:val="001B55EF"/>
    <w:rsid w:val="001C69E8"/>
    <w:rsid w:val="001D03AC"/>
    <w:rsid w:val="001D716A"/>
    <w:rsid w:val="001E544A"/>
    <w:rsid w:val="00203DDE"/>
    <w:rsid w:val="00213675"/>
    <w:rsid w:val="00236C64"/>
    <w:rsid w:val="00287478"/>
    <w:rsid w:val="0029605A"/>
    <w:rsid w:val="002B50CC"/>
    <w:rsid w:val="002E5078"/>
    <w:rsid w:val="002E68CE"/>
    <w:rsid w:val="0030495F"/>
    <w:rsid w:val="00310F88"/>
    <w:rsid w:val="00327464"/>
    <w:rsid w:val="00351B21"/>
    <w:rsid w:val="003879D0"/>
    <w:rsid w:val="003B1DF1"/>
    <w:rsid w:val="003B6A0E"/>
    <w:rsid w:val="003E5BFE"/>
    <w:rsid w:val="00425687"/>
    <w:rsid w:val="00446551"/>
    <w:rsid w:val="00460C63"/>
    <w:rsid w:val="0047303A"/>
    <w:rsid w:val="00473483"/>
    <w:rsid w:val="00493677"/>
    <w:rsid w:val="0049796D"/>
    <w:rsid w:val="004A2046"/>
    <w:rsid w:val="004A269D"/>
    <w:rsid w:val="004B29F6"/>
    <w:rsid w:val="004E74B4"/>
    <w:rsid w:val="004F505A"/>
    <w:rsid w:val="00555A9B"/>
    <w:rsid w:val="00572350"/>
    <w:rsid w:val="0057705E"/>
    <w:rsid w:val="00585D7E"/>
    <w:rsid w:val="005A3B98"/>
    <w:rsid w:val="005A5E71"/>
    <w:rsid w:val="005E2EF6"/>
    <w:rsid w:val="00604029"/>
    <w:rsid w:val="00607F7C"/>
    <w:rsid w:val="0063084B"/>
    <w:rsid w:val="00657E07"/>
    <w:rsid w:val="00660379"/>
    <w:rsid w:val="006957F9"/>
    <w:rsid w:val="006A3BF0"/>
    <w:rsid w:val="006D02C9"/>
    <w:rsid w:val="006D1010"/>
    <w:rsid w:val="006F2BE7"/>
    <w:rsid w:val="006F4D85"/>
    <w:rsid w:val="00703D79"/>
    <w:rsid w:val="00724200"/>
    <w:rsid w:val="007339BB"/>
    <w:rsid w:val="007666C5"/>
    <w:rsid w:val="00792ADE"/>
    <w:rsid w:val="00795CD4"/>
    <w:rsid w:val="007C0B29"/>
    <w:rsid w:val="007C2606"/>
    <w:rsid w:val="007C2CBA"/>
    <w:rsid w:val="007E3C24"/>
    <w:rsid w:val="007E49A4"/>
    <w:rsid w:val="007E6FE1"/>
    <w:rsid w:val="007F05CD"/>
    <w:rsid w:val="007F747B"/>
    <w:rsid w:val="00884CF6"/>
    <w:rsid w:val="008D7AC6"/>
    <w:rsid w:val="008E73D6"/>
    <w:rsid w:val="00910622"/>
    <w:rsid w:val="009348D0"/>
    <w:rsid w:val="0095137D"/>
    <w:rsid w:val="00952F27"/>
    <w:rsid w:val="00956F12"/>
    <w:rsid w:val="009D228C"/>
    <w:rsid w:val="009D65FB"/>
    <w:rsid w:val="009E55BD"/>
    <w:rsid w:val="00A361AC"/>
    <w:rsid w:val="00A4243E"/>
    <w:rsid w:val="00A43F6C"/>
    <w:rsid w:val="00A56610"/>
    <w:rsid w:val="00A5737E"/>
    <w:rsid w:val="00A76598"/>
    <w:rsid w:val="00A855FC"/>
    <w:rsid w:val="00AB20F9"/>
    <w:rsid w:val="00AC1D9F"/>
    <w:rsid w:val="00AC76D5"/>
    <w:rsid w:val="00AD0C43"/>
    <w:rsid w:val="00AE6509"/>
    <w:rsid w:val="00B03FAC"/>
    <w:rsid w:val="00B22B80"/>
    <w:rsid w:val="00B253C0"/>
    <w:rsid w:val="00B534BF"/>
    <w:rsid w:val="00BA2119"/>
    <w:rsid w:val="00BF091D"/>
    <w:rsid w:val="00BF5B1A"/>
    <w:rsid w:val="00C50216"/>
    <w:rsid w:val="00C55850"/>
    <w:rsid w:val="00C71FC4"/>
    <w:rsid w:val="00C765B0"/>
    <w:rsid w:val="00CA3196"/>
    <w:rsid w:val="00CA50DE"/>
    <w:rsid w:val="00CB24AE"/>
    <w:rsid w:val="00CB751B"/>
    <w:rsid w:val="00CC1DD6"/>
    <w:rsid w:val="00CD2E06"/>
    <w:rsid w:val="00CE2B5E"/>
    <w:rsid w:val="00CE5917"/>
    <w:rsid w:val="00D16DE5"/>
    <w:rsid w:val="00D20664"/>
    <w:rsid w:val="00D3108D"/>
    <w:rsid w:val="00D36B2A"/>
    <w:rsid w:val="00D40A08"/>
    <w:rsid w:val="00D4184A"/>
    <w:rsid w:val="00D64C88"/>
    <w:rsid w:val="00D64F20"/>
    <w:rsid w:val="00D778D9"/>
    <w:rsid w:val="00D84670"/>
    <w:rsid w:val="00DF7BFD"/>
    <w:rsid w:val="00E16F84"/>
    <w:rsid w:val="00E35B88"/>
    <w:rsid w:val="00E47BD5"/>
    <w:rsid w:val="00E47C52"/>
    <w:rsid w:val="00E73781"/>
    <w:rsid w:val="00EC531C"/>
    <w:rsid w:val="00ED076C"/>
    <w:rsid w:val="00ED0D02"/>
    <w:rsid w:val="00EE7776"/>
    <w:rsid w:val="00F013A1"/>
    <w:rsid w:val="00F369AA"/>
    <w:rsid w:val="00F73D6D"/>
    <w:rsid w:val="00FD08EC"/>
    <w:rsid w:val="00FF60EA"/>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A37712"/>
  <w15:docId w15:val="{AB00CB3C-9C7B-AC48-B8C0-21DB8046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9BB"/>
    <w:pPr>
      <w:spacing w:after="0" w:line="240" w:lineRule="auto"/>
    </w:pPr>
    <w:rPr>
      <w:rFonts w:ascii="Arial" w:hAnsi="Arial"/>
    </w:rPr>
  </w:style>
  <w:style w:type="paragraph" w:styleId="berschrift1">
    <w:name w:val="heading 1"/>
    <w:basedOn w:val="Standard"/>
    <w:next w:val="Standard"/>
    <w:link w:val="berschrift1Zchn"/>
    <w:uiPriority w:val="9"/>
    <w:rsid w:val="00D64C88"/>
    <w:pPr>
      <w:keepNext/>
      <w:keepLines/>
      <w:spacing w:before="48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rsid w:val="00D64C88"/>
    <w:pPr>
      <w:keepNext/>
      <w:keepLines/>
      <w:spacing w:before="20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A76598"/>
    <w:pPr>
      <w:tabs>
        <w:tab w:val="center" w:pos="4536"/>
        <w:tab w:val="right" w:pos="9072"/>
      </w:tabs>
    </w:pPr>
  </w:style>
  <w:style w:type="character" w:customStyle="1" w:styleId="FuzeileZchn">
    <w:name w:val="Fußzeile Zchn"/>
    <w:basedOn w:val="Absatz-Standardschriftart"/>
    <w:link w:val="Fuzeile"/>
    <w:uiPriority w:val="99"/>
    <w:rsid w:val="00A76598"/>
    <w:rPr>
      <w:rFonts w:ascii="Arial" w:hAnsi="Arial"/>
    </w:rPr>
  </w:style>
  <w:style w:type="table" w:styleId="Tabellenraster">
    <w:name w:val="Table Grid"/>
    <w:basedOn w:val="NormaleTabelle"/>
    <w:uiPriority w:val="59"/>
    <w:rsid w:val="0063084B"/>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CB751B"/>
    <w:pPr>
      <w:spacing w:after="260"/>
    </w:pPr>
  </w:style>
  <w:style w:type="character" w:customStyle="1" w:styleId="AnredeZchn">
    <w:name w:val="Anrede Zchn"/>
    <w:basedOn w:val="Absatz-Standardschriftart"/>
    <w:link w:val="Anrede"/>
    <w:uiPriority w:val="99"/>
    <w:rsid w:val="00CB751B"/>
    <w:rPr>
      <w:rFonts w:ascii="Arial" w:hAnsi="Arial"/>
    </w:rPr>
  </w:style>
  <w:style w:type="paragraph" w:styleId="Unterschrift">
    <w:name w:val="Signature"/>
    <w:basedOn w:val="Standard"/>
    <w:link w:val="UnterschriftZchn"/>
    <w:uiPriority w:val="99"/>
    <w:qFormat/>
    <w:rsid w:val="00EC531C"/>
    <w:pPr>
      <w:spacing w:after="520"/>
      <w:contextualSpacing/>
    </w:pPr>
  </w:style>
  <w:style w:type="character" w:customStyle="1" w:styleId="UnterschriftZchn">
    <w:name w:val="Unterschrift Zchn"/>
    <w:basedOn w:val="Absatz-Standardschriftart"/>
    <w:link w:val="Unterschrift"/>
    <w:uiPriority w:val="99"/>
    <w:rsid w:val="00EC531C"/>
    <w:rPr>
      <w:rFonts w:ascii="Arial" w:hAnsi="Arial"/>
    </w:rPr>
  </w:style>
  <w:style w:type="paragraph" w:styleId="Datum">
    <w:name w:val="Date"/>
    <w:basedOn w:val="Standard"/>
    <w:next w:val="Standard"/>
    <w:link w:val="DatumZchn"/>
    <w:uiPriority w:val="99"/>
    <w:qFormat/>
    <w:rsid w:val="001D03AC"/>
    <w:pPr>
      <w:spacing w:before="1480" w:after="780"/>
    </w:pPr>
  </w:style>
  <w:style w:type="character" w:customStyle="1" w:styleId="DatumZchn">
    <w:name w:val="Datum Zchn"/>
    <w:basedOn w:val="Absatz-Standardschriftart"/>
    <w:link w:val="Datum"/>
    <w:uiPriority w:val="99"/>
    <w:rsid w:val="001D03AC"/>
    <w:rPr>
      <w:rFonts w:ascii="Arial" w:hAnsi="Arial"/>
    </w:rPr>
  </w:style>
  <w:style w:type="paragraph" w:styleId="Gruformel">
    <w:name w:val="Closing"/>
    <w:basedOn w:val="Standard"/>
    <w:link w:val="GruformelZchn"/>
    <w:uiPriority w:val="99"/>
    <w:qFormat/>
    <w:rsid w:val="00CB751B"/>
    <w:pPr>
      <w:spacing w:before="520" w:after="780"/>
      <w:contextualSpacing/>
    </w:pPr>
  </w:style>
  <w:style w:type="character" w:customStyle="1" w:styleId="GruformelZchn">
    <w:name w:val="Grußformel Zchn"/>
    <w:basedOn w:val="Absatz-Standardschriftart"/>
    <w:link w:val="Gruformel"/>
    <w:uiPriority w:val="99"/>
    <w:rsid w:val="00CB751B"/>
    <w:rPr>
      <w:rFonts w:ascii="Arial" w:hAnsi="Arial"/>
    </w:rPr>
  </w:style>
  <w:style w:type="paragraph" w:styleId="Titel">
    <w:name w:val="Title"/>
    <w:basedOn w:val="Standard"/>
    <w:next w:val="Standard"/>
    <w:link w:val="TitelZchn"/>
    <w:uiPriority w:val="10"/>
    <w:qFormat/>
    <w:rsid w:val="008D7AC6"/>
    <w:pPr>
      <w:framePr w:w="9072" w:wrap="around" w:vAnchor="text" w:hAnchor="text" w:y="1"/>
      <w:spacing w:before="3060" w:after="260"/>
      <w:contextualSpacing/>
    </w:pPr>
    <w:rPr>
      <w:rFonts w:eastAsiaTheme="majorEastAsia" w:cstheme="majorBidi"/>
      <w:b/>
      <w:szCs w:val="52"/>
    </w:rPr>
  </w:style>
  <w:style w:type="character" w:customStyle="1" w:styleId="TitelZchn">
    <w:name w:val="Titel Zchn"/>
    <w:basedOn w:val="Absatz-Standardschriftart"/>
    <w:link w:val="Titel"/>
    <w:uiPriority w:val="10"/>
    <w:rsid w:val="008D7AC6"/>
    <w:rPr>
      <w:rFonts w:ascii="Arial" w:eastAsiaTheme="majorEastAsia" w:hAnsi="Arial" w:cstheme="majorBidi"/>
      <w:b/>
      <w:szCs w:val="52"/>
    </w:rPr>
  </w:style>
  <w:style w:type="paragraph" w:styleId="Listenabsatz">
    <w:name w:val="List Paragraph"/>
    <w:basedOn w:val="Standard"/>
    <w:uiPriority w:val="1"/>
    <w:qFormat/>
    <w:rsid w:val="00CB751B"/>
    <w:pPr>
      <w:numPr>
        <w:numId w:val="7"/>
      </w:numPr>
      <w:ind w:left="227" w:hanging="22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339BB"/>
    <w:rPr>
      <w:sz w:val="22"/>
      <w:vertAlign w:val="superscript"/>
    </w:rPr>
  </w:style>
  <w:style w:type="paragraph" w:styleId="Aufzhlungszeichen">
    <w:name w:val="List Bullet"/>
    <w:basedOn w:val="Standard"/>
    <w:uiPriority w:val="99"/>
    <w:qFormat/>
    <w:rsid w:val="00446551"/>
    <w:pPr>
      <w:numPr>
        <w:numId w:val="32"/>
      </w:numPr>
      <w:contextualSpacing/>
    </w:pPr>
  </w:style>
  <w:style w:type="paragraph" w:styleId="Aufzhlungszeichen2">
    <w:name w:val="List Bullet 2"/>
    <w:basedOn w:val="Standard"/>
    <w:uiPriority w:val="99"/>
    <w:qFormat/>
    <w:rsid w:val="00446551"/>
    <w:pPr>
      <w:numPr>
        <w:ilvl w:val="1"/>
        <w:numId w:val="32"/>
      </w:numPr>
      <w:tabs>
        <w:tab w:val="left" w:pos="1134"/>
      </w:tabs>
      <w:contextualSpacing/>
    </w:pPr>
  </w:style>
  <w:style w:type="paragraph" w:styleId="Aufzhlungszeichen3">
    <w:name w:val="List Bullet 3"/>
    <w:basedOn w:val="Standard"/>
    <w:uiPriority w:val="99"/>
    <w:qFormat/>
    <w:rsid w:val="00446551"/>
    <w:pPr>
      <w:numPr>
        <w:ilvl w:val="2"/>
        <w:numId w:val="32"/>
      </w:numPr>
      <w:contextualSpacing/>
    </w:pPr>
  </w:style>
  <w:style w:type="numbering" w:customStyle="1" w:styleId="FHNWAufzhlung">
    <w:name w:val="FHNW Aufzählung"/>
    <w:uiPriority w:val="99"/>
    <w:rsid w:val="00446551"/>
    <w:pPr>
      <w:numPr>
        <w:numId w:val="13"/>
      </w:numPr>
    </w:pPr>
  </w:style>
  <w:style w:type="paragraph" w:styleId="Aufzhlungszeichen4">
    <w:name w:val="List Bullet 4"/>
    <w:basedOn w:val="Standard"/>
    <w:uiPriority w:val="99"/>
    <w:unhideWhenUsed/>
    <w:rsid w:val="00446551"/>
    <w:pPr>
      <w:numPr>
        <w:ilvl w:val="3"/>
        <w:numId w:val="32"/>
      </w:numPr>
      <w:contextualSpacing/>
    </w:pPr>
  </w:style>
  <w:style w:type="paragraph" w:styleId="Aufzhlungszeichen5">
    <w:name w:val="List Bullet 5"/>
    <w:basedOn w:val="Standard"/>
    <w:uiPriority w:val="99"/>
    <w:semiHidden/>
    <w:unhideWhenUsed/>
    <w:rsid w:val="00446551"/>
    <w:pPr>
      <w:numPr>
        <w:ilvl w:val="4"/>
        <w:numId w:val="32"/>
      </w:numPr>
      <w:contextualSpacing/>
    </w:pPr>
  </w:style>
  <w:style w:type="character" w:customStyle="1" w:styleId="berschrift1Zchn">
    <w:name w:val="Überschrift 1 Zchn"/>
    <w:basedOn w:val="Absatz-Standardschriftart"/>
    <w:link w:val="berschrift1"/>
    <w:uiPriority w:val="9"/>
    <w:rsid w:val="00D64C88"/>
    <w:rPr>
      <w:rFonts w:ascii="Arial" w:eastAsiaTheme="majorEastAsia" w:hAnsi="Arial" w:cstheme="majorBidi"/>
      <w:b/>
      <w:bCs/>
      <w:sz w:val="28"/>
      <w:szCs w:val="28"/>
    </w:rPr>
  </w:style>
  <w:style w:type="numbering" w:customStyle="1" w:styleId="FormatvorlageNummerierteListeLinks063cmHngend063cm">
    <w:name w:val="Formatvorlage Nummerierte Liste Links:  0.63 cm Hängend:  0.63 cm"/>
    <w:basedOn w:val="KeineListe"/>
    <w:rsid w:val="00E47C52"/>
    <w:pPr>
      <w:numPr>
        <w:numId w:val="21"/>
      </w:numPr>
    </w:pPr>
  </w:style>
  <w:style w:type="numbering" w:customStyle="1" w:styleId="Formatvorlage1">
    <w:name w:val="Formatvorlage1"/>
    <w:uiPriority w:val="99"/>
    <w:rsid w:val="002B50CC"/>
    <w:pPr>
      <w:numPr>
        <w:numId w:val="29"/>
      </w:numPr>
    </w:pPr>
  </w:style>
  <w:style w:type="character" w:styleId="Fett">
    <w:name w:val="Strong"/>
    <w:basedOn w:val="Absatz-Standardschriftart"/>
    <w:uiPriority w:val="22"/>
    <w:qFormat/>
    <w:rsid w:val="00657E07"/>
    <w:rPr>
      <w:b/>
      <w:bCs/>
    </w:rPr>
  </w:style>
  <w:style w:type="character" w:customStyle="1" w:styleId="berschrift2Zchn">
    <w:name w:val="Überschrift 2 Zchn"/>
    <w:basedOn w:val="Absatz-Standardschriftart"/>
    <w:link w:val="berschrift2"/>
    <w:uiPriority w:val="9"/>
    <w:semiHidden/>
    <w:rsid w:val="00D64C88"/>
    <w:rPr>
      <w:rFonts w:ascii="Arial" w:eastAsiaTheme="majorEastAsia" w:hAnsi="Arial" w:cstheme="majorBidi"/>
      <w:b/>
      <w:bCs/>
      <w:szCs w:val="26"/>
    </w:rPr>
  </w:style>
  <w:style w:type="paragraph" w:customStyle="1" w:styleId="ATitel1TiteldesReglements">
    <w:name w:val="A_Titel 1_Titel des Reglements"/>
    <w:basedOn w:val="Standard"/>
    <w:uiPriority w:val="1"/>
    <w:qFormat/>
    <w:rsid w:val="00792ADE"/>
    <w:pPr>
      <w:spacing w:before="40" w:after="240" w:line="268" w:lineRule="auto"/>
    </w:pPr>
    <w:rPr>
      <w:rFonts w:eastAsia="Times New Roman" w:cs="Arial"/>
      <w:b/>
      <w:bCs/>
      <w:color w:val="000000" w:themeColor="text1"/>
      <w:szCs w:val="18"/>
      <w:lang w:eastAsia="de-CH"/>
    </w:rPr>
  </w:style>
  <w:style w:type="paragraph" w:styleId="Textkrper">
    <w:name w:val="Body Text"/>
    <w:basedOn w:val="Standard"/>
    <w:link w:val="TextkrperZchn"/>
    <w:uiPriority w:val="1"/>
    <w:unhideWhenUsed/>
    <w:qFormat/>
    <w:rsid w:val="00792ADE"/>
    <w:pPr>
      <w:widowControl w:val="0"/>
      <w:ind w:left="496"/>
    </w:pPr>
    <w:rPr>
      <w:rFonts w:eastAsia="Arial"/>
      <w:sz w:val="21"/>
      <w:szCs w:val="21"/>
      <w:lang w:val="en-US"/>
    </w:rPr>
  </w:style>
  <w:style w:type="character" w:customStyle="1" w:styleId="TextkrperZchn">
    <w:name w:val="Textkörper Zchn"/>
    <w:basedOn w:val="Absatz-Standardschriftart"/>
    <w:link w:val="Textkrper"/>
    <w:uiPriority w:val="1"/>
    <w:rsid w:val="00792ADE"/>
    <w:rPr>
      <w:rFonts w:ascii="Arial" w:eastAsia="Arial" w:hAnsi="Arial"/>
      <w:sz w:val="21"/>
      <w:szCs w:val="21"/>
      <w:lang w:val="en-US"/>
    </w:rPr>
  </w:style>
  <w:style w:type="paragraph" w:styleId="StandardWeb">
    <w:name w:val="Normal (Web)"/>
    <w:basedOn w:val="Standard"/>
    <w:uiPriority w:val="99"/>
    <w:semiHidden/>
    <w:unhideWhenUsed/>
    <w:rsid w:val="001678AF"/>
    <w:pPr>
      <w:spacing w:before="100" w:beforeAutospacing="1" w:after="100" w:afterAutospacing="1"/>
    </w:pPr>
    <w:rPr>
      <w:rFonts w:ascii="Times"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924663">
      <w:bodyDiv w:val="1"/>
      <w:marLeft w:val="0"/>
      <w:marRight w:val="0"/>
      <w:marTop w:val="0"/>
      <w:marBottom w:val="0"/>
      <w:divBdr>
        <w:top w:val="none" w:sz="0" w:space="0" w:color="auto"/>
        <w:left w:val="none" w:sz="0" w:space="0" w:color="auto"/>
        <w:bottom w:val="none" w:sz="0" w:space="0" w:color="auto"/>
        <w:right w:val="none" w:sz="0" w:space="0" w:color="auto"/>
      </w:divBdr>
      <w:divsChild>
        <w:div w:id="1543594538">
          <w:marLeft w:val="0"/>
          <w:marRight w:val="0"/>
          <w:marTop w:val="0"/>
          <w:marBottom w:val="0"/>
          <w:divBdr>
            <w:top w:val="none" w:sz="0" w:space="0" w:color="auto"/>
            <w:left w:val="none" w:sz="0" w:space="0" w:color="auto"/>
            <w:bottom w:val="none" w:sz="0" w:space="0" w:color="auto"/>
            <w:right w:val="none" w:sz="0" w:space="0" w:color="auto"/>
          </w:divBdr>
          <w:divsChild>
            <w:div w:id="472868904">
              <w:marLeft w:val="0"/>
              <w:marRight w:val="0"/>
              <w:marTop w:val="0"/>
              <w:marBottom w:val="0"/>
              <w:divBdr>
                <w:top w:val="none" w:sz="0" w:space="0" w:color="auto"/>
                <w:left w:val="none" w:sz="0" w:space="0" w:color="auto"/>
                <w:bottom w:val="none" w:sz="0" w:space="0" w:color="auto"/>
                <w:right w:val="none" w:sz="0" w:space="0" w:color="auto"/>
              </w:divBdr>
              <w:divsChild>
                <w:div w:id="18623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4750">
      <w:bodyDiv w:val="1"/>
      <w:marLeft w:val="0"/>
      <w:marRight w:val="0"/>
      <w:marTop w:val="0"/>
      <w:marBottom w:val="0"/>
      <w:divBdr>
        <w:top w:val="none" w:sz="0" w:space="0" w:color="auto"/>
        <w:left w:val="none" w:sz="0" w:space="0" w:color="auto"/>
        <w:bottom w:val="none" w:sz="0" w:space="0" w:color="auto"/>
        <w:right w:val="none" w:sz="0" w:space="0" w:color="auto"/>
      </w:divBdr>
    </w:div>
    <w:div w:id="1010176735">
      <w:bodyDiv w:val="1"/>
      <w:marLeft w:val="0"/>
      <w:marRight w:val="0"/>
      <w:marTop w:val="0"/>
      <w:marBottom w:val="0"/>
      <w:divBdr>
        <w:top w:val="none" w:sz="0" w:space="0" w:color="auto"/>
        <w:left w:val="none" w:sz="0" w:space="0" w:color="auto"/>
        <w:bottom w:val="none" w:sz="0" w:space="0" w:color="auto"/>
        <w:right w:val="none" w:sz="0" w:space="0" w:color="auto"/>
      </w:divBdr>
      <w:divsChild>
        <w:div w:id="52584403">
          <w:marLeft w:val="0"/>
          <w:marRight w:val="0"/>
          <w:marTop w:val="0"/>
          <w:marBottom w:val="0"/>
          <w:divBdr>
            <w:top w:val="none" w:sz="0" w:space="0" w:color="auto"/>
            <w:left w:val="none" w:sz="0" w:space="0" w:color="auto"/>
            <w:bottom w:val="none" w:sz="0" w:space="0" w:color="auto"/>
            <w:right w:val="none" w:sz="0" w:space="0" w:color="auto"/>
          </w:divBdr>
          <w:divsChild>
            <w:div w:id="379980360">
              <w:marLeft w:val="0"/>
              <w:marRight w:val="0"/>
              <w:marTop w:val="0"/>
              <w:marBottom w:val="0"/>
              <w:divBdr>
                <w:top w:val="none" w:sz="0" w:space="0" w:color="auto"/>
                <w:left w:val="none" w:sz="0" w:space="0" w:color="auto"/>
                <w:bottom w:val="none" w:sz="0" w:space="0" w:color="auto"/>
                <w:right w:val="none" w:sz="0" w:space="0" w:color="auto"/>
              </w:divBdr>
              <w:divsChild>
                <w:div w:id="17000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3038">
      <w:bodyDiv w:val="1"/>
      <w:marLeft w:val="0"/>
      <w:marRight w:val="0"/>
      <w:marTop w:val="0"/>
      <w:marBottom w:val="0"/>
      <w:divBdr>
        <w:top w:val="none" w:sz="0" w:space="0" w:color="auto"/>
        <w:left w:val="none" w:sz="0" w:space="0" w:color="auto"/>
        <w:bottom w:val="none" w:sz="0" w:space="0" w:color="auto"/>
        <w:right w:val="none" w:sz="0" w:space="0" w:color="auto"/>
      </w:divBdr>
    </w:div>
    <w:div w:id="1713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0ECBAA99DC64836857B6ED32503327D"/>
        <w:category>
          <w:name w:val="Allgemein"/>
          <w:gallery w:val="placeholder"/>
        </w:category>
        <w:types>
          <w:type w:val="bbPlcHdr"/>
        </w:types>
        <w:behaviors>
          <w:behavior w:val="content"/>
        </w:behaviors>
        <w:guid w:val="{6396654D-0EBC-4729-B8AB-00FCBB4896D1}"/>
      </w:docPartPr>
      <w:docPartBody>
        <w:p w:rsidR="00E8791E" w:rsidRDefault="00E8791E">
          <w:pPr>
            <w:pStyle w:val="D0ECBAA99DC64836857B6ED32503327D"/>
          </w:pPr>
          <w:r>
            <w:t>Titel</w:t>
          </w:r>
        </w:p>
      </w:docPartBody>
    </w:docPart>
    <w:docPart>
      <w:docPartPr>
        <w:name w:val="3319CAA0DE5144B797EAB72592368941"/>
        <w:category>
          <w:name w:val="Allgemein"/>
          <w:gallery w:val="placeholder"/>
        </w:category>
        <w:types>
          <w:type w:val="bbPlcHdr"/>
        </w:types>
        <w:behaviors>
          <w:behavior w:val="content"/>
        </w:behaviors>
        <w:guid w:val="{39F690E7-5589-4649-84B6-D9DBE3148D90}"/>
      </w:docPartPr>
      <w:docPartBody>
        <w:p w:rsidR="00E8791E" w:rsidRDefault="00E8791E">
          <w:pPr>
            <w:pStyle w:val="3319CAA0DE5144B797EAB72592368941"/>
          </w:pPr>
          <w:r w:rsidRPr="00BA2119">
            <w:t>Anrede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91E"/>
    <w:rsid w:val="00026A05"/>
    <w:rsid w:val="00604029"/>
    <w:rsid w:val="00E8791E"/>
    <w:rsid w:val="00EA7C27"/>
    <w:rsid w:val="00FD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0ECBAA99DC64836857B6ED32503327D">
    <w:name w:val="D0ECBAA99DC64836857B6ED32503327D"/>
  </w:style>
  <w:style w:type="paragraph" w:customStyle="1" w:styleId="3319CAA0DE5144B797EAB72592368941">
    <w:name w:val="3319CAA0DE5144B797EAB725923689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575de8fa3dc4305889112f7955ec45e xmlns="68a3d6cc-4326-4ee6-84ff-2982847f5efb">
      <Terms xmlns="http://schemas.microsoft.com/office/infopath/2007/PartnerControls"/>
    </k575de8fa3dc4305889112f7955ec45e>
    <TaxCatchAll xmlns="e96edf3a-57ca-4409-9d81-f9aa23bfc71f"/>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9A860DBA86DC248B3CD552F06C60F6F" ma:contentTypeVersion="7" ma:contentTypeDescription="Ein neues Dokument erstellen." ma:contentTypeScope="" ma:versionID="e2fd1b0609a715764ac2f261cb43af83">
  <xsd:schema xmlns:xsd="http://www.w3.org/2001/XMLSchema" xmlns:xs="http://www.w3.org/2001/XMLSchema" xmlns:p="http://schemas.microsoft.com/office/2006/metadata/properties" xmlns:ns1="http://schemas.microsoft.com/sharepoint/v3" xmlns:ns2="68a3d6cc-4326-4ee6-84ff-2982847f5efb" xmlns:ns3="e96edf3a-57ca-4409-9d81-f9aa23bfc71f" targetNamespace="http://schemas.microsoft.com/office/2006/metadata/properties" ma:root="true" ma:fieldsID="17278ecc409181df42182426c8e3538b" ns1:_="" ns2:_="" ns3:_="">
    <xsd:import namespace="http://schemas.microsoft.com/sharepoint/v3"/>
    <xsd:import namespace="68a3d6cc-4326-4ee6-84ff-2982847f5efb"/>
    <xsd:import namespace="e96edf3a-57ca-4409-9d81-f9aa23bfc71f"/>
    <xsd:element name="properties">
      <xsd:complexType>
        <xsd:sequence>
          <xsd:element name="documentManagement">
            <xsd:complexType>
              <xsd:all>
                <xsd:element ref="ns1:PublishingStartDate" minOccurs="0"/>
                <xsd:element ref="ns1:PublishingExpirationDate" minOccurs="0"/>
                <xsd:element ref="ns2:k575de8fa3dc4305889112f7955ec45e"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a3d6cc-4326-4ee6-84ff-2982847f5efb" elementFormDefault="qualified">
    <xsd:import namespace="http://schemas.microsoft.com/office/2006/documentManagement/types"/>
    <xsd:import namespace="http://schemas.microsoft.com/office/infopath/2007/PartnerControls"/>
    <xsd:element name="k575de8fa3dc4305889112f7955ec45e" ma:index="11" nillable="true" ma:taxonomy="true" ma:internalName="k575de8fa3dc4305889112f7955ec45e" ma:taxonomyFieldName="Dokumententyp" ma:displayName="Dokumententyp" ma:default="" ma:fieldId="{4575de8f-a3dc-4305-8891-12f7955ec45e}"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2"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D6D92B-D713-45E4-B2BF-F6DD0A5B1265}">
  <ds:schemaRefs>
    <ds:schemaRef ds:uri="http://schemas.microsoft.com/sharepoint/v3/contenttype/forms"/>
  </ds:schemaRefs>
</ds:datastoreItem>
</file>

<file path=customXml/itemProps3.xml><?xml version="1.0" encoding="utf-8"?>
<ds:datastoreItem xmlns:ds="http://schemas.openxmlformats.org/officeDocument/2006/customXml" ds:itemID="{6CAB53F4-9B4B-40CC-9E62-2C2448375A50}">
  <ds:schemaRefs>
    <ds:schemaRef ds:uri="http://schemas.microsoft.com/office/2006/metadata/properties"/>
    <ds:schemaRef ds:uri="http://schemas.microsoft.com/office/infopath/2007/PartnerControls"/>
    <ds:schemaRef ds:uri="http://schemas.microsoft.com/sharepoint/v3"/>
    <ds:schemaRef ds:uri="68a3d6cc-4326-4ee6-84ff-2982847f5efb"/>
    <ds:schemaRef ds:uri="e96edf3a-57ca-4409-9d81-f9aa23bfc71f"/>
  </ds:schemaRefs>
</ds:datastoreItem>
</file>

<file path=customXml/itemProps4.xml><?xml version="1.0" encoding="utf-8"?>
<ds:datastoreItem xmlns:ds="http://schemas.openxmlformats.org/officeDocument/2006/customXml" ds:itemID="{3B088BC3-E2EA-40B2-B490-47451BDF1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3d6cc-4326-4ee6-84ff-2982847f5efb"/>
    <ds:schemaRef ds:uri="e96edf3a-57ca-4409-9d81-f9aa23bf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40B6A3-B9FD-ED4E-99B6-5C0476C5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2098</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Schenkemeyer Benjamin</dc:creator>
  <cp:lastModifiedBy>Anita Fiechter</cp:lastModifiedBy>
  <cp:revision>2</cp:revision>
  <cp:lastPrinted>2017-10-04T06:31:00Z</cp:lastPrinted>
  <dcterms:created xsi:type="dcterms:W3CDTF">2024-07-02T12:13:00Z</dcterms:created>
  <dcterms:modified xsi:type="dcterms:W3CDTF">2024-07-02T12:13:00Z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0x01010029A860DBA86DC248B3CD552F06C60F6F</vt:lpwstr>
  </property>
</Properties>
</file>