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27E9DF21" w:rsidR="00A76598" w:rsidRPr="00D62CB4" w:rsidRDefault="003B1DF1" w:rsidP="003B1DF1">
      <w:pPr>
        <w:pStyle w:val="Titel"/>
        <w:framePr w:wrap="around"/>
        <w:rPr>
          <w:lang w:val="sr-Latn-RS"/>
        </w:rPr>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3E3910DF" w:rsidR="00FF60EA" w:rsidRPr="003030E2" w:rsidRDefault="00562623">
                            <w:proofErr w:type="spellStart"/>
                            <w:r>
                              <w:t>Mesto</w:t>
                            </w:r>
                            <w:proofErr w:type="spellEnd"/>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proofErr w:type="spellStart"/>
                                <w:r>
                                  <w:t>datum</w:t>
                                </w:r>
                                <w:proofErr w:type="spellEnd"/>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3E3910DF" w:rsidR="00FF60EA" w:rsidRPr="003030E2" w:rsidRDefault="00562623">
                      <w:proofErr w:type="spellStart"/>
                      <w:r>
                        <w:t>Mesto</w:t>
                      </w:r>
                      <w:proofErr w:type="spellEnd"/>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proofErr w:type="spellStart"/>
                          <w:r>
                            <w:t>datum</w:t>
                          </w:r>
                          <w:proofErr w:type="spellEnd"/>
                        </w:sdtContent>
                      </w:sdt>
                    </w:p>
                    <w:p w14:paraId="6325244F" w14:textId="77777777" w:rsidR="00B17B2C" w:rsidRPr="00801F4C" w:rsidRDefault="00B17B2C">
                      <w:pPr>
                        <w:rPr>
                          <w:sz w:val="16"/>
                          <w:szCs w:val="16"/>
                        </w:rPr>
                      </w:pPr>
                    </w:p>
                  </w:txbxContent>
                </v:textbox>
                <w10:wrap anchorx="margin" anchory="page"/>
                <w10:anchorlock/>
              </v:shape>
            </w:pict>
          </mc:Fallback>
        </mc:AlternateContent>
      </w:r>
      <w:sdt>
        <w:sdtPr>
          <w:rPr>
            <w:lang w:val="sr-Latn-RS"/>
          </w:rPr>
          <w:id w:val="-971749880"/>
          <w:placeholder>
            <w:docPart w:val="D0ECBAA99DC64836857B6ED32503327D"/>
          </w:placeholder>
        </w:sdtPr>
        <w:sdtEndPr/>
        <w:sdtContent>
          <w:r w:rsidR="00792ADE" w:rsidRPr="00D62CB4">
            <w:rPr>
              <w:lang w:val="sr-Latn-RS"/>
            </w:rPr>
            <w:t>Informa</w:t>
          </w:r>
          <w:r w:rsidR="00562623" w:rsidRPr="00D62CB4">
            <w:rPr>
              <w:lang w:val="sr-Latn-RS"/>
            </w:rPr>
            <w:t>cije o</w:t>
          </w:r>
          <w:r w:rsidR="0072551B" w:rsidRPr="00D62CB4">
            <w:rPr>
              <w:lang w:val="sr-Latn-RS"/>
            </w:rPr>
            <w:t xml:space="preserve"> </w:t>
          </w:r>
          <w:r w:rsidR="00F311AD" w:rsidRPr="00D62CB4">
            <w:rPr>
              <w:lang w:val="sr-Latn-RS"/>
            </w:rPr>
            <w:t>registr</w:t>
          </w:r>
          <w:r w:rsidR="005A52F2" w:rsidRPr="00D62CB4">
            <w:rPr>
              <w:lang w:val="sr-Latn-RS"/>
            </w:rPr>
            <w:t>ovanju li</w:t>
          </w:r>
          <w:r w:rsidR="005A52F2" w:rsidRPr="00D62CB4">
            <w:rPr>
              <w:rFonts w:cs="Arial"/>
              <w:lang w:val="sr-Latn-RS"/>
            </w:rPr>
            <w:t>čnih</w:t>
          </w:r>
          <w:r w:rsidR="00F311AD" w:rsidRPr="00D62CB4">
            <w:rPr>
              <w:lang w:val="sr-Latn-RS"/>
            </w:rPr>
            <w:t xml:space="preserve"> podataka i</w:t>
          </w:r>
          <w:r w:rsidR="00D31BC8" w:rsidRPr="00D62CB4">
            <w:rPr>
              <w:lang w:val="sr-Latn-RS"/>
            </w:rPr>
            <w:t xml:space="preserve"> izjava o s</w:t>
          </w:r>
          <w:r w:rsidR="005A52F2" w:rsidRPr="00D62CB4">
            <w:rPr>
              <w:lang w:val="sr-Latn-RS"/>
            </w:rPr>
            <w:t>a</w:t>
          </w:r>
          <w:r w:rsidR="00D31BC8" w:rsidRPr="00D62CB4">
            <w:rPr>
              <w:lang w:val="sr-Latn-RS"/>
            </w:rPr>
            <w:t>glasnosti</w:t>
          </w:r>
        </w:sdtContent>
      </w:sdt>
    </w:p>
    <w:sdt>
      <w:sdtPr>
        <w:rPr>
          <w:rFonts w:eastAsiaTheme="minorHAnsi"/>
          <w:sz w:val="20"/>
          <w:szCs w:val="20"/>
          <w:lang w:val="sr-Latn-RS"/>
        </w:rPr>
        <w:id w:val="-657154641"/>
        <w:placeholder>
          <w:docPart w:val="3319CAA0DE5144B797EAB72592368941"/>
        </w:placeholder>
      </w:sdtPr>
      <w:sdtEndPr/>
      <w:sdtContent>
        <w:p w14:paraId="7FA68199" w14:textId="5221C78F" w:rsidR="00792ADE" w:rsidRPr="00D62CB4" w:rsidRDefault="00D62CB4" w:rsidP="00792ADE">
          <w:pPr>
            <w:pStyle w:val="Textkrper"/>
            <w:ind w:left="0"/>
            <w:jc w:val="both"/>
            <w:rPr>
              <w:rFonts w:cs="Arial"/>
              <w:sz w:val="20"/>
              <w:szCs w:val="20"/>
              <w:lang w:val="sr-Latn-RS"/>
            </w:rPr>
          </w:pPr>
          <w:r w:rsidRPr="00D62CB4">
            <w:rPr>
              <w:noProof/>
              <w:lang w:val="de-CH" w:eastAsia="de-CH"/>
            </w:rPr>
            <mc:AlternateContent>
              <mc:Choice Requires="wps">
                <w:drawing>
                  <wp:anchor distT="0" distB="0" distL="114300" distR="114300" simplePos="0" relativeHeight="251659264" behindDoc="0" locked="0" layoutInCell="1" allowOverlap="1" wp14:anchorId="30A3771E" wp14:editId="739055EE">
                    <wp:simplePos x="0" y="0"/>
                    <wp:positionH relativeFrom="column">
                      <wp:posOffset>-29210</wp:posOffset>
                    </wp:positionH>
                    <wp:positionV relativeFrom="paragraph">
                      <wp:posOffset>0</wp:posOffset>
                    </wp:positionV>
                    <wp:extent cx="4890770" cy="1031240"/>
                    <wp:effectExtent l="0" t="0" r="508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031240"/>
                            </a:xfrm>
                            <a:prstGeom prst="rect">
                              <a:avLst/>
                            </a:prstGeom>
                            <a:noFill/>
                            <a:ln w="9525">
                              <a:noFill/>
                              <a:miter lim="800000"/>
                              <a:headEnd/>
                              <a:tailEnd/>
                            </a:ln>
                          </wps:spPr>
                          <wps:txbx>
                            <w:txbxContent>
                              <w:p w14:paraId="30A3774F" w14:textId="3C78C76B" w:rsidR="00795CD4" w:rsidRPr="00D62CB4" w:rsidRDefault="00801F4C" w:rsidP="00801F4C">
                                <w:pPr>
                                  <w:rPr>
                                    <w:lang w:val="sr-Latn-RS"/>
                                  </w:rPr>
                                </w:pPr>
                                <w:r w:rsidRPr="00D62CB4">
                                  <w:rPr>
                                    <w:lang w:val="sr-Latn-RS"/>
                                  </w:rPr>
                                  <w:t>A</w:t>
                                </w:r>
                                <w:r w:rsidR="003030E2" w:rsidRPr="00D62CB4">
                                  <w:rPr>
                                    <w:lang w:val="sr-Latn-RS"/>
                                  </w:rPr>
                                  <w:t>dres</w:t>
                                </w:r>
                                <w:r w:rsidR="00562623" w:rsidRPr="00D62CB4">
                                  <w:rPr>
                                    <w:lang w:val="sr-Latn-RS"/>
                                  </w:rPr>
                                  <w:t>a</w:t>
                                </w:r>
                              </w:p>
                              <w:p w14:paraId="3BF26A52" w14:textId="0FC9672C" w:rsidR="00801F4C" w:rsidRPr="00D62CB4" w:rsidRDefault="003030E2" w:rsidP="00801F4C">
                                <w:pPr>
                                  <w:rPr>
                                    <w:lang w:val="sr-Latn-RS"/>
                                  </w:rPr>
                                </w:pPr>
                                <w:r w:rsidRPr="00D62CB4">
                                  <w:rPr>
                                    <w:lang w:val="sr-Latn-RS"/>
                                  </w:rPr>
                                  <w:t>Adres</w:t>
                                </w:r>
                                <w:r w:rsidR="00562623" w:rsidRPr="00D62CB4">
                                  <w:rPr>
                                    <w:lang w:val="sr-Latn-RS"/>
                                  </w:rPr>
                                  <w:t>a</w:t>
                                </w:r>
                              </w:p>
                              <w:p w14:paraId="202D4A2D" w14:textId="582C4BB4" w:rsidR="003030E2" w:rsidRPr="00D62CB4" w:rsidRDefault="003030E2" w:rsidP="00801F4C">
                                <w:pPr>
                                  <w:rPr>
                                    <w:lang w:val="sr-Latn-RS"/>
                                  </w:rPr>
                                </w:pPr>
                                <w:r w:rsidRPr="00D62CB4">
                                  <w:rPr>
                                    <w:lang w:val="sr-Latn-RS"/>
                                  </w:rPr>
                                  <w:t>Adres</w:t>
                                </w:r>
                                <w:r w:rsidR="00562623" w:rsidRPr="00D62CB4">
                                  <w:rPr>
                                    <w:lang w:val="sr-Latn-RS"/>
                                  </w:rPr>
                                  <w:t>a</w:t>
                                </w:r>
                              </w:p>
                              <w:p w14:paraId="317E8150" w14:textId="57709605" w:rsidR="00801F4C" w:rsidRPr="00D62CB4" w:rsidRDefault="003030E2" w:rsidP="00801F4C">
                                <w:pPr>
                                  <w:rPr>
                                    <w:lang w:val="sr-Latn-RS"/>
                                  </w:rPr>
                                </w:pPr>
                                <w:r w:rsidRPr="00D62CB4">
                                  <w:rPr>
                                    <w:lang w:val="sr-Latn-RS"/>
                                  </w:rPr>
                                  <w:t>Adres</w:t>
                                </w:r>
                                <w:r w:rsidR="00562623" w:rsidRPr="00D62CB4">
                                  <w:rPr>
                                    <w:lang w:val="sr-Latn-RS"/>
                                  </w:rPr>
                                  <w:t>a</w:t>
                                </w:r>
                              </w:p>
                              <w:p w14:paraId="218CAD7C" w14:textId="77777777" w:rsidR="00801F4C" w:rsidRPr="00D62CB4" w:rsidRDefault="00801F4C" w:rsidP="00801F4C">
                                <w:pPr>
                                  <w:rPr>
                                    <w:lang w:val="sr-Latn-RS"/>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pt;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" filled="f" stroked="f">
                    <v:textbox style="mso-fit-shape-to-text:t" inset="0,0,0,0">
                      <w:txbxContent>
                        <w:p w14:paraId="30A3774F" w14:textId="3C78C76B" w:rsidR="00795CD4" w:rsidRPr="00D62CB4" w:rsidRDefault="00801F4C" w:rsidP="00801F4C">
                          <w:pPr>
                            <w:rPr>
                              <w:lang w:val="sr-Latn-RS"/>
                            </w:rPr>
                          </w:pPr>
                          <w:r w:rsidRPr="00D62CB4">
                            <w:rPr>
                              <w:lang w:val="sr-Latn-RS"/>
                            </w:rPr>
                            <w:t>A</w:t>
                          </w:r>
                          <w:r w:rsidR="003030E2" w:rsidRPr="00D62CB4">
                            <w:rPr>
                              <w:lang w:val="sr-Latn-RS"/>
                            </w:rPr>
                            <w:t>dres</w:t>
                          </w:r>
                          <w:r w:rsidR="00562623" w:rsidRPr="00D62CB4">
                            <w:rPr>
                              <w:lang w:val="sr-Latn-RS"/>
                            </w:rPr>
                            <w:t>a</w:t>
                          </w:r>
                        </w:p>
                        <w:p w14:paraId="3BF26A52" w14:textId="0FC9672C" w:rsidR="00801F4C" w:rsidRPr="00D62CB4" w:rsidRDefault="003030E2" w:rsidP="00801F4C">
                          <w:pPr>
                            <w:rPr>
                              <w:lang w:val="sr-Latn-RS"/>
                            </w:rPr>
                          </w:pPr>
                          <w:r w:rsidRPr="00D62CB4">
                            <w:rPr>
                              <w:lang w:val="sr-Latn-RS"/>
                            </w:rPr>
                            <w:t>Adres</w:t>
                          </w:r>
                          <w:r w:rsidR="00562623" w:rsidRPr="00D62CB4">
                            <w:rPr>
                              <w:lang w:val="sr-Latn-RS"/>
                            </w:rPr>
                            <w:t>a</w:t>
                          </w:r>
                        </w:p>
                        <w:p w14:paraId="202D4A2D" w14:textId="582C4BB4" w:rsidR="003030E2" w:rsidRPr="00D62CB4" w:rsidRDefault="003030E2" w:rsidP="00801F4C">
                          <w:pPr>
                            <w:rPr>
                              <w:lang w:val="sr-Latn-RS"/>
                            </w:rPr>
                          </w:pPr>
                          <w:r w:rsidRPr="00D62CB4">
                            <w:rPr>
                              <w:lang w:val="sr-Latn-RS"/>
                            </w:rPr>
                            <w:t>Adres</w:t>
                          </w:r>
                          <w:r w:rsidR="00562623" w:rsidRPr="00D62CB4">
                            <w:rPr>
                              <w:lang w:val="sr-Latn-RS"/>
                            </w:rPr>
                            <w:t>a</w:t>
                          </w:r>
                        </w:p>
                        <w:p w14:paraId="317E8150" w14:textId="57709605" w:rsidR="00801F4C" w:rsidRPr="00D62CB4" w:rsidRDefault="003030E2" w:rsidP="00801F4C">
                          <w:pPr>
                            <w:rPr>
                              <w:lang w:val="sr-Latn-RS"/>
                            </w:rPr>
                          </w:pPr>
                          <w:r w:rsidRPr="00D62CB4">
                            <w:rPr>
                              <w:lang w:val="sr-Latn-RS"/>
                            </w:rPr>
                            <w:t>Adres</w:t>
                          </w:r>
                          <w:r w:rsidR="00562623" w:rsidRPr="00D62CB4">
                            <w:rPr>
                              <w:lang w:val="sr-Latn-RS"/>
                            </w:rPr>
                            <w:t>a</w:t>
                          </w:r>
                        </w:p>
                        <w:p w14:paraId="218CAD7C" w14:textId="77777777" w:rsidR="00801F4C" w:rsidRPr="00D62CB4" w:rsidRDefault="00801F4C" w:rsidP="00801F4C">
                          <w:pPr>
                            <w:rPr>
                              <w:lang w:val="sr-Latn-RS"/>
                            </w:rPr>
                          </w:pPr>
                        </w:p>
                      </w:txbxContent>
                    </v:textbox>
                  </v:shape>
                </w:pict>
              </mc:Fallback>
            </mc:AlternateContent>
          </w:r>
          <w:r w:rsidR="00D31BC8" w:rsidRPr="00D62CB4">
            <w:rPr>
              <w:rFonts w:eastAsiaTheme="minorHAnsi"/>
              <w:sz w:val="20"/>
              <w:szCs w:val="20"/>
              <w:lang w:val="sr-Latn-RS"/>
            </w:rPr>
            <w:t>Po</w:t>
          </w:r>
          <w:r w:rsidR="002815A0" w:rsidRPr="00D62CB4">
            <w:rPr>
              <w:rFonts w:eastAsiaTheme="minorHAnsi" w:cs="Arial"/>
              <w:sz w:val="20"/>
              <w:szCs w:val="20"/>
              <w:lang w:val="sr-Latn-RS"/>
            </w:rPr>
            <w:t>š</w:t>
          </w:r>
          <w:r w:rsidR="002815A0" w:rsidRPr="00D62CB4">
            <w:rPr>
              <w:rFonts w:eastAsiaTheme="minorHAnsi"/>
              <w:sz w:val="20"/>
              <w:szCs w:val="20"/>
              <w:lang w:val="sr-Latn-RS"/>
            </w:rPr>
            <w:t>tovani roditelji</w:t>
          </w:r>
          <w:r w:rsidR="00F076ED" w:rsidRPr="00D62CB4">
            <w:rPr>
              <w:rFonts w:cs="Arial"/>
              <w:sz w:val="20"/>
              <w:szCs w:val="20"/>
              <w:lang w:val="sr-Latn-RS"/>
            </w:rPr>
            <w:t xml:space="preserve">, </w:t>
          </w:r>
          <w:r w:rsidR="002815A0" w:rsidRPr="00D62CB4">
            <w:rPr>
              <w:rFonts w:eastAsiaTheme="minorHAnsi"/>
              <w:sz w:val="20"/>
              <w:szCs w:val="20"/>
              <w:lang w:val="sr-Latn-RS"/>
            </w:rPr>
            <w:t>po</w:t>
          </w:r>
          <w:r w:rsidR="002815A0" w:rsidRPr="00D62CB4">
            <w:rPr>
              <w:rFonts w:eastAsiaTheme="minorHAnsi" w:cs="Arial"/>
              <w:sz w:val="20"/>
              <w:szCs w:val="20"/>
              <w:lang w:val="sr-Latn-RS"/>
            </w:rPr>
            <w:t>š</w:t>
          </w:r>
          <w:r w:rsidR="002815A0" w:rsidRPr="00D62CB4">
            <w:rPr>
              <w:rFonts w:eastAsiaTheme="minorHAnsi"/>
              <w:sz w:val="20"/>
              <w:szCs w:val="20"/>
              <w:lang w:val="sr-Latn-RS"/>
            </w:rPr>
            <w:t>tovani</w:t>
          </w:r>
          <w:r w:rsidR="00F076ED" w:rsidRPr="00D62CB4">
            <w:rPr>
              <w:rFonts w:cs="Arial"/>
              <w:sz w:val="20"/>
              <w:szCs w:val="20"/>
              <w:lang w:val="sr-Latn-RS"/>
            </w:rPr>
            <w:t xml:space="preserve"> </w:t>
          </w:r>
          <w:r w:rsidR="00EC7BDE" w:rsidRPr="00D62CB4">
            <w:rPr>
              <w:rFonts w:cs="Arial"/>
              <w:sz w:val="20"/>
              <w:szCs w:val="20"/>
              <w:lang w:val="sr-Latn-RS"/>
            </w:rPr>
            <w:t>s</w:t>
          </w:r>
          <w:r w:rsidR="005A52F2" w:rsidRPr="00D62CB4">
            <w:rPr>
              <w:rFonts w:cs="Arial"/>
              <w:sz w:val="20"/>
              <w:szCs w:val="20"/>
              <w:lang w:val="sr-Latn-RS"/>
            </w:rPr>
            <w:t>taratelji</w:t>
          </w:r>
          <w:r w:rsidR="00E27163" w:rsidRPr="00D62CB4">
            <w:rPr>
              <w:rFonts w:cs="Arial"/>
              <w:sz w:val="20"/>
              <w:szCs w:val="20"/>
              <w:lang w:val="sr-Latn-RS"/>
            </w:rPr>
            <w:t xml:space="preserve">, </w:t>
          </w:r>
          <w:r w:rsidR="00EC7BDE" w:rsidRPr="00D62CB4">
            <w:rPr>
              <w:rFonts w:eastAsiaTheme="minorHAnsi"/>
              <w:sz w:val="20"/>
              <w:szCs w:val="20"/>
              <w:lang w:val="sr-Latn-RS"/>
            </w:rPr>
            <w:t>po</w:t>
          </w:r>
          <w:r w:rsidR="00EC7BDE" w:rsidRPr="00D62CB4">
            <w:rPr>
              <w:rFonts w:eastAsiaTheme="minorHAnsi" w:cs="Arial"/>
              <w:sz w:val="20"/>
              <w:szCs w:val="20"/>
              <w:lang w:val="sr-Latn-RS"/>
            </w:rPr>
            <w:t>š</w:t>
          </w:r>
          <w:r w:rsidR="00EC7BDE" w:rsidRPr="00D62CB4">
            <w:rPr>
              <w:rFonts w:eastAsiaTheme="minorHAnsi"/>
              <w:sz w:val="20"/>
              <w:szCs w:val="20"/>
              <w:lang w:val="sr-Latn-RS"/>
            </w:rPr>
            <w:t>tovane dame i gospodo</w:t>
          </w:r>
          <w:r w:rsidR="00E27163" w:rsidRPr="00D62CB4">
            <w:rPr>
              <w:rFonts w:cs="Arial"/>
              <w:sz w:val="20"/>
              <w:szCs w:val="20"/>
              <w:lang w:val="sr-Latn-RS"/>
            </w:rPr>
            <w:t>,</w:t>
          </w:r>
        </w:p>
        <w:p w14:paraId="30A37713" w14:textId="69AA5C59" w:rsidR="00A76598" w:rsidRPr="00D62CB4" w:rsidRDefault="002847F4" w:rsidP="004F505A">
          <w:pPr>
            <w:pStyle w:val="Anrede"/>
            <w:rPr>
              <w:sz w:val="20"/>
              <w:szCs w:val="20"/>
              <w:lang w:val="sr-Latn-RS"/>
            </w:rPr>
          </w:pPr>
        </w:p>
      </w:sdtContent>
    </w:sdt>
    <w:p w14:paraId="2608A69D" w14:textId="50C96C86" w:rsidR="00792ADE" w:rsidRPr="00D62CB4" w:rsidRDefault="00EC7BDE" w:rsidP="00792ADE">
      <w:pPr>
        <w:pStyle w:val="Textkrper"/>
        <w:spacing w:line="276" w:lineRule="auto"/>
        <w:ind w:left="0" w:right="112"/>
        <w:jc w:val="both"/>
        <w:rPr>
          <w:rFonts w:cs="Arial"/>
          <w:sz w:val="20"/>
          <w:szCs w:val="20"/>
          <w:lang w:val="sr-Latn-RS"/>
        </w:rPr>
      </w:pPr>
      <w:r w:rsidRPr="00D62CB4">
        <w:rPr>
          <w:rFonts w:cs="Arial"/>
          <w:sz w:val="20"/>
          <w:szCs w:val="20"/>
          <w:lang w:val="sr-Latn-RS"/>
        </w:rPr>
        <w:t xml:space="preserve">U razredu </w:t>
      </w:r>
      <w:r w:rsidR="005A52F2" w:rsidRPr="00D62CB4">
        <w:rPr>
          <w:rFonts w:cs="Arial"/>
          <w:sz w:val="20"/>
          <w:szCs w:val="20"/>
          <w:lang w:val="sr-Latn-RS"/>
        </w:rPr>
        <w:t>V</w:t>
      </w:r>
      <w:r w:rsidRPr="00D62CB4">
        <w:rPr>
          <w:rFonts w:cs="Arial"/>
          <w:sz w:val="20"/>
          <w:szCs w:val="20"/>
          <w:lang w:val="sr-Latn-RS"/>
        </w:rPr>
        <w:t>ašeg deteta</w:t>
      </w:r>
      <w:r w:rsidR="00792ADE" w:rsidRPr="00D62CB4">
        <w:rPr>
          <w:rFonts w:cs="Arial"/>
          <w:sz w:val="20"/>
          <w:szCs w:val="20"/>
          <w:lang w:val="sr-Latn-RS"/>
        </w:rPr>
        <w:t xml:space="preserve"> </w:t>
      </w:r>
      <w:r w:rsidR="00D62CB4" w:rsidRPr="00D62CB4">
        <w:rPr>
          <w:rFonts w:cs="Arial"/>
          <w:sz w:val="20"/>
          <w:szCs w:val="20"/>
          <w:lang w:val="sr-Latn-RS"/>
        </w:rPr>
        <w:t>/u ranoj specijalnoj edukaciji i rehabilitaciji/</w:t>
      </w:r>
      <w:r w:rsidR="00B56605">
        <w:rPr>
          <w:rFonts w:cs="Arial"/>
          <w:sz w:val="20"/>
          <w:szCs w:val="20"/>
          <w:lang w:val="sr-Latn-RS"/>
        </w:rPr>
        <w:t xml:space="preserve"> </w:t>
      </w:r>
      <w:r w:rsidR="00137C9B" w:rsidRPr="00D62CB4">
        <w:rPr>
          <w:rFonts w:cs="Arial"/>
          <w:sz w:val="20"/>
          <w:szCs w:val="20"/>
          <w:lang w:val="sr-Latn-RS"/>
        </w:rPr>
        <w:t>u</w:t>
      </w:r>
      <w:r w:rsidR="00F076ED" w:rsidRPr="00D62CB4">
        <w:rPr>
          <w:rFonts w:cs="Arial"/>
          <w:sz w:val="20"/>
          <w:szCs w:val="20"/>
          <w:lang w:val="sr-Latn-RS"/>
        </w:rPr>
        <w:t xml:space="preserve"> </w:t>
      </w:r>
      <w:r w:rsidR="00137C9B" w:rsidRPr="00D62CB4">
        <w:rPr>
          <w:rFonts w:cs="Arial"/>
          <w:sz w:val="20"/>
          <w:szCs w:val="20"/>
          <w:lang w:val="sr-Latn-RS"/>
        </w:rPr>
        <w:t>l</w:t>
      </w:r>
      <w:r w:rsidR="00F076ED" w:rsidRPr="00D62CB4">
        <w:rPr>
          <w:rFonts w:cs="Arial"/>
          <w:sz w:val="20"/>
          <w:szCs w:val="20"/>
          <w:lang w:val="sr-Latn-RS"/>
        </w:rPr>
        <w:t>ogop</w:t>
      </w:r>
      <w:r w:rsidR="00137C9B" w:rsidRPr="00D62CB4">
        <w:rPr>
          <w:rFonts w:cs="Arial"/>
          <w:sz w:val="20"/>
          <w:szCs w:val="20"/>
          <w:lang w:val="sr-Latn-RS"/>
        </w:rPr>
        <w:t>ediji</w:t>
      </w:r>
      <w:r w:rsidR="00EC48FB" w:rsidRPr="00D62CB4">
        <w:rPr>
          <w:rFonts w:cs="Arial"/>
          <w:sz w:val="20"/>
          <w:szCs w:val="20"/>
          <w:lang w:val="sr-Latn-RS"/>
        </w:rPr>
        <w:t xml:space="preserve"> </w:t>
      </w:r>
      <w:r w:rsidR="00B56605">
        <w:rPr>
          <w:rFonts w:cs="Arial"/>
          <w:sz w:val="20"/>
          <w:szCs w:val="20"/>
          <w:lang w:val="sr-Latn-RS"/>
        </w:rPr>
        <w:t>jedan student/ jedna studentica</w:t>
      </w:r>
      <w:r w:rsidR="00EF4C53" w:rsidRPr="00D62CB4">
        <w:rPr>
          <w:rFonts w:cs="Arial"/>
          <w:sz w:val="20"/>
          <w:szCs w:val="20"/>
          <w:lang w:val="sr-Latn-RS"/>
        </w:rPr>
        <w:t xml:space="preserve"> Visok</w:t>
      </w:r>
      <w:r w:rsidR="00EC48FB" w:rsidRPr="00D62CB4">
        <w:rPr>
          <w:rFonts w:cs="Arial"/>
          <w:sz w:val="20"/>
          <w:szCs w:val="20"/>
          <w:lang w:val="sr-Latn-RS"/>
        </w:rPr>
        <w:t>e</w:t>
      </w:r>
      <w:r w:rsidR="00EF4C53" w:rsidRPr="00D62CB4">
        <w:rPr>
          <w:rFonts w:cs="Arial"/>
          <w:sz w:val="20"/>
          <w:szCs w:val="20"/>
          <w:lang w:val="sr-Latn-RS"/>
        </w:rPr>
        <w:t xml:space="preserve"> pedagošk</w:t>
      </w:r>
      <w:r w:rsidR="00EC48FB" w:rsidRPr="00D62CB4">
        <w:rPr>
          <w:rFonts w:cs="Arial"/>
          <w:sz w:val="20"/>
          <w:szCs w:val="20"/>
          <w:lang w:val="sr-Latn-RS"/>
        </w:rPr>
        <w:t>e</w:t>
      </w:r>
      <w:r w:rsidR="00EF4C53" w:rsidRPr="00D62CB4">
        <w:rPr>
          <w:rFonts w:cs="Arial"/>
          <w:sz w:val="20"/>
          <w:szCs w:val="20"/>
          <w:lang w:val="sr-Latn-RS"/>
        </w:rPr>
        <w:t xml:space="preserve"> škol</w:t>
      </w:r>
      <w:r w:rsidR="00EC48FB" w:rsidRPr="00D62CB4">
        <w:rPr>
          <w:rFonts w:cs="Arial"/>
          <w:sz w:val="20"/>
          <w:szCs w:val="20"/>
          <w:lang w:val="sr-Latn-RS"/>
        </w:rPr>
        <w:t>e</w:t>
      </w:r>
      <w:r w:rsidR="00D62CB4" w:rsidRPr="00D62CB4">
        <w:rPr>
          <w:rFonts w:cs="Arial"/>
          <w:sz w:val="20"/>
          <w:szCs w:val="20"/>
          <w:lang w:val="sr-Latn-RS"/>
        </w:rPr>
        <w:t xml:space="preserve"> </w:t>
      </w:r>
      <w:r w:rsidR="00EF4C53" w:rsidRPr="00D62CB4">
        <w:rPr>
          <w:rFonts w:cs="Arial"/>
          <w:sz w:val="20"/>
          <w:szCs w:val="20"/>
          <w:lang w:val="sr-Latn-RS"/>
        </w:rPr>
        <w:t>(</w:t>
      </w:r>
      <w:r w:rsidR="00792ADE" w:rsidRPr="00D62CB4">
        <w:rPr>
          <w:rFonts w:cs="Arial"/>
          <w:sz w:val="20"/>
          <w:szCs w:val="20"/>
          <w:lang w:val="sr-Latn-RS"/>
        </w:rPr>
        <w:t>FHNW</w:t>
      </w:r>
      <w:r w:rsidR="00EF4C53" w:rsidRPr="00D62CB4">
        <w:rPr>
          <w:rFonts w:cs="Arial"/>
          <w:sz w:val="20"/>
          <w:szCs w:val="20"/>
          <w:lang w:val="sr-Latn-RS"/>
        </w:rPr>
        <w:t>)</w:t>
      </w:r>
      <w:r w:rsidR="00EC48FB" w:rsidRPr="00D62CB4">
        <w:rPr>
          <w:rFonts w:cs="Arial"/>
          <w:sz w:val="20"/>
          <w:szCs w:val="20"/>
          <w:lang w:val="sr-Latn-RS"/>
        </w:rPr>
        <w:t xml:space="preserve"> </w:t>
      </w:r>
      <w:r w:rsidR="00B56605">
        <w:rPr>
          <w:rFonts w:cs="Arial"/>
          <w:sz w:val="20"/>
          <w:szCs w:val="20"/>
          <w:lang w:val="sr-Latn-RS"/>
        </w:rPr>
        <w:t>apsolvira</w:t>
      </w:r>
      <w:r w:rsidR="00D62CB4" w:rsidRPr="00D62CB4">
        <w:rPr>
          <w:rFonts w:cs="Arial"/>
          <w:sz w:val="20"/>
          <w:szCs w:val="20"/>
          <w:lang w:val="sr-Latn-RS"/>
        </w:rPr>
        <w:t xml:space="preserve"> </w:t>
      </w:r>
      <w:r w:rsidR="005A52F2" w:rsidRPr="00D62CB4">
        <w:rPr>
          <w:rFonts w:cs="Arial"/>
          <w:sz w:val="20"/>
          <w:szCs w:val="20"/>
          <w:lang w:val="sr-Latn-RS"/>
        </w:rPr>
        <w:t xml:space="preserve">jedan </w:t>
      </w:r>
      <w:r w:rsidR="00EC48FB" w:rsidRPr="00D62CB4">
        <w:rPr>
          <w:rFonts w:cs="Arial"/>
          <w:sz w:val="20"/>
          <w:szCs w:val="20"/>
          <w:lang w:val="sr-Latn-RS"/>
        </w:rPr>
        <w:t>praktikum</w:t>
      </w:r>
      <w:r w:rsidR="00792ADE" w:rsidRPr="00D62CB4">
        <w:rPr>
          <w:rFonts w:cs="Arial"/>
          <w:sz w:val="20"/>
          <w:szCs w:val="20"/>
          <w:lang w:val="sr-Latn-RS"/>
        </w:rPr>
        <w:t>.</w:t>
      </w:r>
    </w:p>
    <w:p w14:paraId="5C3B29B1" w14:textId="56ED4A08" w:rsidR="009F3AC2" w:rsidRPr="00D62CB4" w:rsidRDefault="00EC48FB" w:rsidP="00792ADE">
      <w:pPr>
        <w:pStyle w:val="Textkrper"/>
        <w:spacing w:line="276" w:lineRule="auto"/>
        <w:ind w:left="0" w:right="112"/>
        <w:jc w:val="both"/>
        <w:rPr>
          <w:rFonts w:cs="Arial"/>
          <w:sz w:val="20"/>
          <w:szCs w:val="20"/>
          <w:lang w:val="sr-Latn-RS"/>
        </w:rPr>
      </w:pPr>
      <w:r w:rsidRPr="00D62CB4">
        <w:rPr>
          <w:rFonts w:cs="Arial"/>
          <w:sz w:val="20"/>
          <w:szCs w:val="20"/>
          <w:lang w:val="sr-Latn-RS"/>
        </w:rPr>
        <w:t xml:space="preserve">Za potrebe </w:t>
      </w:r>
      <w:r w:rsidR="00D62CB4" w:rsidRPr="00D62CB4">
        <w:rPr>
          <w:rFonts w:cs="Arial"/>
          <w:sz w:val="20"/>
          <w:szCs w:val="20"/>
          <w:lang w:val="sr-Latn-RS"/>
        </w:rPr>
        <w:t xml:space="preserve">obuke studenata </w:t>
      </w:r>
      <w:r w:rsidR="009F3AC2" w:rsidRPr="00D62CB4">
        <w:rPr>
          <w:rFonts w:cs="Arial"/>
          <w:sz w:val="20"/>
          <w:szCs w:val="20"/>
          <w:lang w:val="sr-Latn-RS"/>
        </w:rPr>
        <w:t xml:space="preserve">na video ili zvučno </w:t>
      </w:r>
      <w:r w:rsidR="00D62CB4" w:rsidRPr="00D62CB4">
        <w:rPr>
          <w:rFonts w:cs="Arial"/>
          <w:sz w:val="20"/>
          <w:szCs w:val="20"/>
          <w:lang w:val="sr-Latn-RS"/>
        </w:rPr>
        <w:t>biće snimljeni delovi nastave/</w:t>
      </w:r>
      <w:r w:rsidR="00B56605">
        <w:rPr>
          <w:rFonts w:cs="Arial"/>
          <w:sz w:val="20"/>
          <w:szCs w:val="20"/>
          <w:lang w:val="sr-Latn-RS"/>
        </w:rPr>
        <w:t xml:space="preserve"> poticajnog </w:t>
      </w:r>
      <w:r w:rsidR="00D62CB4" w:rsidRPr="00D62CB4">
        <w:rPr>
          <w:rFonts w:cs="Arial"/>
          <w:sz w:val="20"/>
          <w:szCs w:val="20"/>
          <w:lang w:val="sr-Latn-RS"/>
        </w:rPr>
        <w:t>rada s učenicima/</w:t>
      </w:r>
      <w:r w:rsidR="00B56605">
        <w:rPr>
          <w:rFonts w:cs="Arial"/>
          <w:sz w:val="20"/>
          <w:szCs w:val="20"/>
          <w:lang w:val="sr-Latn-RS"/>
        </w:rPr>
        <w:t xml:space="preserve"> </w:t>
      </w:r>
      <w:r w:rsidR="009F3AC2" w:rsidRPr="00D62CB4">
        <w:rPr>
          <w:rFonts w:cs="Arial"/>
          <w:sz w:val="20"/>
          <w:szCs w:val="20"/>
          <w:lang w:val="sr-Latn-RS"/>
        </w:rPr>
        <w:t>terapije.</w:t>
      </w:r>
      <w:r w:rsidR="00D858EB" w:rsidRPr="00D62CB4">
        <w:rPr>
          <w:rFonts w:cs="Arial"/>
          <w:sz w:val="20"/>
          <w:szCs w:val="20"/>
          <w:lang w:val="sr-Latn-RS"/>
        </w:rPr>
        <w:t xml:space="preserve"> N</w:t>
      </w:r>
      <w:r w:rsidR="009F3AC2" w:rsidRPr="00D62CB4">
        <w:rPr>
          <w:rFonts w:cs="Arial"/>
          <w:sz w:val="20"/>
          <w:szCs w:val="20"/>
          <w:lang w:val="sr-Latn-RS"/>
        </w:rPr>
        <w:t xml:space="preserve">ije isključeno da </w:t>
      </w:r>
      <w:r w:rsidR="00D62CB4" w:rsidRPr="00D62CB4">
        <w:rPr>
          <w:rFonts w:cs="Arial"/>
          <w:sz w:val="20"/>
          <w:szCs w:val="20"/>
          <w:lang w:val="sr-Latn-RS"/>
        </w:rPr>
        <w:t>se na tim snimkama pojavite</w:t>
      </w:r>
      <w:r w:rsidR="00AA1554" w:rsidRPr="00D62CB4">
        <w:rPr>
          <w:rFonts w:cs="Arial"/>
          <w:sz w:val="20"/>
          <w:szCs w:val="20"/>
          <w:lang w:val="sr-Latn-RS"/>
        </w:rPr>
        <w:t xml:space="preserve"> </w:t>
      </w:r>
      <w:r w:rsidR="005A52F2" w:rsidRPr="00D62CB4">
        <w:rPr>
          <w:rFonts w:cs="Arial"/>
          <w:sz w:val="20"/>
          <w:szCs w:val="20"/>
          <w:lang w:val="sr-Latn-RS"/>
        </w:rPr>
        <w:t>V</w:t>
      </w:r>
      <w:r w:rsidR="00AA1554" w:rsidRPr="00D62CB4">
        <w:rPr>
          <w:rFonts w:cs="Arial"/>
          <w:sz w:val="20"/>
          <w:szCs w:val="20"/>
          <w:lang w:val="sr-Latn-RS"/>
        </w:rPr>
        <w:t xml:space="preserve">i ili </w:t>
      </w:r>
      <w:r w:rsidR="005A52F2" w:rsidRPr="00D62CB4">
        <w:rPr>
          <w:rFonts w:cs="Arial"/>
          <w:sz w:val="20"/>
          <w:szCs w:val="20"/>
          <w:lang w:val="sr-Latn-RS"/>
        </w:rPr>
        <w:t>V</w:t>
      </w:r>
      <w:r w:rsidR="009F3AC2" w:rsidRPr="00D62CB4">
        <w:rPr>
          <w:rFonts w:cs="Arial"/>
          <w:sz w:val="20"/>
          <w:szCs w:val="20"/>
          <w:lang w:val="sr-Latn-RS"/>
        </w:rPr>
        <w:t>aše dete. Visoka pedagoška škola</w:t>
      </w:r>
      <w:r w:rsidR="00792ADE" w:rsidRPr="00D62CB4">
        <w:rPr>
          <w:rFonts w:cs="Arial"/>
          <w:sz w:val="20"/>
          <w:szCs w:val="20"/>
          <w:lang w:val="sr-Latn-RS"/>
        </w:rPr>
        <w:t xml:space="preserve"> FHNW </w:t>
      </w:r>
      <w:r w:rsidR="00D62CB4" w:rsidRPr="00D62CB4">
        <w:rPr>
          <w:rFonts w:cs="Arial"/>
          <w:sz w:val="20"/>
          <w:szCs w:val="20"/>
          <w:lang w:val="sr-Latn-RS"/>
        </w:rPr>
        <w:t>Vam garantuje da će te podatke</w:t>
      </w:r>
      <w:r w:rsidR="008437B5" w:rsidRPr="00D62CB4">
        <w:rPr>
          <w:rFonts w:cs="Arial"/>
          <w:sz w:val="20"/>
          <w:szCs w:val="20"/>
          <w:lang w:val="sr-Latn-RS"/>
        </w:rPr>
        <w:t xml:space="preserve"> </w:t>
      </w:r>
      <w:r w:rsidR="005A52F2" w:rsidRPr="00D62CB4">
        <w:rPr>
          <w:rFonts w:cs="Arial"/>
          <w:sz w:val="20"/>
          <w:szCs w:val="20"/>
          <w:lang w:val="sr-Latn-RS"/>
        </w:rPr>
        <w:t xml:space="preserve">da </w:t>
      </w:r>
      <w:r w:rsidR="00D62CB4" w:rsidRPr="00D62CB4">
        <w:rPr>
          <w:rFonts w:cs="Arial"/>
          <w:sz w:val="20"/>
          <w:szCs w:val="20"/>
          <w:lang w:val="sr-Latn-RS"/>
        </w:rPr>
        <w:t>tretira</w:t>
      </w:r>
      <w:r w:rsidR="008437B5" w:rsidRPr="00D62CB4">
        <w:rPr>
          <w:rFonts w:cs="Arial"/>
          <w:sz w:val="20"/>
          <w:szCs w:val="20"/>
          <w:lang w:val="sr-Latn-RS"/>
        </w:rPr>
        <w:t xml:space="preserve"> poverljivo, </w:t>
      </w:r>
      <w:r w:rsidR="005A52F2" w:rsidRPr="00D62CB4">
        <w:rPr>
          <w:rFonts w:cs="Arial"/>
          <w:sz w:val="20"/>
          <w:szCs w:val="20"/>
          <w:lang w:val="sr-Latn-RS"/>
        </w:rPr>
        <w:t xml:space="preserve">da </w:t>
      </w:r>
      <w:r w:rsidR="008437B5" w:rsidRPr="00D62CB4">
        <w:rPr>
          <w:rFonts w:cs="Arial"/>
          <w:sz w:val="20"/>
          <w:szCs w:val="20"/>
          <w:lang w:val="sr-Latn-RS"/>
        </w:rPr>
        <w:t>pošt</w:t>
      </w:r>
      <w:r w:rsidR="00485D36" w:rsidRPr="00D62CB4">
        <w:rPr>
          <w:rFonts w:cs="Arial"/>
          <w:sz w:val="20"/>
          <w:szCs w:val="20"/>
          <w:lang w:val="sr-Latn-RS"/>
        </w:rPr>
        <w:t>i</w:t>
      </w:r>
      <w:r w:rsidR="008437B5" w:rsidRPr="00D62CB4">
        <w:rPr>
          <w:rFonts w:cs="Arial"/>
          <w:sz w:val="20"/>
          <w:szCs w:val="20"/>
          <w:lang w:val="sr-Latn-RS"/>
        </w:rPr>
        <w:t>v</w:t>
      </w:r>
      <w:r w:rsidR="005A52F2" w:rsidRPr="00D62CB4">
        <w:rPr>
          <w:rFonts w:cs="Arial"/>
          <w:sz w:val="20"/>
          <w:szCs w:val="20"/>
          <w:lang w:val="sr-Latn-RS"/>
        </w:rPr>
        <w:t>a</w:t>
      </w:r>
      <w:r w:rsidR="008437B5" w:rsidRPr="00D62CB4">
        <w:rPr>
          <w:rFonts w:cs="Arial"/>
          <w:sz w:val="20"/>
          <w:szCs w:val="20"/>
          <w:lang w:val="sr-Latn-RS"/>
        </w:rPr>
        <w:t xml:space="preserve"> </w:t>
      </w:r>
      <w:r w:rsidR="005A52F2" w:rsidRPr="00D62CB4">
        <w:rPr>
          <w:rFonts w:cs="Arial"/>
          <w:sz w:val="20"/>
          <w:szCs w:val="20"/>
          <w:lang w:val="sr-Latn-RS"/>
        </w:rPr>
        <w:t>lična</w:t>
      </w:r>
      <w:r w:rsidR="008437B5" w:rsidRPr="00D62CB4">
        <w:rPr>
          <w:rFonts w:cs="Arial"/>
          <w:sz w:val="20"/>
          <w:szCs w:val="20"/>
          <w:lang w:val="sr-Latn-RS"/>
        </w:rPr>
        <w:t xml:space="preserve"> prava svih </w:t>
      </w:r>
      <w:r w:rsidR="005A52F2" w:rsidRPr="00D62CB4">
        <w:rPr>
          <w:rFonts w:cs="Arial"/>
          <w:sz w:val="20"/>
          <w:szCs w:val="20"/>
          <w:lang w:val="sr-Latn-RS"/>
        </w:rPr>
        <w:t>učesnika</w:t>
      </w:r>
      <w:r w:rsidR="008437B5" w:rsidRPr="00D62CB4">
        <w:rPr>
          <w:rFonts w:cs="Arial"/>
          <w:sz w:val="20"/>
          <w:szCs w:val="20"/>
          <w:lang w:val="sr-Latn-RS"/>
        </w:rPr>
        <w:t xml:space="preserve">, </w:t>
      </w:r>
      <w:r w:rsidR="00485D36" w:rsidRPr="00D62CB4">
        <w:rPr>
          <w:rFonts w:cs="Arial"/>
          <w:sz w:val="20"/>
          <w:szCs w:val="20"/>
          <w:lang w:val="sr-Latn-RS"/>
        </w:rPr>
        <w:t>strogo se drž</w:t>
      </w:r>
      <w:r w:rsidR="005A52F2" w:rsidRPr="00D62CB4">
        <w:rPr>
          <w:rFonts w:cs="Arial"/>
          <w:sz w:val="20"/>
          <w:szCs w:val="20"/>
          <w:lang w:val="sr-Latn-RS"/>
        </w:rPr>
        <w:t xml:space="preserve">i </w:t>
      </w:r>
      <w:r w:rsidR="008437B5" w:rsidRPr="00D62CB4">
        <w:rPr>
          <w:rFonts w:cs="Arial"/>
          <w:sz w:val="20"/>
          <w:szCs w:val="20"/>
          <w:lang w:val="sr-Latn-RS"/>
        </w:rPr>
        <w:t>sv</w:t>
      </w:r>
      <w:r w:rsidR="00485D36" w:rsidRPr="00D62CB4">
        <w:rPr>
          <w:rFonts w:cs="Arial"/>
          <w:sz w:val="20"/>
          <w:szCs w:val="20"/>
          <w:lang w:val="sr-Latn-RS"/>
        </w:rPr>
        <w:t>ih</w:t>
      </w:r>
      <w:r w:rsidR="008437B5" w:rsidRPr="00D62CB4">
        <w:rPr>
          <w:rFonts w:cs="Arial"/>
          <w:sz w:val="20"/>
          <w:szCs w:val="20"/>
          <w:lang w:val="sr-Latn-RS"/>
        </w:rPr>
        <w:t xml:space="preserve"> </w:t>
      </w:r>
      <w:r w:rsidR="00485D36" w:rsidRPr="00D62CB4">
        <w:rPr>
          <w:rFonts w:cs="Arial"/>
          <w:sz w:val="20"/>
          <w:szCs w:val="20"/>
          <w:lang w:val="sr-Latn-RS"/>
        </w:rPr>
        <w:t>uput</w:t>
      </w:r>
      <w:r w:rsidR="005A52F2" w:rsidRPr="00D62CB4">
        <w:rPr>
          <w:rFonts w:cs="Arial"/>
          <w:sz w:val="20"/>
          <w:szCs w:val="20"/>
          <w:lang w:val="sr-Latn-RS"/>
        </w:rPr>
        <w:t>stava</w:t>
      </w:r>
      <w:r w:rsidR="00485D36" w:rsidRPr="00D62CB4">
        <w:rPr>
          <w:rFonts w:cs="Arial"/>
          <w:sz w:val="20"/>
          <w:szCs w:val="20"/>
          <w:lang w:val="sr-Latn-RS"/>
        </w:rPr>
        <w:t xml:space="preserve"> o zaštiti podataka i nikada ne</w:t>
      </w:r>
      <w:r w:rsidR="00AA1554" w:rsidRPr="00D62CB4">
        <w:rPr>
          <w:rFonts w:cs="Arial"/>
          <w:sz w:val="20"/>
          <w:szCs w:val="20"/>
          <w:lang w:val="sr-Latn-RS"/>
        </w:rPr>
        <w:t>će</w:t>
      </w:r>
      <w:r w:rsidR="00485D36" w:rsidRPr="00D62CB4">
        <w:rPr>
          <w:rFonts w:cs="Arial"/>
          <w:sz w:val="20"/>
          <w:szCs w:val="20"/>
          <w:lang w:val="sr-Latn-RS"/>
        </w:rPr>
        <w:t xml:space="preserve"> davati nikakve informacije ili podatke trećim </w:t>
      </w:r>
      <w:r w:rsidR="005A52F2" w:rsidRPr="00D62CB4">
        <w:rPr>
          <w:rFonts w:cs="Arial"/>
          <w:sz w:val="20"/>
          <w:szCs w:val="20"/>
          <w:lang w:val="sr-Latn-RS"/>
        </w:rPr>
        <w:t>licima</w:t>
      </w:r>
      <w:r w:rsidR="00485D36" w:rsidRPr="00D62CB4">
        <w:rPr>
          <w:rFonts w:cs="Arial"/>
          <w:sz w:val="20"/>
          <w:szCs w:val="20"/>
          <w:lang w:val="sr-Latn-RS"/>
        </w:rPr>
        <w:t>.</w:t>
      </w:r>
      <w:r w:rsidR="00B56605">
        <w:rPr>
          <w:rFonts w:cs="Arial"/>
          <w:sz w:val="20"/>
          <w:szCs w:val="20"/>
          <w:lang w:val="sr-Latn-RS"/>
        </w:rPr>
        <w:t xml:space="preserve"> </w:t>
      </w:r>
      <w:r w:rsidR="00AA1554" w:rsidRPr="00D62CB4">
        <w:rPr>
          <w:rFonts w:cs="Arial"/>
          <w:sz w:val="20"/>
          <w:szCs w:val="20"/>
          <w:lang w:val="sr-Latn-RS"/>
        </w:rPr>
        <w:t xml:space="preserve">Podaci će </w:t>
      </w:r>
      <w:r w:rsidR="005A52F2" w:rsidRPr="00D62CB4">
        <w:rPr>
          <w:rFonts w:cs="Arial"/>
          <w:sz w:val="20"/>
          <w:szCs w:val="20"/>
          <w:lang w:val="sr-Latn-RS"/>
        </w:rPr>
        <w:t xml:space="preserve">da </w:t>
      </w:r>
      <w:r w:rsidR="00AA1554" w:rsidRPr="00D62CB4">
        <w:rPr>
          <w:rFonts w:cs="Arial"/>
          <w:sz w:val="20"/>
          <w:szCs w:val="20"/>
          <w:lang w:val="sr-Latn-RS"/>
        </w:rPr>
        <w:t>se korist</w:t>
      </w:r>
      <w:r w:rsidR="005A52F2" w:rsidRPr="00D62CB4">
        <w:rPr>
          <w:rFonts w:cs="Arial"/>
          <w:sz w:val="20"/>
          <w:szCs w:val="20"/>
          <w:lang w:val="sr-Latn-RS"/>
        </w:rPr>
        <w:t>e</w:t>
      </w:r>
      <w:r w:rsidR="00AA1554" w:rsidRPr="00D62CB4">
        <w:rPr>
          <w:rFonts w:cs="Arial"/>
          <w:sz w:val="20"/>
          <w:szCs w:val="20"/>
          <w:lang w:val="sr-Latn-RS"/>
        </w:rPr>
        <w:t xml:space="preserve"> samo za </w:t>
      </w:r>
      <w:r w:rsidR="00D62CB4" w:rsidRPr="00D62CB4">
        <w:rPr>
          <w:rFonts w:cs="Arial"/>
          <w:sz w:val="20"/>
          <w:szCs w:val="20"/>
          <w:lang w:val="sr-Latn-RS"/>
        </w:rPr>
        <w:t>obradu praktikuma i</w:t>
      </w:r>
      <w:r w:rsidR="00B56605">
        <w:rPr>
          <w:rFonts w:cs="Arial"/>
          <w:sz w:val="20"/>
          <w:szCs w:val="20"/>
          <w:lang w:val="sr-Latn-RS"/>
        </w:rPr>
        <w:t xml:space="preserve"> ni na koji na</w:t>
      </w:r>
      <w:r w:rsidR="00B56605">
        <w:rPr>
          <w:rFonts w:cs="Arial"/>
          <w:sz w:val="20"/>
          <w:szCs w:val="20"/>
          <w:lang w:val="hr-BA"/>
        </w:rPr>
        <w:t>čin</w:t>
      </w:r>
      <w:r w:rsidR="00B56605">
        <w:rPr>
          <w:rFonts w:cs="Arial"/>
          <w:sz w:val="20"/>
          <w:szCs w:val="20"/>
          <w:lang w:val="sr-Latn-RS"/>
        </w:rPr>
        <w:t xml:space="preserve"> neće da budu</w:t>
      </w:r>
      <w:r w:rsidR="00264AAA" w:rsidRPr="00D62CB4">
        <w:rPr>
          <w:rFonts w:cs="Arial"/>
          <w:sz w:val="20"/>
          <w:szCs w:val="20"/>
          <w:lang w:val="sr-Latn-RS"/>
        </w:rPr>
        <w:t xml:space="preserve"> objavljeni. Sv</w:t>
      </w:r>
      <w:r w:rsidR="00D62CB4" w:rsidRPr="00D62CB4">
        <w:rPr>
          <w:rFonts w:cs="Arial"/>
          <w:sz w:val="20"/>
          <w:szCs w:val="20"/>
          <w:lang w:val="sr-Latn-RS"/>
        </w:rPr>
        <w:t>i podaci koji nisu anonimisani</w:t>
      </w:r>
      <w:r w:rsidR="00264AAA" w:rsidRPr="00D62CB4">
        <w:rPr>
          <w:rFonts w:cs="Arial"/>
          <w:sz w:val="20"/>
          <w:szCs w:val="20"/>
          <w:lang w:val="sr-Latn-RS"/>
        </w:rPr>
        <w:t xml:space="preserve"> </w:t>
      </w:r>
      <w:r w:rsidR="005A52F2" w:rsidRPr="00D62CB4">
        <w:rPr>
          <w:rFonts w:cs="Arial"/>
          <w:sz w:val="20"/>
          <w:szCs w:val="20"/>
          <w:lang w:val="sr-Latn-RS"/>
        </w:rPr>
        <w:t xml:space="preserve">biće </w:t>
      </w:r>
      <w:r w:rsidR="00264AAA" w:rsidRPr="00D62CB4">
        <w:rPr>
          <w:rFonts w:cs="Arial"/>
          <w:sz w:val="20"/>
          <w:szCs w:val="20"/>
          <w:lang w:val="sr-Latn-RS"/>
        </w:rPr>
        <w:t>izbri</w:t>
      </w:r>
      <w:r w:rsidR="005A52F2" w:rsidRPr="00D62CB4">
        <w:rPr>
          <w:rFonts w:cs="Arial"/>
          <w:sz w:val="20"/>
          <w:szCs w:val="20"/>
          <w:lang w:val="sr-Latn-RS"/>
        </w:rPr>
        <w:t xml:space="preserve">sani kada </w:t>
      </w:r>
      <w:r w:rsidR="00B56605">
        <w:rPr>
          <w:rFonts w:cs="Arial"/>
          <w:sz w:val="20"/>
          <w:szCs w:val="20"/>
          <w:lang w:val="sr-Latn-RS"/>
        </w:rPr>
        <w:t>se provede završno predavanje s obradom</w:t>
      </w:r>
      <w:r w:rsidR="00D62CB4" w:rsidRPr="00D62CB4">
        <w:rPr>
          <w:rFonts w:cs="Arial"/>
          <w:sz w:val="20"/>
          <w:szCs w:val="20"/>
          <w:lang w:val="sr-Latn-RS"/>
        </w:rPr>
        <w:t xml:space="preserve"> praktikuma</w:t>
      </w:r>
      <w:r w:rsidR="00F170CD" w:rsidRPr="00D62CB4">
        <w:rPr>
          <w:rFonts w:cs="Arial"/>
          <w:sz w:val="20"/>
          <w:szCs w:val="20"/>
          <w:lang w:val="sr-Latn-RS"/>
        </w:rPr>
        <w:t xml:space="preserve">. </w:t>
      </w:r>
      <w:r w:rsidR="005A52F2" w:rsidRPr="00D62CB4">
        <w:rPr>
          <w:rFonts w:cs="Arial"/>
          <w:sz w:val="20"/>
          <w:szCs w:val="20"/>
          <w:lang w:val="sr-Latn-RS"/>
        </w:rPr>
        <w:t>Tokom</w:t>
      </w:r>
      <w:r w:rsidR="00F170CD" w:rsidRPr="00D62CB4">
        <w:rPr>
          <w:rFonts w:cs="Arial"/>
          <w:sz w:val="20"/>
          <w:szCs w:val="20"/>
          <w:lang w:val="sr-Latn-RS"/>
        </w:rPr>
        <w:t xml:space="preserve"> semestra </w:t>
      </w:r>
      <w:r w:rsidR="00D62CB4" w:rsidRPr="00D62CB4">
        <w:rPr>
          <w:rFonts w:cs="Arial"/>
          <w:sz w:val="20"/>
          <w:szCs w:val="20"/>
          <w:lang w:val="sr-Latn-RS"/>
        </w:rPr>
        <w:t>studenti će čuvati podatke, a nakon završetka</w:t>
      </w:r>
      <w:r w:rsidR="00B56605">
        <w:rPr>
          <w:rFonts w:cs="Arial"/>
          <w:sz w:val="20"/>
          <w:szCs w:val="20"/>
          <w:lang w:val="sr-Latn-RS"/>
        </w:rPr>
        <w:t xml:space="preserve"> semestra podaci će da se izbrišu.</w:t>
      </w:r>
    </w:p>
    <w:p w14:paraId="1BBEE480" w14:textId="77777777" w:rsidR="00264AAA" w:rsidRPr="00D62CB4" w:rsidRDefault="00264AAA" w:rsidP="00792ADE">
      <w:pPr>
        <w:pStyle w:val="Textkrper"/>
        <w:spacing w:line="276" w:lineRule="auto"/>
        <w:ind w:left="0" w:right="112"/>
        <w:jc w:val="both"/>
        <w:rPr>
          <w:rFonts w:cs="Arial"/>
          <w:sz w:val="20"/>
          <w:szCs w:val="20"/>
          <w:lang w:val="sr-Latn-RS"/>
        </w:rPr>
      </w:pPr>
    </w:p>
    <w:p w14:paraId="0DAF6D81" w14:textId="7CCFA81B" w:rsidR="00CA322C" w:rsidRPr="00D62CB4" w:rsidRDefault="00F170CD" w:rsidP="00792ADE">
      <w:pPr>
        <w:pStyle w:val="Textkrper"/>
        <w:spacing w:line="280" w:lineRule="auto"/>
        <w:ind w:left="0" w:right="115"/>
        <w:jc w:val="both"/>
        <w:rPr>
          <w:rFonts w:cs="Arial"/>
          <w:sz w:val="20"/>
          <w:szCs w:val="20"/>
          <w:lang w:val="sr-Latn-RS"/>
        </w:rPr>
      </w:pPr>
      <w:r w:rsidRPr="00D62CB4">
        <w:rPr>
          <w:rFonts w:cs="Arial"/>
          <w:sz w:val="20"/>
          <w:szCs w:val="20"/>
          <w:lang w:val="sr-Latn-RS"/>
        </w:rPr>
        <w:t>Molim Vas da na priloženoj potvrdi svojim potpiso</w:t>
      </w:r>
      <w:r w:rsidR="00D62CB4">
        <w:rPr>
          <w:rFonts w:cs="Arial"/>
          <w:sz w:val="20"/>
          <w:szCs w:val="20"/>
          <w:lang w:val="sr-Latn-RS"/>
        </w:rPr>
        <w:t>m potvrdite da pristajete na sa</w:t>
      </w:r>
      <w:r w:rsidRPr="00D62CB4">
        <w:rPr>
          <w:rFonts w:cs="Arial"/>
          <w:sz w:val="20"/>
          <w:szCs w:val="20"/>
          <w:lang w:val="sr-Latn-RS"/>
        </w:rPr>
        <w:t>kupl</w:t>
      </w:r>
      <w:r w:rsidR="005A52F2" w:rsidRPr="00D62CB4">
        <w:rPr>
          <w:rFonts w:cs="Arial"/>
          <w:sz w:val="20"/>
          <w:szCs w:val="20"/>
          <w:lang w:val="sr-Latn-RS"/>
        </w:rPr>
        <w:t>j</w:t>
      </w:r>
      <w:r w:rsidRPr="00D62CB4">
        <w:rPr>
          <w:rFonts w:cs="Arial"/>
          <w:sz w:val="20"/>
          <w:szCs w:val="20"/>
          <w:lang w:val="sr-Latn-RS"/>
        </w:rPr>
        <w:t>an</w:t>
      </w:r>
      <w:r w:rsidR="005A52F2" w:rsidRPr="00D62CB4">
        <w:rPr>
          <w:rFonts w:cs="Arial"/>
          <w:sz w:val="20"/>
          <w:szCs w:val="20"/>
          <w:lang w:val="sr-Latn-RS"/>
        </w:rPr>
        <w:t>j</w:t>
      </w:r>
      <w:r w:rsidRPr="00D62CB4">
        <w:rPr>
          <w:rFonts w:cs="Arial"/>
          <w:sz w:val="20"/>
          <w:szCs w:val="20"/>
          <w:lang w:val="sr-Latn-RS"/>
        </w:rPr>
        <w:t xml:space="preserve">e podataka. </w:t>
      </w:r>
      <w:r w:rsidR="00D62CB4" w:rsidRPr="00D62CB4">
        <w:rPr>
          <w:rFonts w:cs="Arial"/>
          <w:sz w:val="20"/>
          <w:szCs w:val="20"/>
          <w:lang w:val="sr-Latn-RS"/>
        </w:rPr>
        <w:t>Ako imate pitanja</w:t>
      </w:r>
      <w:r w:rsidR="00D62CB4">
        <w:rPr>
          <w:rFonts w:cs="Arial"/>
          <w:sz w:val="20"/>
          <w:szCs w:val="20"/>
          <w:lang w:val="sr-Latn-RS"/>
        </w:rPr>
        <w:t>,</w:t>
      </w:r>
      <w:r w:rsidR="00D62CB4" w:rsidRPr="00D62CB4">
        <w:rPr>
          <w:rFonts w:cs="Arial"/>
          <w:sz w:val="20"/>
          <w:szCs w:val="20"/>
          <w:lang w:val="sr-Latn-RS"/>
        </w:rPr>
        <w:t xml:space="preserve"> r</w:t>
      </w:r>
      <w:r w:rsidRPr="00D62CB4">
        <w:rPr>
          <w:rFonts w:cs="Arial"/>
          <w:sz w:val="20"/>
          <w:szCs w:val="20"/>
          <w:lang w:val="sr-Latn-RS"/>
        </w:rPr>
        <w:t xml:space="preserve">ado ćemo </w:t>
      </w:r>
      <w:r w:rsidR="00D62CB4" w:rsidRPr="00D62CB4">
        <w:rPr>
          <w:rFonts w:cs="Arial"/>
          <w:sz w:val="20"/>
          <w:szCs w:val="20"/>
          <w:lang w:val="sr-Latn-RS"/>
        </w:rPr>
        <w:t>na njih odgovoriti</w:t>
      </w:r>
      <w:r w:rsidRPr="00D62CB4">
        <w:rPr>
          <w:rFonts w:cs="Arial"/>
          <w:sz w:val="20"/>
          <w:szCs w:val="20"/>
          <w:lang w:val="sr-Latn-RS"/>
        </w:rPr>
        <w:t>.</w:t>
      </w:r>
    </w:p>
    <w:p w14:paraId="750C4F6B" w14:textId="286033C9" w:rsidR="00792ADE" w:rsidRPr="00D62CB4" w:rsidRDefault="00792ADE" w:rsidP="00792ADE">
      <w:pPr>
        <w:pStyle w:val="Textkrper"/>
        <w:spacing w:line="280" w:lineRule="auto"/>
        <w:ind w:left="0" w:right="115"/>
        <w:jc w:val="both"/>
        <w:rPr>
          <w:rFonts w:cs="Arial"/>
          <w:sz w:val="20"/>
          <w:szCs w:val="20"/>
          <w:lang w:val="sr-Latn-RS"/>
        </w:rPr>
      </w:pPr>
      <w:r w:rsidRPr="00D62CB4">
        <w:rPr>
          <w:rFonts w:cs="Arial"/>
          <w:sz w:val="20"/>
          <w:szCs w:val="20"/>
          <w:lang w:val="sr-Latn-RS"/>
        </w:rPr>
        <w:t>(</w:t>
      </w:r>
      <w:r w:rsidR="007A3D87" w:rsidRPr="00D62CB4">
        <w:rPr>
          <w:rFonts w:cs="Arial"/>
          <w:sz w:val="20"/>
          <w:szCs w:val="20"/>
          <w:lang w:val="sr-Latn-RS"/>
        </w:rPr>
        <w:t>simone.kannengieser</w:t>
      </w:r>
      <w:r w:rsidRPr="00D62CB4">
        <w:rPr>
          <w:rFonts w:cs="Arial"/>
          <w:sz w:val="20"/>
          <w:szCs w:val="20"/>
          <w:lang w:val="sr-Latn-RS"/>
        </w:rPr>
        <w:t>@fhnw.ch)</w:t>
      </w:r>
    </w:p>
    <w:p w14:paraId="744FABA9" w14:textId="77777777" w:rsidR="00792ADE" w:rsidRPr="00D62CB4" w:rsidRDefault="00792ADE" w:rsidP="00792ADE">
      <w:pPr>
        <w:pStyle w:val="Textkrper"/>
        <w:ind w:left="0"/>
        <w:jc w:val="both"/>
        <w:rPr>
          <w:rFonts w:cs="Arial"/>
          <w:sz w:val="20"/>
          <w:szCs w:val="20"/>
          <w:lang w:val="sr-Latn-RS"/>
        </w:rPr>
      </w:pPr>
    </w:p>
    <w:p w14:paraId="31F65115" w14:textId="65FAE31A" w:rsidR="00CA322C" w:rsidRPr="00D62CB4" w:rsidRDefault="00CA322C" w:rsidP="00CA322C">
      <w:pPr>
        <w:pStyle w:val="Textkrper"/>
        <w:ind w:left="0"/>
        <w:jc w:val="both"/>
        <w:rPr>
          <w:rFonts w:cs="Arial"/>
          <w:sz w:val="20"/>
          <w:szCs w:val="20"/>
          <w:lang w:val="sr-Latn-RS"/>
        </w:rPr>
      </w:pPr>
      <w:r w:rsidRPr="00D62CB4">
        <w:rPr>
          <w:rFonts w:cs="Arial"/>
          <w:sz w:val="20"/>
          <w:szCs w:val="20"/>
          <w:lang w:val="sr-Latn-RS"/>
        </w:rPr>
        <w:t>Zahvaljujemo Vam na po</w:t>
      </w:r>
      <w:r w:rsidR="005A52F2" w:rsidRPr="00D62CB4">
        <w:rPr>
          <w:rFonts w:cs="Arial"/>
          <w:sz w:val="20"/>
          <w:szCs w:val="20"/>
          <w:lang w:val="sr-Latn-RS"/>
        </w:rPr>
        <w:t>moći</w:t>
      </w:r>
      <w:r w:rsidRPr="00D62CB4">
        <w:rPr>
          <w:rFonts w:cs="Arial"/>
          <w:sz w:val="20"/>
          <w:szCs w:val="20"/>
          <w:lang w:val="sr-Latn-RS"/>
        </w:rPr>
        <w:t>.</w:t>
      </w:r>
    </w:p>
    <w:p w14:paraId="52CFEB34" w14:textId="77777777" w:rsidR="00CA322C" w:rsidRPr="00D62CB4" w:rsidRDefault="00CA322C" w:rsidP="00CA322C">
      <w:pPr>
        <w:pStyle w:val="Textkrper"/>
        <w:ind w:left="0"/>
        <w:jc w:val="both"/>
        <w:rPr>
          <w:rFonts w:eastAsia="Times New Roman" w:cs="Arial"/>
          <w:sz w:val="20"/>
          <w:szCs w:val="20"/>
          <w:lang w:val="sr-Latn-RS"/>
        </w:rPr>
      </w:pPr>
    </w:p>
    <w:p w14:paraId="43CA6BA2" w14:textId="6B3EC3E9" w:rsidR="007A3D87" w:rsidRPr="00D62CB4" w:rsidRDefault="00CA322C" w:rsidP="00CA322C">
      <w:pPr>
        <w:pStyle w:val="Textkrper"/>
        <w:ind w:left="0"/>
        <w:jc w:val="both"/>
        <w:rPr>
          <w:rFonts w:eastAsia="Times New Roman" w:cs="Arial"/>
          <w:sz w:val="20"/>
          <w:szCs w:val="20"/>
          <w:lang w:val="sr-Latn-RS"/>
        </w:rPr>
      </w:pPr>
      <w:r w:rsidRPr="00D62CB4">
        <w:rPr>
          <w:rFonts w:eastAsia="Times New Roman" w:cs="Arial"/>
          <w:sz w:val="20"/>
          <w:szCs w:val="20"/>
          <w:lang w:val="sr-Latn-RS"/>
        </w:rPr>
        <w:t>Srdačan pozdrav</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8"/>
      </w:tblGrid>
      <w:tr w:rsidR="00792ADE" w:rsidRPr="00E60E45" w14:paraId="53720A21" w14:textId="77777777" w:rsidTr="00792ADE">
        <w:trPr>
          <w:trHeight w:val="1668"/>
        </w:trPr>
        <w:tc>
          <w:tcPr>
            <w:tcW w:w="4825" w:type="dxa"/>
          </w:tcPr>
          <w:p w14:paraId="7C0E036F" w14:textId="77777777" w:rsidR="00792ADE" w:rsidRPr="00D62CB4" w:rsidRDefault="00792ADE">
            <w:pPr>
              <w:rPr>
                <w:rFonts w:eastAsiaTheme="minorHAnsi" w:cs="Arial"/>
                <w:sz w:val="20"/>
                <w:lang w:val="sr-Latn-RS"/>
              </w:rPr>
            </w:pPr>
            <w:r w:rsidRPr="00D62CB4">
              <w:rPr>
                <w:rFonts w:cs="Arial"/>
                <w:sz w:val="20"/>
                <w:lang w:val="sr-Latn-RS"/>
              </w:rPr>
              <w:t>Pädagogische Hochschule FHNW</w:t>
            </w:r>
          </w:p>
          <w:p w14:paraId="40A6AB4A" w14:textId="440F17DC" w:rsidR="00792ADE" w:rsidRPr="00D62CB4" w:rsidRDefault="00792ADE">
            <w:pPr>
              <w:rPr>
                <w:rFonts w:cs="Arial"/>
                <w:sz w:val="20"/>
                <w:lang w:val="sr-Latn-RS"/>
              </w:rPr>
            </w:pPr>
            <w:r w:rsidRPr="00D62CB4">
              <w:rPr>
                <w:rFonts w:cs="Arial"/>
                <w:sz w:val="20"/>
                <w:lang w:val="sr-Latn-RS"/>
              </w:rPr>
              <w:t>Institut</w:t>
            </w:r>
            <w:r w:rsidR="007F51B1" w:rsidRPr="00D62CB4">
              <w:rPr>
                <w:rFonts w:cs="Arial"/>
                <w:sz w:val="20"/>
                <w:lang w:val="sr-Latn-RS"/>
              </w:rPr>
              <w:t xml:space="preserve"> Spezielle Pädagogik und Psychologie</w:t>
            </w:r>
          </w:p>
          <w:p w14:paraId="662E2B83" w14:textId="4FDB93B3" w:rsidR="00792ADE" w:rsidRPr="00D62CB4" w:rsidRDefault="007F51B1">
            <w:pPr>
              <w:rPr>
                <w:rFonts w:cs="Arial"/>
                <w:sz w:val="20"/>
                <w:lang w:val="sr-Latn-RS"/>
              </w:rPr>
            </w:pPr>
            <w:r w:rsidRPr="00D62CB4">
              <w:rPr>
                <w:rFonts w:cs="Arial"/>
                <w:sz w:val="20"/>
                <w:lang w:val="sr-Latn-RS"/>
              </w:rPr>
              <w:t>Prof. Berufspraktische Studien und Professionalisierung</w:t>
            </w:r>
          </w:p>
          <w:p w14:paraId="002E4B84" w14:textId="41051206" w:rsidR="00792ADE" w:rsidRPr="00D62CB4" w:rsidRDefault="007F51B1">
            <w:pPr>
              <w:rPr>
                <w:rFonts w:cs="Arial"/>
                <w:sz w:val="20"/>
                <w:lang w:val="sr-Latn-RS"/>
              </w:rPr>
            </w:pPr>
            <w:r w:rsidRPr="00D62CB4">
              <w:rPr>
                <w:rFonts w:cs="Arial"/>
                <w:sz w:val="20"/>
                <w:lang w:val="sr-Latn-RS"/>
              </w:rPr>
              <w:t>Simone Kannengieser</w:t>
            </w:r>
          </w:p>
          <w:p w14:paraId="7A914140" w14:textId="77777777" w:rsidR="007F51B1" w:rsidRPr="00D62CB4" w:rsidRDefault="007F51B1">
            <w:pPr>
              <w:rPr>
                <w:rFonts w:cs="Arial"/>
                <w:sz w:val="20"/>
                <w:lang w:val="sr-Latn-RS"/>
              </w:rPr>
            </w:pPr>
          </w:p>
          <w:p w14:paraId="0215A56F" w14:textId="240DD084" w:rsidR="00792ADE" w:rsidRPr="00D62CB4" w:rsidRDefault="007F51B1">
            <w:pPr>
              <w:rPr>
                <w:rFonts w:cs="Arial"/>
                <w:sz w:val="20"/>
                <w:lang w:val="sr-Latn-RS"/>
              </w:rPr>
            </w:pPr>
            <w:r w:rsidRPr="00D62CB4">
              <w:rPr>
                <w:rFonts w:cs="Arial"/>
                <w:noProof/>
                <w:sz w:val="20"/>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sidRPr="00D62CB4">
              <w:rPr>
                <w:rFonts w:cs="Arial"/>
                <w:sz w:val="20"/>
                <w:lang w:val="sr-Latn-RS"/>
              </w:rPr>
              <w:t>_____________________________</w:t>
            </w:r>
          </w:p>
          <w:p w14:paraId="1448369B" w14:textId="77777777" w:rsidR="00792ADE" w:rsidRPr="00D62CB4" w:rsidRDefault="00792ADE">
            <w:pPr>
              <w:rPr>
                <w:rFonts w:cs="Arial"/>
                <w:sz w:val="20"/>
                <w:lang w:val="sr-Latn-RS"/>
              </w:rPr>
            </w:pPr>
          </w:p>
        </w:tc>
        <w:tc>
          <w:tcPr>
            <w:tcW w:w="4825" w:type="dxa"/>
            <w:hideMark/>
          </w:tcPr>
          <w:p w14:paraId="31011A0D" w14:textId="2BF0FA93" w:rsidR="00792ADE" w:rsidRPr="00D62CB4" w:rsidRDefault="00CA322C">
            <w:pPr>
              <w:rPr>
                <w:rFonts w:cs="Arial"/>
                <w:sz w:val="20"/>
                <w:lang w:val="sr-Latn-RS"/>
              </w:rPr>
            </w:pPr>
            <w:r w:rsidRPr="00D62CB4">
              <w:rPr>
                <w:rFonts w:cs="Arial"/>
                <w:sz w:val="20"/>
                <w:lang w:val="sr-Latn-RS"/>
              </w:rPr>
              <w:t>Prezime i potpis studentice/studenta</w:t>
            </w:r>
          </w:p>
          <w:p w14:paraId="6FB994BE" w14:textId="77777777" w:rsidR="00792ADE" w:rsidRPr="00D62CB4" w:rsidRDefault="00792ADE">
            <w:pPr>
              <w:rPr>
                <w:rFonts w:cs="Arial"/>
                <w:sz w:val="20"/>
                <w:lang w:val="sr-Latn-RS"/>
              </w:rPr>
            </w:pPr>
          </w:p>
          <w:p w14:paraId="288DAFA9" w14:textId="77777777" w:rsidR="00792ADE" w:rsidRPr="00D62CB4" w:rsidRDefault="00792ADE">
            <w:pPr>
              <w:rPr>
                <w:rFonts w:cs="Arial"/>
                <w:sz w:val="20"/>
                <w:lang w:val="sr-Latn-RS"/>
              </w:rPr>
            </w:pPr>
          </w:p>
          <w:p w14:paraId="401E082D" w14:textId="0B73FC66" w:rsidR="00792ADE" w:rsidRPr="00D62CB4" w:rsidRDefault="00792ADE">
            <w:pPr>
              <w:rPr>
                <w:rFonts w:cs="Arial"/>
                <w:sz w:val="20"/>
                <w:lang w:val="sr-Latn-RS"/>
              </w:rPr>
            </w:pPr>
          </w:p>
          <w:p w14:paraId="7BA68E5F" w14:textId="0C326DB4" w:rsidR="007F51B1" w:rsidRDefault="007F51B1">
            <w:pPr>
              <w:rPr>
                <w:rFonts w:cs="Arial"/>
                <w:sz w:val="20"/>
                <w:lang w:val="sr-Latn-RS"/>
              </w:rPr>
            </w:pPr>
          </w:p>
          <w:p w14:paraId="05A74DE3" w14:textId="77777777" w:rsidR="00E60E45" w:rsidRPr="00D62CB4" w:rsidRDefault="00E60E45">
            <w:pPr>
              <w:rPr>
                <w:rFonts w:cs="Arial"/>
                <w:sz w:val="20"/>
                <w:lang w:val="sr-Latn-RS"/>
              </w:rPr>
            </w:pPr>
          </w:p>
          <w:p w14:paraId="7D4E6B20" w14:textId="77777777" w:rsidR="007F51B1" w:rsidRPr="00D62CB4" w:rsidRDefault="007F51B1">
            <w:pPr>
              <w:rPr>
                <w:rFonts w:cs="Arial"/>
                <w:sz w:val="20"/>
                <w:lang w:val="sr-Latn-RS"/>
              </w:rPr>
            </w:pPr>
          </w:p>
          <w:p w14:paraId="0A021189" w14:textId="53082C22" w:rsidR="00792ADE" w:rsidRPr="00D62CB4" w:rsidRDefault="00792ADE">
            <w:pPr>
              <w:rPr>
                <w:rFonts w:cs="Arial"/>
                <w:sz w:val="20"/>
                <w:lang w:val="sr-Latn-RS"/>
              </w:rPr>
            </w:pPr>
            <w:r w:rsidRPr="00D62CB4">
              <w:rPr>
                <w:rFonts w:cs="Arial"/>
                <w:sz w:val="20"/>
                <w:lang w:val="sr-Latn-RS"/>
              </w:rPr>
              <w:t>___________________________</w:t>
            </w:r>
          </w:p>
          <w:p w14:paraId="31638F02" w14:textId="731308DE" w:rsidR="00792ADE" w:rsidRPr="00D62CB4" w:rsidRDefault="00792ADE">
            <w:pPr>
              <w:rPr>
                <w:rFonts w:cs="Arial"/>
                <w:sz w:val="20"/>
                <w:lang w:val="sr-Latn-RS"/>
              </w:rPr>
            </w:pPr>
          </w:p>
        </w:tc>
      </w:tr>
    </w:tbl>
    <w:p w14:paraId="244E4644" w14:textId="77777777" w:rsidR="00792ADE" w:rsidRPr="00D62CB4" w:rsidRDefault="00792ADE" w:rsidP="00792ADE">
      <w:pPr>
        <w:pStyle w:val="Textkrper"/>
        <w:spacing w:before="141"/>
        <w:ind w:left="0"/>
        <w:jc w:val="both"/>
        <w:rPr>
          <w:rFonts w:cs="Arial"/>
          <w:lang w:val="sr-Latn-RS"/>
        </w:rPr>
      </w:pPr>
    </w:p>
    <w:p w14:paraId="42D0773F" w14:textId="77777777" w:rsidR="00792ADE" w:rsidRPr="00D62CB4" w:rsidRDefault="00792ADE" w:rsidP="00792ADE">
      <w:pPr>
        <w:spacing w:line="200" w:lineRule="exact"/>
        <w:ind w:left="-567" w:right="-546"/>
        <w:rPr>
          <w:sz w:val="20"/>
          <w:szCs w:val="20"/>
          <w:lang w:val="sr-Latn-RS"/>
        </w:rPr>
      </w:pPr>
    </w:p>
    <w:p w14:paraId="527B79A9" w14:textId="35C10866" w:rsidR="00792ADE" w:rsidRPr="00D62CB4" w:rsidRDefault="00792ADE" w:rsidP="00792ADE">
      <w:pPr>
        <w:spacing w:line="200" w:lineRule="exact"/>
        <w:ind w:left="-567" w:right="-546"/>
        <w:rPr>
          <w:sz w:val="20"/>
          <w:szCs w:val="20"/>
          <w:lang w:val="sr-Latn-RS"/>
        </w:rPr>
      </w:pPr>
      <w:r w:rsidRPr="00D62CB4">
        <w:rPr>
          <w:sz w:val="20"/>
          <w:szCs w:val="20"/>
          <w:lang w:val="sr-Latn-RS"/>
        </w:rPr>
        <w:sym w:font="ZapfDingbats" w:char="F023"/>
      </w:r>
      <w:r w:rsidRPr="00D62CB4">
        <w:rPr>
          <w:sz w:val="20"/>
          <w:szCs w:val="20"/>
          <w:lang w:val="sr-Latn-RS"/>
        </w:rPr>
        <w:t>----------------------------------------------------------------------------------------------------------------------------------------------------------</w:t>
      </w:r>
    </w:p>
    <w:p w14:paraId="65F73710" w14:textId="362144E6" w:rsidR="00792ADE" w:rsidRPr="00D62CB4" w:rsidRDefault="009A008A" w:rsidP="00792ADE">
      <w:pPr>
        <w:pStyle w:val="berschrift1"/>
        <w:ind w:right="208"/>
        <w:rPr>
          <w:b w:val="0"/>
          <w:bCs w:val="0"/>
          <w:sz w:val="21"/>
          <w:szCs w:val="21"/>
          <w:lang w:val="sr-Latn-RS"/>
        </w:rPr>
      </w:pPr>
      <w:r w:rsidRPr="00D62CB4">
        <w:rPr>
          <w:lang w:val="sr-Latn-RS"/>
        </w:rPr>
        <w:lastRenderedPageBreak/>
        <w:t>Izjava roditelja</w:t>
      </w:r>
      <w:r w:rsidR="00482D06" w:rsidRPr="00D62CB4">
        <w:rPr>
          <w:lang w:val="sr-Latn-RS"/>
        </w:rPr>
        <w:t>/</w:t>
      </w:r>
      <w:r w:rsidRPr="00D62CB4">
        <w:rPr>
          <w:lang w:val="sr-Latn-RS"/>
        </w:rPr>
        <w:t>s</w:t>
      </w:r>
      <w:r w:rsidR="005A52F2" w:rsidRPr="00D62CB4">
        <w:rPr>
          <w:lang w:val="sr-Latn-RS"/>
        </w:rPr>
        <w:t>taratelja</w:t>
      </w:r>
      <w:r w:rsidRPr="00D62CB4">
        <w:rPr>
          <w:lang w:val="sr-Latn-RS"/>
        </w:rPr>
        <w:t>, pacijenta, pacijentice</w:t>
      </w:r>
    </w:p>
    <w:p w14:paraId="58084584" w14:textId="77777777" w:rsidR="00792ADE" w:rsidRPr="00D62CB4" w:rsidRDefault="00792ADE" w:rsidP="00792ADE">
      <w:pPr>
        <w:spacing w:before="7" w:line="210" w:lineRule="exact"/>
        <w:rPr>
          <w:sz w:val="21"/>
          <w:szCs w:val="21"/>
          <w:lang w:val="sr-Latn-RS"/>
        </w:rPr>
      </w:pPr>
    </w:p>
    <w:p w14:paraId="505FB796" w14:textId="355CEA45" w:rsidR="00792ADE" w:rsidRPr="00D62CB4" w:rsidRDefault="009A008A" w:rsidP="00792ADE">
      <w:pPr>
        <w:pStyle w:val="Textkrper"/>
        <w:ind w:left="0" w:right="208"/>
        <w:rPr>
          <w:lang w:val="sr-Latn-RS"/>
        </w:rPr>
      </w:pPr>
      <w:r w:rsidRPr="00D62CB4">
        <w:rPr>
          <w:lang w:val="sr-Latn-RS"/>
        </w:rPr>
        <w:t>Prezime i ime u</w:t>
      </w:r>
      <w:r w:rsidRPr="00D62CB4">
        <w:rPr>
          <w:rFonts w:cs="Arial"/>
          <w:lang w:val="sr-Latn-RS"/>
        </w:rPr>
        <w:t>č</w:t>
      </w:r>
      <w:r w:rsidRPr="00D62CB4">
        <w:rPr>
          <w:lang w:val="sr-Latn-RS"/>
        </w:rPr>
        <w:t>enice, u</w:t>
      </w:r>
      <w:r w:rsidRPr="00D62CB4">
        <w:rPr>
          <w:rFonts w:cs="Arial"/>
          <w:lang w:val="sr-Latn-RS"/>
        </w:rPr>
        <w:t>č</w:t>
      </w:r>
      <w:r w:rsidRPr="00D62CB4">
        <w:rPr>
          <w:lang w:val="sr-Latn-RS"/>
        </w:rPr>
        <w:t>enika</w:t>
      </w:r>
      <w:r w:rsidR="007F51B1" w:rsidRPr="00D62CB4">
        <w:rPr>
          <w:lang w:val="sr-Latn-RS"/>
        </w:rPr>
        <w:t xml:space="preserve"> / </w:t>
      </w:r>
      <w:r w:rsidRPr="00D62CB4">
        <w:rPr>
          <w:lang w:val="sr-Latn-RS"/>
        </w:rPr>
        <w:t>deteta</w:t>
      </w:r>
      <w:r w:rsidR="007F51B1" w:rsidRPr="00D62CB4">
        <w:rPr>
          <w:lang w:val="sr-Latn-RS"/>
        </w:rPr>
        <w:t xml:space="preserve"> / </w:t>
      </w:r>
      <w:r w:rsidRPr="00D62CB4">
        <w:rPr>
          <w:lang w:val="sr-Latn-RS"/>
        </w:rPr>
        <w:t>pacijentice</w:t>
      </w:r>
      <w:r w:rsidR="007F51B1" w:rsidRPr="00D62CB4">
        <w:rPr>
          <w:lang w:val="sr-Latn-RS"/>
        </w:rPr>
        <w:t xml:space="preserve">, </w:t>
      </w:r>
      <w:r w:rsidRPr="00D62CB4">
        <w:rPr>
          <w:lang w:val="sr-Latn-RS"/>
        </w:rPr>
        <w:t>pacijenta</w:t>
      </w:r>
      <w:r w:rsidR="00792ADE" w:rsidRPr="00D62CB4">
        <w:rPr>
          <w:lang w:val="sr-Latn-RS"/>
        </w:rPr>
        <w:t>:</w:t>
      </w:r>
    </w:p>
    <w:p w14:paraId="0312DF25" w14:textId="77777777" w:rsidR="00792ADE" w:rsidRPr="00D62CB4" w:rsidRDefault="00792ADE" w:rsidP="00792ADE">
      <w:pPr>
        <w:spacing w:before="9" w:line="150" w:lineRule="exact"/>
        <w:rPr>
          <w:sz w:val="15"/>
          <w:szCs w:val="15"/>
          <w:lang w:val="sr-Latn-RS"/>
        </w:rPr>
      </w:pPr>
    </w:p>
    <w:p w14:paraId="06074644" w14:textId="77777777" w:rsidR="00792ADE" w:rsidRPr="00D62CB4" w:rsidRDefault="00792ADE" w:rsidP="00792ADE">
      <w:pPr>
        <w:spacing w:line="220" w:lineRule="exact"/>
        <w:rPr>
          <w:lang w:val="sr-Latn-RS"/>
        </w:rPr>
      </w:pPr>
    </w:p>
    <w:p w14:paraId="601F5E8B" w14:textId="77777777" w:rsidR="00792ADE" w:rsidRPr="00D62CB4" w:rsidRDefault="00792ADE" w:rsidP="00792ADE">
      <w:pPr>
        <w:pStyle w:val="Textkrper"/>
        <w:ind w:left="0" w:right="208"/>
        <w:rPr>
          <w:lang w:val="sr-Latn-RS"/>
        </w:rPr>
      </w:pPr>
      <w:r w:rsidRPr="00D62CB4">
        <w:rPr>
          <w:lang w:val="sr-Latn-RS"/>
        </w:rPr>
        <w:t>______________________________________________________________________________</w:t>
      </w:r>
    </w:p>
    <w:p w14:paraId="2E7AE20A" w14:textId="77777777" w:rsidR="00792ADE" w:rsidRPr="00D62CB4" w:rsidRDefault="00792ADE" w:rsidP="00792ADE">
      <w:pPr>
        <w:spacing w:line="320" w:lineRule="exact"/>
        <w:rPr>
          <w:sz w:val="32"/>
          <w:szCs w:val="32"/>
          <w:lang w:val="sr-Latn-RS"/>
        </w:rPr>
      </w:pPr>
    </w:p>
    <w:p w14:paraId="3B3E653C" w14:textId="63D87D6B" w:rsidR="00792ADE" w:rsidRPr="00D62CB4" w:rsidRDefault="009A008A" w:rsidP="00792ADE">
      <w:pPr>
        <w:pStyle w:val="Textkrper"/>
        <w:ind w:left="0" w:right="208"/>
        <w:rPr>
          <w:lang w:val="sr-Latn-RS"/>
        </w:rPr>
      </w:pPr>
      <w:r w:rsidRPr="00D62CB4">
        <w:rPr>
          <w:lang w:val="sr-Latn-RS"/>
        </w:rPr>
        <w:t>Prezime i ime s</w:t>
      </w:r>
      <w:r w:rsidR="005A52F2" w:rsidRPr="00D62CB4">
        <w:rPr>
          <w:lang w:val="sr-Latn-RS"/>
        </w:rPr>
        <w:t>taratelja</w:t>
      </w:r>
      <w:r w:rsidRPr="00D62CB4">
        <w:rPr>
          <w:lang w:val="sr-Latn-RS"/>
        </w:rPr>
        <w:t xml:space="preserve"> i/ili s</w:t>
      </w:r>
      <w:r w:rsidR="005A52F2" w:rsidRPr="00D62CB4">
        <w:rPr>
          <w:lang w:val="sr-Latn-RS"/>
        </w:rPr>
        <w:t>tarateljice</w:t>
      </w:r>
      <w:r w:rsidR="00792ADE" w:rsidRPr="00D62CB4">
        <w:rPr>
          <w:lang w:val="sr-Latn-RS"/>
        </w:rPr>
        <w:t>:</w:t>
      </w:r>
    </w:p>
    <w:p w14:paraId="63BE9333" w14:textId="77777777" w:rsidR="00792ADE" w:rsidRPr="00D62CB4" w:rsidRDefault="00792ADE" w:rsidP="00792ADE">
      <w:pPr>
        <w:spacing w:before="9" w:line="150" w:lineRule="exact"/>
        <w:rPr>
          <w:sz w:val="15"/>
          <w:szCs w:val="15"/>
          <w:lang w:val="sr-Latn-RS"/>
        </w:rPr>
      </w:pPr>
    </w:p>
    <w:p w14:paraId="2121F4A7" w14:textId="77777777" w:rsidR="00792ADE" w:rsidRPr="00D62CB4" w:rsidRDefault="00792ADE" w:rsidP="00792ADE">
      <w:pPr>
        <w:spacing w:line="220" w:lineRule="exact"/>
        <w:rPr>
          <w:lang w:val="sr-Latn-RS"/>
        </w:rPr>
      </w:pPr>
    </w:p>
    <w:p w14:paraId="2EB37E70" w14:textId="77777777" w:rsidR="00792ADE" w:rsidRPr="00D62CB4" w:rsidRDefault="00792ADE" w:rsidP="00792ADE">
      <w:pPr>
        <w:pStyle w:val="Textkrper"/>
        <w:ind w:left="0" w:right="208"/>
        <w:rPr>
          <w:lang w:val="sr-Latn-RS"/>
        </w:rPr>
      </w:pPr>
      <w:r w:rsidRPr="00D62CB4">
        <w:rPr>
          <w:lang w:val="sr-Latn-RS"/>
        </w:rPr>
        <w:t>______________________________________________________________________________</w:t>
      </w:r>
    </w:p>
    <w:p w14:paraId="37066B60" w14:textId="77777777" w:rsidR="00792ADE" w:rsidRPr="00D62CB4" w:rsidRDefault="00792ADE" w:rsidP="00792ADE">
      <w:pPr>
        <w:spacing w:before="9" w:line="150" w:lineRule="exact"/>
        <w:rPr>
          <w:sz w:val="15"/>
          <w:szCs w:val="15"/>
          <w:lang w:val="sr-Latn-RS"/>
        </w:rPr>
      </w:pPr>
    </w:p>
    <w:p w14:paraId="0C520FCE" w14:textId="0CD3EB09" w:rsidR="00792ADE" w:rsidRPr="00D62CB4" w:rsidRDefault="009A008A" w:rsidP="00792ADE">
      <w:pPr>
        <w:spacing w:line="220" w:lineRule="exact"/>
        <w:rPr>
          <w:rFonts w:cs="Arial"/>
          <w:sz w:val="21"/>
          <w:szCs w:val="21"/>
          <w:lang w:val="sr-Latn-RS"/>
        </w:rPr>
      </w:pPr>
      <w:r w:rsidRPr="00D62CB4">
        <w:rPr>
          <w:rFonts w:cs="Arial"/>
          <w:sz w:val="21"/>
          <w:szCs w:val="21"/>
          <w:lang w:val="sr-Latn-RS"/>
        </w:rPr>
        <w:t>Molimo označite</w:t>
      </w:r>
      <w:r w:rsidR="00792ADE" w:rsidRPr="00D62CB4">
        <w:rPr>
          <w:rFonts w:cs="Arial"/>
          <w:sz w:val="21"/>
          <w:szCs w:val="21"/>
          <w:lang w:val="sr-Latn-RS"/>
        </w:rPr>
        <w:t xml:space="preserve">: </w:t>
      </w:r>
    </w:p>
    <w:p w14:paraId="433501B7" w14:textId="77777777" w:rsidR="00792ADE" w:rsidRPr="00D62CB4" w:rsidRDefault="00792ADE" w:rsidP="00792ADE">
      <w:pPr>
        <w:spacing w:line="220" w:lineRule="exact"/>
        <w:rPr>
          <w:rFonts w:asciiTheme="minorHAnsi" w:hAnsiTheme="minorHAnsi"/>
          <w:lang w:val="sr-Latn-RS"/>
        </w:rPr>
      </w:pPr>
    </w:p>
    <w:p w14:paraId="638FA5F1" w14:textId="61658D2C" w:rsidR="00792ADE" w:rsidRPr="00D62CB4" w:rsidRDefault="009A008A" w:rsidP="00792ADE">
      <w:pPr>
        <w:pStyle w:val="Listenabsatz"/>
        <w:widowControl w:val="0"/>
        <w:numPr>
          <w:ilvl w:val="0"/>
          <w:numId w:val="33"/>
        </w:numPr>
        <w:contextualSpacing w:val="0"/>
        <w:rPr>
          <w:rFonts w:cs="Arial"/>
          <w:color w:val="000000"/>
          <w:sz w:val="21"/>
          <w:szCs w:val="21"/>
          <w:lang w:val="sr-Latn-RS"/>
        </w:rPr>
      </w:pPr>
      <w:r w:rsidRPr="00D62CB4">
        <w:rPr>
          <w:rFonts w:cs="Arial"/>
          <w:sz w:val="21"/>
          <w:szCs w:val="21"/>
          <w:lang w:val="sr-Latn-RS"/>
        </w:rPr>
        <w:t>S</w:t>
      </w:r>
      <w:r w:rsidR="005A52F2" w:rsidRPr="00D62CB4">
        <w:rPr>
          <w:rFonts w:cs="Arial"/>
          <w:sz w:val="21"/>
          <w:szCs w:val="21"/>
          <w:lang w:val="sr-Latn-RS"/>
        </w:rPr>
        <w:t>a</w:t>
      </w:r>
      <w:r w:rsidRPr="00D62CB4">
        <w:rPr>
          <w:rFonts w:cs="Arial"/>
          <w:sz w:val="21"/>
          <w:szCs w:val="21"/>
          <w:lang w:val="sr-Latn-RS"/>
        </w:rPr>
        <w:t>glasan/s</w:t>
      </w:r>
      <w:r w:rsidR="005A52F2" w:rsidRPr="00D62CB4">
        <w:rPr>
          <w:rFonts w:cs="Arial"/>
          <w:sz w:val="21"/>
          <w:szCs w:val="21"/>
          <w:lang w:val="sr-Latn-RS"/>
        </w:rPr>
        <w:t>a</w:t>
      </w:r>
      <w:r w:rsidRPr="00D62CB4">
        <w:rPr>
          <w:rFonts w:cs="Arial"/>
          <w:sz w:val="21"/>
          <w:szCs w:val="21"/>
          <w:lang w:val="sr-Latn-RS"/>
        </w:rPr>
        <w:t>glasna sam sa s</w:t>
      </w:r>
      <w:r w:rsidR="00D62CB4" w:rsidRPr="00D62CB4">
        <w:rPr>
          <w:rFonts w:cs="Arial"/>
          <w:sz w:val="21"/>
          <w:szCs w:val="21"/>
          <w:lang w:val="sr-Latn-RS"/>
        </w:rPr>
        <w:t>a</w:t>
      </w:r>
      <w:r w:rsidRPr="00D62CB4">
        <w:rPr>
          <w:rFonts w:cs="Arial"/>
          <w:sz w:val="21"/>
          <w:szCs w:val="21"/>
          <w:lang w:val="sr-Latn-RS"/>
        </w:rPr>
        <w:t>kupljanjem podataka za opisanu svrhu</w:t>
      </w:r>
      <w:r w:rsidR="00792ADE" w:rsidRPr="00D62CB4">
        <w:rPr>
          <w:rFonts w:cs="Arial"/>
          <w:sz w:val="21"/>
          <w:szCs w:val="21"/>
          <w:lang w:val="sr-Latn-RS"/>
        </w:rPr>
        <w:t xml:space="preserve">. </w:t>
      </w:r>
      <w:r w:rsidRPr="00D62CB4">
        <w:rPr>
          <w:rFonts w:cs="Arial"/>
          <w:sz w:val="21"/>
          <w:szCs w:val="21"/>
          <w:lang w:val="sr-Latn-RS"/>
        </w:rPr>
        <w:t>S</w:t>
      </w:r>
      <w:r w:rsidR="005A52F2" w:rsidRPr="00D62CB4">
        <w:rPr>
          <w:rFonts w:cs="Arial"/>
          <w:sz w:val="21"/>
          <w:szCs w:val="21"/>
          <w:lang w:val="sr-Latn-RS"/>
        </w:rPr>
        <w:t>a</w:t>
      </w:r>
      <w:r w:rsidRPr="00D62CB4">
        <w:rPr>
          <w:rFonts w:cs="Arial"/>
          <w:sz w:val="21"/>
          <w:szCs w:val="21"/>
          <w:lang w:val="sr-Latn-RS"/>
        </w:rPr>
        <w:t xml:space="preserve">glasnost </w:t>
      </w:r>
      <w:r w:rsidR="005A52F2" w:rsidRPr="00D62CB4">
        <w:rPr>
          <w:rFonts w:cs="Arial"/>
          <w:sz w:val="21"/>
          <w:szCs w:val="21"/>
          <w:lang w:val="sr-Latn-RS"/>
        </w:rPr>
        <w:t xml:space="preserve">važi dok se ne </w:t>
      </w:r>
      <w:r w:rsidRPr="00D62CB4">
        <w:rPr>
          <w:rFonts w:cs="Arial"/>
          <w:sz w:val="21"/>
          <w:szCs w:val="21"/>
          <w:lang w:val="sr-Latn-RS"/>
        </w:rPr>
        <w:t>opo</w:t>
      </w:r>
      <w:r w:rsidR="005A52F2" w:rsidRPr="00D62CB4">
        <w:rPr>
          <w:rFonts w:cs="Arial"/>
          <w:sz w:val="21"/>
          <w:szCs w:val="21"/>
          <w:lang w:val="sr-Latn-RS"/>
        </w:rPr>
        <w:t>zove</w:t>
      </w:r>
      <w:r w:rsidRPr="00D62CB4">
        <w:rPr>
          <w:rFonts w:cs="Arial"/>
          <w:sz w:val="21"/>
          <w:szCs w:val="21"/>
          <w:lang w:val="sr-Latn-RS"/>
        </w:rPr>
        <w:t>.</w:t>
      </w:r>
    </w:p>
    <w:p w14:paraId="791C91F9" w14:textId="264F4BEF" w:rsidR="007F51B1" w:rsidRPr="00D62CB4" w:rsidRDefault="007F51B1" w:rsidP="007F51B1">
      <w:pPr>
        <w:widowControl w:val="0"/>
        <w:rPr>
          <w:rFonts w:cs="Arial"/>
          <w:color w:val="000000"/>
          <w:sz w:val="21"/>
          <w:szCs w:val="21"/>
          <w:lang w:val="sr-Latn-RS"/>
        </w:rPr>
      </w:pPr>
    </w:p>
    <w:p w14:paraId="18DDEDF0" w14:textId="77777777" w:rsidR="00792ADE" w:rsidRPr="00D62CB4" w:rsidRDefault="00792ADE" w:rsidP="00792ADE">
      <w:pPr>
        <w:spacing w:before="3" w:line="280" w:lineRule="exact"/>
        <w:rPr>
          <w:rFonts w:cs="Arial"/>
          <w:sz w:val="21"/>
          <w:szCs w:val="21"/>
          <w:lang w:val="sr-Latn-RS"/>
        </w:rPr>
      </w:pPr>
    </w:p>
    <w:p w14:paraId="14FDCC6F" w14:textId="37C61B87" w:rsidR="00792ADE" w:rsidRPr="00D62CB4" w:rsidRDefault="009A008A" w:rsidP="00792ADE">
      <w:pPr>
        <w:spacing w:before="3" w:line="280" w:lineRule="exact"/>
        <w:rPr>
          <w:rFonts w:cs="Arial"/>
          <w:sz w:val="21"/>
          <w:szCs w:val="21"/>
          <w:lang w:val="sr-Latn-RS"/>
        </w:rPr>
      </w:pPr>
      <w:r w:rsidRPr="00D62CB4">
        <w:rPr>
          <w:rFonts w:cs="Arial"/>
          <w:sz w:val="21"/>
          <w:szCs w:val="21"/>
          <w:lang w:val="sr-Latn-RS"/>
        </w:rPr>
        <w:t>ili</w:t>
      </w:r>
    </w:p>
    <w:p w14:paraId="6798734C" w14:textId="77777777" w:rsidR="00792ADE" w:rsidRPr="00D62CB4" w:rsidRDefault="00792ADE" w:rsidP="00792ADE">
      <w:pPr>
        <w:spacing w:before="3" w:line="280" w:lineRule="exact"/>
        <w:rPr>
          <w:rFonts w:cs="Arial"/>
          <w:sz w:val="21"/>
          <w:szCs w:val="21"/>
          <w:lang w:val="sr-Latn-RS"/>
        </w:rPr>
      </w:pPr>
    </w:p>
    <w:p w14:paraId="3EFD85A5" w14:textId="1E7CB8CB" w:rsidR="00792ADE" w:rsidRPr="00D62CB4" w:rsidRDefault="009A008A" w:rsidP="009A008A">
      <w:pPr>
        <w:pStyle w:val="Textkrper"/>
        <w:numPr>
          <w:ilvl w:val="0"/>
          <w:numId w:val="34"/>
        </w:numPr>
        <w:tabs>
          <w:tab w:val="left" w:pos="284"/>
        </w:tabs>
        <w:ind w:left="0" w:firstLine="0"/>
        <w:rPr>
          <w:lang w:val="sr-Latn-RS"/>
        </w:rPr>
      </w:pPr>
      <w:r w:rsidRPr="00D62CB4">
        <w:rPr>
          <w:lang w:val="sr-Latn-RS"/>
        </w:rPr>
        <w:t>NISAM s</w:t>
      </w:r>
      <w:r w:rsidR="005A52F2" w:rsidRPr="00D62CB4">
        <w:rPr>
          <w:lang w:val="sr-Latn-RS"/>
        </w:rPr>
        <w:t>a</w:t>
      </w:r>
      <w:r w:rsidRPr="00D62CB4">
        <w:rPr>
          <w:lang w:val="sr-Latn-RS"/>
        </w:rPr>
        <w:t>glasan/s</w:t>
      </w:r>
      <w:r w:rsidR="005A52F2" w:rsidRPr="00D62CB4">
        <w:rPr>
          <w:lang w:val="sr-Latn-RS"/>
        </w:rPr>
        <w:t>a</w:t>
      </w:r>
      <w:r w:rsidRPr="00D62CB4">
        <w:rPr>
          <w:lang w:val="sr-Latn-RS"/>
        </w:rPr>
        <w:t>glasna sa s</w:t>
      </w:r>
      <w:r w:rsidR="00D62CB4" w:rsidRPr="00D62CB4">
        <w:rPr>
          <w:lang w:val="sr-Latn-RS"/>
        </w:rPr>
        <w:t>a</w:t>
      </w:r>
      <w:r w:rsidRPr="00D62CB4">
        <w:rPr>
          <w:lang w:val="sr-Latn-RS"/>
        </w:rPr>
        <w:t>kupljanjem podataka</w:t>
      </w:r>
      <w:r w:rsidR="005A52F2" w:rsidRPr="00D62CB4">
        <w:rPr>
          <w:lang w:val="sr-Latn-RS"/>
        </w:rPr>
        <w:t>.</w:t>
      </w:r>
    </w:p>
    <w:p w14:paraId="64147B01" w14:textId="77777777" w:rsidR="009A008A" w:rsidRPr="00D62CB4" w:rsidRDefault="009A008A" w:rsidP="009A008A">
      <w:pPr>
        <w:pStyle w:val="Textkrper"/>
        <w:tabs>
          <w:tab w:val="left" w:pos="284"/>
        </w:tabs>
        <w:ind w:left="0"/>
        <w:rPr>
          <w:lang w:val="sr-Latn-RS"/>
        </w:rPr>
      </w:pPr>
    </w:p>
    <w:p w14:paraId="1EFCE0A9" w14:textId="59307A95" w:rsidR="00792ADE" w:rsidRPr="00D62CB4" w:rsidRDefault="009A008A" w:rsidP="00792ADE">
      <w:pPr>
        <w:pStyle w:val="Textkrper"/>
        <w:tabs>
          <w:tab w:val="left" w:pos="4749"/>
        </w:tabs>
        <w:ind w:left="0"/>
        <w:rPr>
          <w:lang w:val="sr-Latn-RS"/>
        </w:rPr>
      </w:pPr>
      <w:r w:rsidRPr="00D62CB4">
        <w:rPr>
          <w:lang w:val="sr-Latn-RS"/>
        </w:rPr>
        <w:t>Mesto</w:t>
      </w:r>
      <w:r w:rsidR="00792ADE" w:rsidRPr="00D62CB4">
        <w:rPr>
          <w:lang w:val="sr-Latn-RS"/>
        </w:rPr>
        <w:t>,</w:t>
      </w:r>
      <w:r w:rsidR="00792ADE" w:rsidRPr="00D62CB4">
        <w:rPr>
          <w:spacing w:val="3"/>
          <w:lang w:val="sr-Latn-RS"/>
        </w:rPr>
        <w:t xml:space="preserve"> </w:t>
      </w:r>
      <w:r w:rsidRPr="00D62CB4">
        <w:rPr>
          <w:lang w:val="sr-Latn-RS"/>
        </w:rPr>
        <w:t>d</w:t>
      </w:r>
      <w:r w:rsidR="00792ADE" w:rsidRPr="00D62CB4">
        <w:rPr>
          <w:lang w:val="sr-Latn-RS"/>
        </w:rPr>
        <w:t>atum</w:t>
      </w:r>
      <w:r w:rsidR="00792ADE" w:rsidRPr="00D62CB4">
        <w:rPr>
          <w:lang w:val="sr-Latn-RS"/>
        </w:rPr>
        <w:tab/>
      </w:r>
      <w:r w:rsidRPr="00D62CB4">
        <w:rPr>
          <w:lang w:val="sr-Latn-RS"/>
        </w:rPr>
        <w:tab/>
        <w:t>Potpis</w:t>
      </w:r>
    </w:p>
    <w:p w14:paraId="66438570" w14:textId="206A572B" w:rsidR="00792ADE" w:rsidRPr="00D62CB4" w:rsidRDefault="00792ADE" w:rsidP="00792ADE">
      <w:pPr>
        <w:spacing w:before="9" w:line="150" w:lineRule="exact"/>
        <w:rPr>
          <w:sz w:val="15"/>
          <w:szCs w:val="15"/>
          <w:lang w:val="sr-Latn-RS"/>
        </w:rPr>
      </w:pPr>
    </w:p>
    <w:p w14:paraId="2A9ED66D" w14:textId="08CAE084" w:rsidR="00792ADE" w:rsidRPr="00D62CB4" w:rsidRDefault="00792ADE" w:rsidP="00792ADE">
      <w:pPr>
        <w:spacing w:before="9" w:line="150" w:lineRule="exact"/>
        <w:rPr>
          <w:sz w:val="15"/>
          <w:szCs w:val="15"/>
          <w:lang w:val="sr-Latn-RS"/>
        </w:rPr>
      </w:pPr>
    </w:p>
    <w:p w14:paraId="6A13E611" w14:textId="43FCF18B" w:rsidR="00792ADE" w:rsidRPr="00D62CB4" w:rsidRDefault="00792ADE" w:rsidP="00792ADE">
      <w:pPr>
        <w:spacing w:before="9" w:line="150" w:lineRule="exact"/>
        <w:rPr>
          <w:sz w:val="15"/>
          <w:szCs w:val="15"/>
          <w:lang w:val="sr-Latn-RS"/>
        </w:rPr>
      </w:pPr>
    </w:p>
    <w:p w14:paraId="59CB2BE6" w14:textId="1049BF9F" w:rsidR="00792ADE" w:rsidRPr="00D62CB4" w:rsidRDefault="00792ADE" w:rsidP="00792ADE">
      <w:pPr>
        <w:spacing w:before="9" w:line="150" w:lineRule="exact"/>
        <w:rPr>
          <w:sz w:val="15"/>
          <w:szCs w:val="15"/>
          <w:lang w:val="sr-Latn-RS"/>
        </w:rPr>
      </w:pPr>
      <w:r w:rsidRPr="00D62CB4">
        <w:rPr>
          <w:sz w:val="15"/>
          <w:szCs w:val="15"/>
          <w:lang w:val="sr-Latn-RS"/>
        </w:rPr>
        <w:t>_____________________________</w:t>
      </w:r>
      <w:r w:rsidR="00443EC6" w:rsidRPr="00D62CB4">
        <w:rPr>
          <w:sz w:val="15"/>
          <w:szCs w:val="15"/>
          <w:lang w:val="sr-Latn-RS"/>
        </w:rPr>
        <w:t>____</w:t>
      </w:r>
      <w:r w:rsidRPr="00D62CB4">
        <w:rPr>
          <w:sz w:val="15"/>
          <w:szCs w:val="15"/>
          <w:lang w:val="sr-Latn-RS"/>
        </w:rPr>
        <w:tab/>
      </w:r>
      <w:r w:rsidRPr="00D62CB4">
        <w:rPr>
          <w:sz w:val="15"/>
          <w:szCs w:val="15"/>
          <w:lang w:val="sr-Latn-RS"/>
        </w:rPr>
        <w:tab/>
      </w:r>
      <w:r w:rsidRPr="00D62CB4">
        <w:rPr>
          <w:sz w:val="15"/>
          <w:szCs w:val="15"/>
          <w:lang w:val="sr-Latn-RS"/>
        </w:rPr>
        <w:tab/>
        <w:t>____________________________</w:t>
      </w:r>
      <w:r w:rsidR="00443EC6" w:rsidRPr="00D62CB4">
        <w:rPr>
          <w:sz w:val="15"/>
          <w:szCs w:val="15"/>
          <w:lang w:val="sr-Latn-RS"/>
        </w:rPr>
        <w:t>_________________</w:t>
      </w:r>
    </w:p>
    <w:p w14:paraId="5594AD08" w14:textId="77777777" w:rsidR="00792ADE" w:rsidRPr="00D62CB4" w:rsidRDefault="00792ADE" w:rsidP="00792ADE">
      <w:pPr>
        <w:spacing w:line="200" w:lineRule="exact"/>
        <w:rPr>
          <w:rFonts w:cs="Arial"/>
          <w:b/>
          <w:sz w:val="18"/>
          <w:szCs w:val="18"/>
          <w:lang w:val="sr-Latn-RS"/>
        </w:rPr>
      </w:pPr>
    </w:p>
    <w:p w14:paraId="3D6DB1D3" w14:textId="77777777" w:rsidR="00443EC6" w:rsidRPr="00D62CB4" w:rsidRDefault="00443EC6" w:rsidP="00792ADE">
      <w:pPr>
        <w:spacing w:line="200" w:lineRule="exact"/>
        <w:rPr>
          <w:rFonts w:cs="Arial"/>
          <w:b/>
          <w:sz w:val="18"/>
          <w:szCs w:val="18"/>
          <w:lang w:val="sr-Latn-RS"/>
        </w:rPr>
      </w:pPr>
    </w:p>
    <w:p w14:paraId="5BC72EB8" w14:textId="77777777" w:rsidR="00443EC6" w:rsidRPr="00D62CB4" w:rsidRDefault="00443EC6" w:rsidP="00792ADE">
      <w:pPr>
        <w:spacing w:line="200" w:lineRule="exact"/>
        <w:rPr>
          <w:rFonts w:cs="Arial"/>
          <w:b/>
          <w:sz w:val="18"/>
          <w:szCs w:val="18"/>
          <w:lang w:val="sr-Latn-RS"/>
        </w:rPr>
      </w:pPr>
    </w:p>
    <w:p w14:paraId="6D70EE19" w14:textId="30F9B39A" w:rsidR="009A008A" w:rsidRPr="00D62CB4" w:rsidRDefault="009A008A" w:rsidP="00792ADE">
      <w:pPr>
        <w:spacing w:line="200" w:lineRule="exact"/>
        <w:rPr>
          <w:rFonts w:cs="Arial"/>
          <w:b/>
          <w:sz w:val="21"/>
          <w:szCs w:val="21"/>
          <w:lang w:val="sr-Latn-RS"/>
        </w:rPr>
      </w:pPr>
      <w:r w:rsidRPr="00D62CB4">
        <w:rPr>
          <w:rFonts w:cs="Arial"/>
          <w:b/>
          <w:sz w:val="21"/>
          <w:szCs w:val="21"/>
          <w:lang w:val="sr-Latn-RS"/>
        </w:rPr>
        <w:t xml:space="preserve">Molimo </w:t>
      </w:r>
      <w:r w:rsidR="005A52F2" w:rsidRPr="00D62CB4">
        <w:rPr>
          <w:rFonts w:cs="Arial"/>
          <w:b/>
          <w:sz w:val="21"/>
          <w:szCs w:val="21"/>
          <w:lang w:val="sr-Latn-RS"/>
        </w:rPr>
        <w:t>V</w:t>
      </w:r>
      <w:r w:rsidRPr="00D62CB4">
        <w:rPr>
          <w:rFonts w:cs="Arial"/>
          <w:b/>
          <w:sz w:val="21"/>
          <w:szCs w:val="21"/>
          <w:lang w:val="sr-Latn-RS"/>
        </w:rPr>
        <w:t xml:space="preserve">as </w:t>
      </w:r>
      <w:r w:rsidR="005A52F2" w:rsidRPr="00D62CB4">
        <w:rPr>
          <w:rFonts w:cs="Arial"/>
          <w:b/>
          <w:sz w:val="21"/>
          <w:szCs w:val="21"/>
          <w:lang w:val="sr-Latn-RS"/>
        </w:rPr>
        <w:t xml:space="preserve">da </w:t>
      </w:r>
      <w:r w:rsidRPr="00D62CB4">
        <w:rPr>
          <w:rFonts w:cs="Arial"/>
          <w:b/>
          <w:sz w:val="21"/>
          <w:szCs w:val="21"/>
          <w:lang w:val="sr-Latn-RS"/>
        </w:rPr>
        <w:t>preda</w:t>
      </w:r>
      <w:r w:rsidR="005A52F2" w:rsidRPr="00D62CB4">
        <w:rPr>
          <w:rFonts w:cs="Arial"/>
          <w:b/>
          <w:sz w:val="21"/>
          <w:szCs w:val="21"/>
          <w:lang w:val="sr-Latn-RS"/>
        </w:rPr>
        <w:t>te</w:t>
      </w:r>
      <w:r w:rsidRPr="00D62CB4">
        <w:rPr>
          <w:rFonts w:cs="Arial"/>
          <w:b/>
          <w:sz w:val="21"/>
          <w:szCs w:val="21"/>
          <w:lang w:val="sr-Latn-RS"/>
        </w:rPr>
        <w:t xml:space="preserve"> formular studentu/studentici.</w:t>
      </w:r>
    </w:p>
    <w:p w14:paraId="30A3771B" w14:textId="444BABBF" w:rsidR="0063084B" w:rsidRPr="00D62CB4" w:rsidRDefault="0063084B" w:rsidP="00792ADE">
      <w:pPr>
        <w:rPr>
          <w:lang w:val="sr-Latn-RS"/>
        </w:rPr>
      </w:pPr>
    </w:p>
    <w:sectPr w:rsidR="0063084B" w:rsidRPr="00D62CB4"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CF33" w14:textId="77777777" w:rsidR="002847F4" w:rsidRDefault="002847F4" w:rsidP="00A76598">
      <w:r>
        <w:separator/>
      </w:r>
    </w:p>
  </w:endnote>
  <w:endnote w:type="continuationSeparator" w:id="0">
    <w:p w14:paraId="280770CD" w14:textId="77777777" w:rsidR="002847F4" w:rsidRDefault="002847F4"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r>
            <w:rPr>
              <w:sz w:val="16"/>
              <w:szCs w:val="16"/>
            </w:rPr>
            <w:t>T  +41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852C" w14:textId="77777777" w:rsidR="002847F4" w:rsidRPr="00ED0D02" w:rsidRDefault="002847F4" w:rsidP="00ED0D02">
      <w:pPr>
        <w:pStyle w:val="Fuzeile"/>
      </w:pPr>
    </w:p>
  </w:footnote>
  <w:footnote w:type="continuationSeparator" w:id="0">
    <w:p w14:paraId="217167AF" w14:textId="77777777" w:rsidR="002847F4" w:rsidRDefault="002847F4"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002BD7CD" w:rsidR="00236C64" w:rsidRPr="00B534BF" w:rsidRDefault="00CA322C" w:rsidP="00CB751B">
    <w:pPr>
      <w:rPr>
        <w:lang w:val="en-US"/>
      </w:rPr>
    </w:pPr>
    <w:proofErr w:type="spellStart"/>
    <w:r>
      <w:rPr>
        <w:lang w:val="en-US"/>
      </w:rPr>
      <w:t>Stranica</w:t>
    </w:r>
    <w:proofErr w:type="spellEnd"/>
    <w:r w:rsidR="00236C64">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B56605" w:rsidRPr="00B56605">
      <w:rPr>
        <w:noProof/>
        <w:lang w:val="de-DE"/>
      </w:rPr>
      <w:t>2</w:t>
    </w:r>
    <w:r w:rsidR="00236C64"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21D33"/>
    <w:rsid w:val="00137C9B"/>
    <w:rsid w:val="00156BA9"/>
    <w:rsid w:val="00173718"/>
    <w:rsid w:val="0019394F"/>
    <w:rsid w:val="001A3D25"/>
    <w:rsid w:val="001B55EF"/>
    <w:rsid w:val="001C69E8"/>
    <w:rsid w:val="001D03AC"/>
    <w:rsid w:val="001D716A"/>
    <w:rsid w:val="001E544A"/>
    <w:rsid w:val="00203DDE"/>
    <w:rsid w:val="00213675"/>
    <w:rsid w:val="00236C64"/>
    <w:rsid w:val="0025590A"/>
    <w:rsid w:val="00264AAA"/>
    <w:rsid w:val="002815A0"/>
    <w:rsid w:val="002847F4"/>
    <w:rsid w:val="00287478"/>
    <w:rsid w:val="0029605A"/>
    <w:rsid w:val="002B50CC"/>
    <w:rsid w:val="002D401C"/>
    <w:rsid w:val="002E5078"/>
    <w:rsid w:val="002E68CE"/>
    <w:rsid w:val="003030E2"/>
    <w:rsid w:val="0030495F"/>
    <w:rsid w:val="00310F88"/>
    <w:rsid w:val="00327464"/>
    <w:rsid w:val="00351B21"/>
    <w:rsid w:val="003879D0"/>
    <w:rsid w:val="003B1DF1"/>
    <w:rsid w:val="003B6A0E"/>
    <w:rsid w:val="003F277F"/>
    <w:rsid w:val="00425687"/>
    <w:rsid w:val="00443EC6"/>
    <w:rsid w:val="00446551"/>
    <w:rsid w:val="00460C63"/>
    <w:rsid w:val="00473483"/>
    <w:rsid w:val="00482D06"/>
    <w:rsid w:val="00485D36"/>
    <w:rsid w:val="0049796D"/>
    <w:rsid w:val="004A2046"/>
    <w:rsid w:val="004A269D"/>
    <w:rsid w:val="004B29F6"/>
    <w:rsid w:val="004E74B4"/>
    <w:rsid w:val="004F505A"/>
    <w:rsid w:val="00555A9B"/>
    <w:rsid w:val="00562623"/>
    <w:rsid w:val="00572350"/>
    <w:rsid w:val="0057705E"/>
    <w:rsid w:val="005A52F2"/>
    <w:rsid w:val="005A5E71"/>
    <w:rsid w:val="005E2EF6"/>
    <w:rsid w:val="00607F7C"/>
    <w:rsid w:val="0061418C"/>
    <w:rsid w:val="0063084B"/>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72533"/>
    <w:rsid w:val="00792ADE"/>
    <w:rsid w:val="00795CD4"/>
    <w:rsid w:val="007A0D75"/>
    <w:rsid w:val="007A3D87"/>
    <w:rsid w:val="007C0B29"/>
    <w:rsid w:val="007C2606"/>
    <w:rsid w:val="007C2CBA"/>
    <w:rsid w:val="007E3C24"/>
    <w:rsid w:val="007E49A4"/>
    <w:rsid w:val="007E6FE1"/>
    <w:rsid w:val="007F05CD"/>
    <w:rsid w:val="007F51B1"/>
    <w:rsid w:val="007F747B"/>
    <w:rsid w:val="00801F4C"/>
    <w:rsid w:val="008437B5"/>
    <w:rsid w:val="00857F34"/>
    <w:rsid w:val="00884CF6"/>
    <w:rsid w:val="008D7AC6"/>
    <w:rsid w:val="008E73D6"/>
    <w:rsid w:val="00910622"/>
    <w:rsid w:val="009348D0"/>
    <w:rsid w:val="0095137D"/>
    <w:rsid w:val="00952F27"/>
    <w:rsid w:val="009A008A"/>
    <w:rsid w:val="009D228C"/>
    <w:rsid w:val="009D65FB"/>
    <w:rsid w:val="009E55BD"/>
    <w:rsid w:val="009F1FBA"/>
    <w:rsid w:val="009F3AC2"/>
    <w:rsid w:val="00A13F0F"/>
    <w:rsid w:val="00A361AC"/>
    <w:rsid w:val="00A4243E"/>
    <w:rsid w:val="00A43F6C"/>
    <w:rsid w:val="00A56610"/>
    <w:rsid w:val="00A5737E"/>
    <w:rsid w:val="00A76598"/>
    <w:rsid w:val="00AA1554"/>
    <w:rsid w:val="00AB20F9"/>
    <w:rsid w:val="00AC1D9F"/>
    <w:rsid w:val="00AC76D5"/>
    <w:rsid w:val="00AD0C43"/>
    <w:rsid w:val="00AE6509"/>
    <w:rsid w:val="00AF0B71"/>
    <w:rsid w:val="00B03FAC"/>
    <w:rsid w:val="00B17B2C"/>
    <w:rsid w:val="00B22B80"/>
    <w:rsid w:val="00B253C0"/>
    <w:rsid w:val="00B534BF"/>
    <w:rsid w:val="00B56605"/>
    <w:rsid w:val="00B92B54"/>
    <w:rsid w:val="00BA2119"/>
    <w:rsid w:val="00BF091D"/>
    <w:rsid w:val="00BF5B1A"/>
    <w:rsid w:val="00C50216"/>
    <w:rsid w:val="00C55850"/>
    <w:rsid w:val="00C5644E"/>
    <w:rsid w:val="00C71FC4"/>
    <w:rsid w:val="00CA3196"/>
    <w:rsid w:val="00CA322C"/>
    <w:rsid w:val="00CA50DE"/>
    <w:rsid w:val="00CB24AE"/>
    <w:rsid w:val="00CB751B"/>
    <w:rsid w:val="00CC1DD6"/>
    <w:rsid w:val="00CD2E06"/>
    <w:rsid w:val="00CE2B5E"/>
    <w:rsid w:val="00CE5917"/>
    <w:rsid w:val="00D16DE5"/>
    <w:rsid w:val="00D3108D"/>
    <w:rsid w:val="00D31BC8"/>
    <w:rsid w:val="00D36B2A"/>
    <w:rsid w:val="00D40A08"/>
    <w:rsid w:val="00D4184A"/>
    <w:rsid w:val="00D62CB4"/>
    <w:rsid w:val="00D64C88"/>
    <w:rsid w:val="00D64F20"/>
    <w:rsid w:val="00D778D9"/>
    <w:rsid w:val="00D84670"/>
    <w:rsid w:val="00D858EB"/>
    <w:rsid w:val="00DB0CC1"/>
    <w:rsid w:val="00DB1DF1"/>
    <w:rsid w:val="00DF7BFD"/>
    <w:rsid w:val="00E16F84"/>
    <w:rsid w:val="00E27163"/>
    <w:rsid w:val="00E35B88"/>
    <w:rsid w:val="00E47BD5"/>
    <w:rsid w:val="00E47C52"/>
    <w:rsid w:val="00E60E45"/>
    <w:rsid w:val="00E634DB"/>
    <w:rsid w:val="00EC48FB"/>
    <w:rsid w:val="00EC531C"/>
    <w:rsid w:val="00EC7BDE"/>
    <w:rsid w:val="00EC7CEA"/>
    <w:rsid w:val="00ED076C"/>
    <w:rsid w:val="00ED0D02"/>
    <w:rsid w:val="00EE7776"/>
    <w:rsid w:val="00EF4C53"/>
    <w:rsid w:val="00F013A1"/>
    <w:rsid w:val="00F076ED"/>
    <w:rsid w:val="00F170CD"/>
    <w:rsid w:val="00F311AD"/>
    <w:rsid w:val="00F369AA"/>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C2AA957B-338F-8F48-B494-E0A7DB3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1E"/>
    <w:rsid w:val="00214037"/>
    <w:rsid w:val="00447083"/>
    <w:rsid w:val="00550686"/>
    <w:rsid w:val="00607A9E"/>
    <w:rsid w:val="006B3256"/>
    <w:rsid w:val="00781EAB"/>
    <w:rsid w:val="00832031"/>
    <w:rsid w:val="00A865A8"/>
    <w:rsid w:val="00AF65BD"/>
    <w:rsid w:val="00D41748"/>
    <w:rsid w:val="00E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3.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5.xml><?xml version="1.0" encoding="utf-8"?>
<ds:datastoreItem xmlns:ds="http://schemas.openxmlformats.org/officeDocument/2006/customXml" ds:itemID="{87E03E80-E10D-2945-90F9-B16A4CEC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2026</Characters>
  <Application>Microsoft Office Word</Application>
  <DocSecurity>0</DocSecurity>
  <Lines>32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Schenkemeyer Benjamin</dc:creator>
  <cp:lastModifiedBy>Kannengieser Simone</cp:lastModifiedBy>
  <cp:revision>3</cp:revision>
  <cp:lastPrinted>2020-09-04T08:56:00Z</cp:lastPrinted>
  <dcterms:created xsi:type="dcterms:W3CDTF">2020-09-04T08:56:00Z</dcterms:created>
  <dcterms:modified xsi:type="dcterms:W3CDTF">2020-09-04T08:56:00Z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