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12526" w14:textId="77777777" w:rsidR="00FC5D1E" w:rsidRDefault="00FC5D1E" w:rsidP="001212AC">
      <w:pPr>
        <w:keepNext w:val="0"/>
        <w:spacing w:line="480" w:lineRule="auto"/>
        <w:rPr>
          <w:b/>
          <w:sz w:val="40"/>
          <w:szCs w:val="40"/>
        </w:rPr>
      </w:pPr>
    </w:p>
    <w:p w14:paraId="20C035DF" w14:textId="79FAD779" w:rsidR="001212AC" w:rsidRPr="00ED0959" w:rsidRDefault="00324855" w:rsidP="00324855">
      <w:pPr>
        <w:keepNext w:val="0"/>
        <w:spacing w:line="480" w:lineRule="auto"/>
        <w:jc w:val="center"/>
        <w:rPr>
          <w:rFonts w:cs="Arial"/>
          <w:b/>
          <w:bCs/>
          <w:color w:val="000000"/>
          <w:sz w:val="52"/>
          <w:szCs w:val="52"/>
          <w:lang w:val="en-US"/>
        </w:rPr>
      </w:pPr>
      <w:r w:rsidRPr="00ED0959">
        <w:rPr>
          <w:rFonts w:cs="Arial"/>
          <w:b/>
          <w:bCs/>
          <w:color w:val="000000"/>
          <w:sz w:val="52"/>
          <w:szCs w:val="52"/>
          <w:lang w:val="en-US"/>
        </w:rPr>
        <w:t>Confidentiality agreement</w:t>
      </w:r>
    </w:p>
    <w:p w14:paraId="45BECB3D" w14:textId="77777777" w:rsidR="00324855" w:rsidRPr="00324855" w:rsidRDefault="00324855" w:rsidP="00324855">
      <w:pPr>
        <w:keepNext w:val="0"/>
        <w:spacing w:line="480" w:lineRule="auto"/>
        <w:jc w:val="center"/>
        <w:rPr>
          <w:rFonts w:cs="Arial"/>
          <w:sz w:val="24"/>
          <w:lang w:val="en-US"/>
        </w:rPr>
      </w:pPr>
      <w:r w:rsidRPr="00324855">
        <w:rPr>
          <w:rFonts w:cs="Arial"/>
          <w:sz w:val="24"/>
          <w:lang w:val="en-US"/>
        </w:rPr>
        <w:t>between</w:t>
      </w:r>
    </w:p>
    <w:p w14:paraId="4387B894" w14:textId="77777777" w:rsidR="00324855" w:rsidRPr="00324855" w:rsidRDefault="00324855" w:rsidP="00324855">
      <w:pPr>
        <w:keepNext w:val="0"/>
        <w:spacing w:line="480" w:lineRule="auto"/>
        <w:jc w:val="center"/>
        <w:rPr>
          <w:rFonts w:cs="Arial"/>
          <w:sz w:val="24"/>
          <w:lang w:val="en-US"/>
        </w:rPr>
      </w:pPr>
    </w:p>
    <w:p w14:paraId="48C0E24D" w14:textId="77777777" w:rsidR="00324855" w:rsidRPr="00ED0959" w:rsidRDefault="00324855" w:rsidP="00324855">
      <w:pPr>
        <w:keepNext w:val="0"/>
        <w:spacing w:line="360" w:lineRule="auto"/>
        <w:jc w:val="center"/>
        <w:rPr>
          <w:rFonts w:cs="Arial"/>
          <w:sz w:val="24"/>
          <w:highlight w:val="yellow"/>
          <w:lang w:val="en-US"/>
        </w:rPr>
      </w:pPr>
      <w:r w:rsidRPr="00ED0959">
        <w:rPr>
          <w:rFonts w:cs="Arial"/>
          <w:sz w:val="24"/>
          <w:highlight w:val="yellow"/>
          <w:lang w:val="en-US"/>
        </w:rPr>
        <w:t>Name of the student</w:t>
      </w:r>
    </w:p>
    <w:p w14:paraId="2AB68A54" w14:textId="77777777" w:rsidR="00324855" w:rsidRPr="00ED0959" w:rsidRDefault="00324855" w:rsidP="00324855">
      <w:pPr>
        <w:keepNext w:val="0"/>
        <w:spacing w:line="360" w:lineRule="auto"/>
        <w:jc w:val="center"/>
        <w:rPr>
          <w:rFonts w:cs="Arial"/>
          <w:sz w:val="24"/>
          <w:highlight w:val="yellow"/>
          <w:lang w:val="en-US"/>
        </w:rPr>
      </w:pPr>
      <w:r w:rsidRPr="00ED0959">
        <w:rPr>
          <w:rFonts w:cs="Arial"/>
          <w:sz w:val="24"/>
          <w:highlight w:val="yellow"/>
          <w:lang w:val="en-US"/>
        </w:rPr>
        <w:t>address</w:t>
      </w:r>
    </w:p>
    <w:p w14:paraId="37E570A3" w14:textId="77777777" w:rsidR="00324855" w:rsidRPr="00ED0959" w:rsidRDefault="00324855" w:rsidP="00324855">
      <w:pPr>
        <w:keepNext w:val="0"/>
        <w:spacing w:line="360" w:lineRule="auto"/>
        <w:jc w:val="center"/>
        <w:rPr>
          <w:rFonts w:cs="Arial"/>
          <w:sz w:val="24"/>
          <w:highlight w:val="yellow"/>
          <w:lang w:val="en-US"/>
        </w:rPr>
      </w:pPr>
      <w:r w:rsidRPr="00ED0959">
        <w:rPr>
          <w:rFonts w:cs="Arial"/>
          <w:sz w:val="24"/>
          <w:highlight w:val="yellow"/>
          <w:lang w:val="en-US"/>
        </w:rPr>
        <w:t>Postcode City</w:t>
      </w:r>
    </w:p>
    <w:p w14:paraId="781EF8ED" w14:textId="77777777" w:rsidR="00324855" w:rsidRPr="00324855" w:rsidRDefault="00324855" w:rsidP="00324855">
      <w:pPr>
        <w:keepNext w:val="0"/>
        <w:spacing w:line="480" w:lineRule="auto"/>
        <w:jc w:val="center"/>
        <w:rPr>
          <w:rFonts w:cs="Arial"/>
          <w:sz w:val="24"/>
          <w:lang w:val="en-US"/>
        </w:rPr>
      </w:pPr>
    </w:p>
    <w:p w14:paraId="57408286" w14:textId="77777777" w:rsidR="00324855" w:rsidRPr="00324855" w:rsidRDefault="00324855" w:rsidP="00324855">
      <w:pPr>
        <w:keepNext w:val="0"/>
        <w:spacing w:line="480" w:lineRule="auto"/>
        <w:jc w:val="center"/>
        <w:rPr>
          <w:rFonts w:cs="Arial"/>
          <w:sz w:val="24"/>
          <w:lang w:val="en-US"/>
        </w:rPr>
      </w:pPr>
    </w:p>
    <w:p w14:paraId="60DC3435" w14:textId="77777777" w:rsidR="00324855" w:rsidRPr="00324855" w:rsidRDefault="00324855" w:rsidP="00324855">
      <w:pPr>
        <w:keepNext w:val="0"/>
        <w:spacing w:line="360" w:lineRule="auto"/>
        <w:jc w:val="center"/>
        <w:rPr>
          <w:rFonts w:cs="Arial"/>
          <w:sz w:val="24"/>
          <w:lang w:val="en-US"/>
        </w:rPr>
      </w:pPr>
      <w:r w:rsidRPr="00ED0959">
        <w:rPr>
          <w:rFonts w:cs="Arial"/>
          <w:sz w:val="24"/>
          <w:highlight w:val="yellow"/>
          <w:lang w:val="en-US"/>
        </w:rPr>
        <w:t>and</w:t>
      </w:r>
    </w:p>
    <w:p w14:paraId="7ACBB3CF" w14:textId="77777777" w:rsidR="00324855" w:rsidRPr="00324855" w:rsidRDefault="00324855" w:rsidP="00324855">
      <w:pPr>
        <w:keepNext w:val="0"/>
        <w:spacing w:line="480" w:lineRule="auto"/>
        <w:jc w:val="center"/>
        <w:rPr>
          <w:rFonts w:cs="Arial"/>
          <w:sz w:val="24"/>
          <w:lang w:val="en-US"/>
        </w:rPr>
      </w:pPr>
    </w:p>
    <w:p w14:paraId="73BE153E" w14:textId="77777777" w:rsidR="00324855" w:rsidRPr="00324855" w:rsidRDefault="00324855" w:rsidP="00324855">
      <w:pPr>
        <w:keepNext w:val="0"/>
        <w:spacing w:line="480" w:lineRule="auto"/>
        <w:jc w:val="center"/>
        <w:rPr>
          <w:rFonts w:cs="Arial"/>
          <w:sz w:val="24"/>
          <w:lang w:val="en-US"/>
        </w:rPr>
      </w:pPr>
    </w:p>
    <w:p w14:paraId="5E41CDE7" w14:textId="77777777" w:rsidR="00324855" w:rsidRPr="00ED0959" w:rsidRDefault="00324855" w:rsidP="00324855">
      <w:pPr>
        <w:keepNext w:val="0"/>
        <w:spacing w:line="360" w:lineRule="auto"/>
        <w:jc w:val="center"/>
        <w:rPr>
          <w:rFonts w:cs="Arial"/>
          <w:sz w:val="24"/>
          <w:highlight w:val="yellow"/>
          <w:lang w:val="en-US"/>
        </w:rPr>
      </w:pPr>
      <w:r w:rsidRPr="00ED0959">
        <w:rPr>
          <w:rFonts w:cs="Arial"/>
          <w:sz w:val="24"/>
          <w:highlight w:val="yellow"/>
          <w:lang w:val="en-US"/>
        </w:rPr>
        <w:t>Organisation/company</w:t>
      </w:r>
    </w:p>
    <w:p w14:paraId="1D8503CB" w14:textId="77777777" w:rsidR="00324855" w:rsidRPr="00ED0959" w:rsidRDefault="00324855" w:rsidP="00324855">
      <w:pPr>
        <w:keepNext w:val="0"/>
        <w:spacing w:line="360" w:lineRule="auto"/>
        <w:jc w:val="center"/>
        <w:rPr>
          <w:rFonts w:cs="Arial"/>
          <w:sz w:val="24"/>
          <w:highlight w:val="yellow"/>
          <w:lang w:val="en-US"/>
        </w:rPr>
      </w:pPr>
      <w:r w:rsidRPr="00ED0959">
        <w:rPr>
          <w:rFonts w:cs="Arial"/>
          <w:sz w:val="24"/>
          <w:highlight w:val="yellow"/>
          <w:lang w:val="en-US"/>
        </w:rPr>
        <w:t>Address</w:t>
      </w:r>
    </w:p>
    <w:p w14:paraId="12EF334D" w14:textId="77777777" w:rsidR="00324855" w:rsidRPr="00ED0959" w:rsidRDefault="00324855" w:rsidP="00324855">
      <w:pPr>
        <w:keepNext w:val="0"/>
        <w:spacing w:line="360" w:lineRule="auto"/>
        <w:jc w:val="center"/>
        <w:rPr>
          <w:rFonts w:cs="Arial"/>
          <w:sz w:val="24"/>
          <w:highlight w:val="yellow"/>
          <w:lang w:val="en-US"/>
        </w:rPr>
      </w:pPr>
      <w:r w:rsidRPr="00ED0959">
        <w:rPr>
          <w:rFonts w:cs="Arial"/>
          <w:sz w:val="24"/>
          <w:highlight w:val="yellow"/>
          <w:lang w:val="en-US"/>
        </w:rPr>
        <w:t>Postcode City</w:t>
      </w:r>
    </w:p>
    <w:p w14:paraId="7D8FDF6B" w14:textId="77777777" w:rsidR="00324855" w:rsidRPr="00324855" w:rsidRDefault="00324855" w:rsidP="00324855">
      <w:pPr>
        <w:keepNext w:val="0"/>
        <w:spacing w:line="480" w:lineRule="auto"/>
        <w:jc w:val="center"/>
        <w:rPr>
          <w:rFonts w:cs="Arial"/>
          <w:sz w:val="24"/>
          <w:lang w:val="en-US"/>
        </w:rPr>
      </w:pPr>
    </w:p>
    <w:p w14:paraId="137B12E5" w14:textId="77777777" w:rsidR="00324855" w:rsidRPr="00ED0959" w:rsidRDefault="00324855" w:rsidP="00324855">
      <w:pPr>
        <w:keepNext w:val="0"/>
        <w:spacing w:line="360" w:lineRule="auto"/>
        <w:jc w:val="center"/>
        <w:rPr>
          <w:rFonts w:cs="Arial"/>
          <w:sz w:val="24"/>
          <w:highlight w:val="yellow"/>
          <w:lang w:val="en-US"/>
        </w:rPr>
      </w:pPr>
      <w:r w:rsidRPr="00ED0959">
        <w:rPr>
          <w:rFonts w:cs="Arial"/>
          <w:sz w:val="24"/>
          <w:highlight w:val="yellow"/>
          <w:lang w:val="en-US"/>
        </w:rPr>
        <w:t>Name of the person responsible</w:t>
      </w:r>
    </w:p>
    <w:p w14:paraId="0E593445" w14:textId="73909AF4" w:rsidR="00324855" w:rsidRPr="00ED0959" w:rsidRDefault="00324855" w:rsidP="00324855">
      <w:pPr>
        <w:keepNext w:val="0"/>
        <w:spacing w:line="360" w:lineRule="auto"/>
        <w:jc w:val="center"/>
        <w:rPr>
          <w:rFonts w:cs="Arial"/>
          <w:sz w:val="24"/>
          <w:highlight w:val="yellow"/>
          <w:lang w:val="en-US"/>
        </w:rPr>
      </w:pPr>
      <w:r w:rsidRPr="00ED0959">
        <w:rPr>
          <w:rFonts w:cs="Arial"/>
          <w:sz w:val="24"/>
          <w:highlight w:val="yellow"/>
          <w:lang w:val="en-US"/>
        </w:rPr>
        <w:t>Function/title of the person responsible</w:t>
      </w:r>
    </w:p>
    <w:p w14:paraId="59A40B3B" w14:textId="53798EC8" w:rsidR="001212AC" w:rsidRPr="00ED0959" w:rsidRDefault="001212AC" w:rsidP="001212AC">
      <w:pPr>
        <w:keepNext w:val="0"/>
        <w:spacing w:line="240" w:lineRule="auto"/>
        <w:rPr>
          <w:rFonts w:eastAsiaTheme="minorHAnsi" w:cs="Arial"/>
          <w:sz w:val="24"/>
          <w:lang w:val="en-US" w:eastAsia="en-US"/>
        </w:rPr>
      </w:pPr>
      <w:r w:rsidRPr="00ED0959">
        <w:rPr>
          <w:rFonts w:cs="Arial"/>
          <w:sz w:val="24"/>
          <w:lang w:val="en-US"/>
        </w:rPr>
        <w:br w:type="page"/>
      </w:r>
    </w:p>
    <w:p w14:paraId="56A2DF7A" w14:textId="4D4EAF72" w:rsidR="00324855" w:rsidRPr="00324855" w:rsidRDefault="00324855" w:rsidP="00324855">
      <w:pPr>
        <w:pStyle w:val="berschrift1"/>
        <w:rPr>
          <w:lang w:val="en-US"/>
        </w:rPr>
      </w:pPr>
      <w:r>
        <w:rPr>
          <w:lang w:val="en-US"/>
        </w:rPr>
        <w:lastRenderedPageBreak/>
        <w:t>S</w:t>
      </w:r>
      <w:r w:rsidRPr="00324855">
        <w:rPr>
          <w:lang w:val="en-US"/>
        </w:rPr>
        <w:t>ubject</w:t>
      </w:r>
    </w:p>
    <w:p w14:paraId="41643FD6" w14:textId="77777777" w:rsidR="00324855" w:rsidRPr="00ED0959" w:rsidRDefault="00324855" w:rsidP="00324855">
      <w:pPr>
        <w:keepNext w:val="0"/>
        <w:spacing w:line="240" w:lineRule="auto"/>
        <w:rPr>
          <w:rFonts w:eastAsiaTheme="minorHAnsi" w:cs="Arial"/>
          <w:sz w:val="24"/>
          <w:lang w:val="en-US" w:eastAsia="en-US"/>
        </w:rPr>
      </w:pPr>
      <w:r w:rsidRPr="00ED0959">
        <w:rPr>
          <w:rFonts w:eastAsiaTheme="minorHAnsi" w:cs="Arial"/>
          <w:sz w:val="24"/>
          <w:lang w:val="en-US" w:eastAsia="en-US"/>
        </w:rPr>
        <w:t xml:space="preserve">This project consists of the preparation of a </w:t>
      </w:r>
      <w:proofErr w:type="gramStart"/>
      <w:r w:rsidRPr="00ED0959">
        <w:rPr>
          <w:rFonts w:cs="Arial"/>
          <w:sz w:val="24"/>
          <w:highlight w:val="yellow"/>
          <w:lang w:val="en-US"/>
        </w:rPr>
        <w:t>Bachelor's</w:t>
      </w:r>
      <w:proofErr w:type="gramEnd"/>
      <w:r w:rsidRPr="00ED0959">
        <w:rPr>
          <w:rFonts w:cs="Arial"/>
          <w:sz w:val="24"/>
          <w:highlight w:val="yellow"/>
          <w:lang w:val="en-US"/>
        </w:rPr>
        <w:t xml:space="preserve"> thesis</w:t>
      </w:r>
      <w:r w:rsidRPr="00ED0959">
        <w:rPr>
          <w:rFonts w:eastAsiaTheme="minorHAnsi" w:cs="Arial"/>
          <w:sz w:val="24"/>
          <w:lang w:val="en-US" w:eastAsia="en-US"/>
        </w:rPr>
        <w:t xml:space="preserve"> on the topic "</w:t>
      </w:r>
      <w:r w:rsidRPr="00ED0959">
        <w:rPr>
          <w:rFonts w:cs="Arial"/>
          <w:sz w:val="24"/>
          <w:highlight w:val="yellow"/>
          <w:lang w:val="en-US"/>
        </w:rPr>
        <w:t>insert topic (working title) here</w:t>
      </w:r>
      <w:r w:rsidRPr="00ED0959">
        <w:rPr>
          <w:rFonts w:eastAsiaTheme="minorHAnsi" w:cs="Arial"/>
          <w:sz w:val="24"/>
          <w:lang w:val="en-US" w:eastAsia="en-US"/>
        </w:rPr>
        <w:t xml:space="preserve">" from </w:t>
      </w:r>
      <w:r w:rsidRPr="00ED0959">
        <w:rPr>
          <w:rFonts w:cs="Arial"/>
          <w:sz w:val="24"/>
          <w:highlight w:val="yellow"/>
          <w:lang w:val="en-US"/>
        </w:rPr>
        <w:t>dd.mm.20yy to dd.mm.20yy</w:t>
      </w:r>
      <w:r w:rsidRPr="00ED0959">
        <w:rPr>
          <w:rFonts w:eastAsiaTheme="minorHAnsi" w:cs="Arial"/>
          <w:sz w:val="24"/>
          <w:lang w:val="en-US" w:eastAsia="en-US"/>
        </w:rPr>
        <w:t>.</w:t>
      </w:r>
    </w:p>
    <w:p w14:paraId="7D148595" w14:textId="5054ACBE" w:rsidR="00324855" w:rsidRPr="00324855" w:rsidRDefault="00324855" w:rsidP="00324855">
      <w:pPr>
        <w:pStyle w:val="berschrift1"/>
        <w:ind w:left="340" w:hanging="340"/>
        <w:rPr>
          <w:rFonts w:cs="Arial"/>
          <w:sz w:val="24"/>
          <w:lang w:val="en-US"/>
        </w:rPr>
      </w:pPr>
      <w:r w:rsidRPr="00324855">
        <w:rPr>
          <w:lang w:val="en-US"/>
        </w:rPr>
        <w:t>Confidentiality</w:t>
      </w:r>
    </w:p>
    <w:p w14:paraId="1755A389" w14:textId="77777777" w:rsidR="00324855" w:rsidRPr="00ED0959" w:rsidRDefault="00324855" w:rsidP="00324855">
      <w:pPr>
        <w:keepNext w:val="0"/>
        <w:spacing w:line="240" w:lineRule="auto"/>
        <w:rPr>
          <w:rFonts w:eastAsiaTheme="minorHAnsi" w:cs="Arial"/>
          <w:sz w:val="24"/>
          <w:lang w:val="en-US" w:eastAsia="en-US"/>
        </w:rPr>
      </w:pPr>
      <w:r w:rsidRPr="0099015A">
        <w:rPr>
          <w:rFonts w:eastAsiaTheme="minorHAnsi" w:cs="Arial"/>
          <w:sz w:val="24"/>
          <w:lang w:val="en-US" w:eastAsia="en-US"/>
        </w:rPr>
        <w:t xml:space="preserve">The information on data, processes, objects etc. which is to be treated as confidential and which is labelled as confidential may be made accessible orally, in writing, by inspection or in any other way. </w:t>
      </w:r>
      <w:r w:rsidRPr="00ED0959">
        <w:rPr>
          <w:rFonts w:cs="Arial"/>
          <w:sz w:val="24"/>
          <w:highlight w:val="yellow"/>
          <w:lang w:val="en-US"/>
        </w:rPr>
        <w:t>The Study Participant(s) first name last name</w:t>
      </w:r>
      <w:r w:rsidRPr="00ED0959">
        <w:rPr>
          <w:rFonts w:eastAsiaTheme="minorHAnsi" w:cs="Arial"/>
          <w:sz w:val="24"/>
          <w:lang w:val="en-US" w:eastAsia="en-US"/>
        </w:rPr>
        <w:t xml:space="preserve"> undertake(s) to keep confidential for the duration of this agreement all information, including materials and business secrets, which comes to their knowledge in the course of the assignment and is labelled as confidential or is obviously confidential from the </w:t>
      </w:r>
      <w:proofErr w:type="gramStart"/>
      <w:r w:rsidRPr="00ED0959">
        <w:rPr>
          <w:rFonts w:eastAsiaTheme="minorHAnsi" w:cs="Arial"/>
          <w:sz w:val="24"/>
          <w:lang w:val="en-US" w:eastAsia="en-US"/>
        </w:rPr>
        <w:t>circumstances</w:t>
      </w:r>
      <w:proofErr w:type="gramEnd"/>
    </w:p>
    <w:p w14:paraId="4B6F82BB" w14:textId="77777777" w:rsidR="00324855" w:rsidRPr="00ED0959" w:rsidRDefault="00324855" w:rsidP="00324855">
      <w:pPr>
        <w:keepNext w:val="0"/>
        <w:spacing w:line="240" w:lineRule="auto"/>
        <w:rPr>
          <w:rFonts w:eastAsiaTheme="minorHAnsi" w:cs="Arial"/>
          <w:sz w:val="24"/>
          <w:lang w:val="en-US" w:eastAsia="en-US"/>
        </w:rPr>
      </w:pPr>
    </w:p>
    <w:p w14:paraId="0FF7101C" w14:textId="5E6CF726" w:rsidR="00324855" w:rsidRPr="00ED0959" w:rsidRDefault="00324855" w:rsidP="00324855">
      <w:pPr>
        <w:keepNext w:val="0"/>
        <w:spacing w:line="240" w:lineRule="auto"/>
        <w:rPr>
          <w:rFonts w:eastAsiaTheme="minorHAnsi" w:cs="Arial"/>
          <w:sz w:val="24"/>
          <w:lang w:val="en-US" w:eastAsia="en-US"/>
        </w:rPr>
      </w:pPr>
      <w:r w:rsidRPr="00ED0959">
        <w:rPr>
          <w:rFonts w:eastAsiaTheme="minorHAnsi" w:cs="Arial"/>
          <w:sz w:val="24"/>
          <w:lang w:val="en-US" w:eastAsia="en-US"/>
        </w:rPr>
        <w:t xml:space="preserve">Confidential means that </w:t>
      </w:r>
      <w:r w:rsidRPr="00ED0959">
        <w:rPr>
          <w:rFonts w:cs="Arial"/>
          <w:sz w:val="24"/>
          <w:highlight w:val="yellow"/>
          <w:lang w:val="en-US"/>
        </w:rPr>
        <w:t>the student(s) first name last name</w:t>
      </w:r>
      <w:r w:rsidRPr="00ED0959">
        <w:rPr>
          <w:rFonts w:eastAsiaTheme="minorHAnsi" w:cs="Arial"/>
          <w:sz w:val="24"/>
          <w:lang w:val="en-US" w:eastAsia="en-US"/>
        </w:rPr>
        <w:t xml:space="preserve"> undertake(s) to keep all the above-mentioned information confidential, in particular to use it exclusively for the intended purpose, not to copy it, not to make it the subject of applications for industrial property rights and not to make it accessible to third parties without the written consent of the owner. Any copies of the information must be returned to the client upon request or destroyed at the client's request. Exceptions to the confidentiality obligation exist if the </w:t>
      </w:r>
      <w:proofErr w:type="gramStart"/>
      <w:r w:rsidRPr="00ED0959">
        <w:rPr>
          <w:rFonts w:eastAsiaTheme="minorHAnsi" w:cs="Arial"/>
          <w:sz w:val="24"/>
          <w:lang w:val="en-US" w:eastAsia="en-US"/>
        </w:rPr>
        <w:t>information</w:t>
      </w:r>
      <w:proofErr w:type="gramEnd"/>
    </w:p>
    <w:p w14:paraId="1431C34A" w14:textId="77777777" w:rsidR="00324855" w:rsidRPr="00324855" w:rsidRDefault="00324855" w:rsidP="00324855">
      <w:pPr>
        <w:keepNext w:val="0"/>
        <w:spacing w:line="480" w:lineRule="auto"/>
        <w:jc w:val="both"/>
        <w:rPr>
          <w:rFonts w:cs="Arial"/>
          <w:bCs/>
          <w:sz w:val="24"/>
          <w:lang w:val="en-US"/>
        </w:rPr>
      </w:pPr>
    </w:p>
    <w:p w14:paraId="7E924154" w14:textId="77777777" w:rsidR="00324855" w:rsidRDefault="00324855" w:rsidP="0099015A">
      <w:pPr>
        <w:keepNext w:val="0"/>
        <w:spacing w:line="276" w:lineRule="auto"/>
        <w:jc w:val="both"/>
        <w:rPr>
          <w:rFonts w:cs="Arial"/>
          <w:bCs/>
          <w:sz w:val="24"/>
          <w:lang w:val="en-US"/>
        </w:rPr>
      </w:pPr>
      <w:r w:rsidRPr="00324855">
        <w:rPr>
          <w:rFonts w:cs="Arial"/>
          <w:bCs/>
          <w:sz w:val="24"/>
          <w:lang w:val="en-US"/>
        </w:rPr>
        <w:t xml:space="preserve">- is generally known or accessible, </w:t>
      </w:r>
    </w:p>
    <w:p w14:paraId="0EE10250" w14:textId="4836EF97" w:rsidR="00324855" w:rsidRPr="00324855" w:rsidRDefault="00324855" w:rsidP="0099015A">
      <w:pPr>
        <w:keepNext w:val="0"/>
        <w:spacing w:line="276" w:lineRule="auto"/>
        <w:jc w:val="both"/>
        <w:rPr>
          <w:rFonts w:cs="Arial"/>
          <w:bCs/>
          <w:sz w:val="24"/>
          <w:lang w:val="en-US"/>
        </w:rPr>
      </w:pPr>
      <w:r w:rsidRPr="00324855">
        <w:rPr>
          <w:rFonts w:cs="Arial"/>
          <w:bCs/>
          <w:sz w:val="24"/>
          <w:lang w:val="en-US"/>
        </w:rPr>
        <w:t xml:space="preserve">- was already accessible to </w:t>
      </w:r>
      <w:r w:rsidRPr="0099015A">
        <w:rPr>
          <w:rFonts w:cs="Arial"/>
          <w:sz w:val="24"/>
          <w:highlight w:val="yellow"/>
          <w:lang w:val="en-US"/>
        </w:rPr>
        <w:t>the student(s) first name last name</w:t>
      </w:r>
      <w:r w:rsidRPr="00324855">
        <w:rPr>
          <w:rFonts w:cs="Arial"/>
          <w:bCs/>
          <w:sz w:val="24"/>
          <w:lang w:val="en-US"/>
        </w:rPr>
        <w:t xml:space="preserve"> without the requirement of confidentiality prior to disclosure,</w:t>
      </w:r>
    </w:p>
    <w:p w14:paraId="69227CBE" w14:textId="77777777" w:rsidR="00324855" w:rsidRPr="00324855" w:rsidRDefault="00324855" w:rsidP="0099015A">
      <w:pPr>
        <w:keepNext w:val="0"/>
        <w:spacing w:line="276" w:lineRule="auto"/>
        <w:jc w:val="both"/>
        <w:rPr>
          <w:rFonts w:cs="Arial"/>
          <w:bCs/>
          <w:sz w:val="24"/>
          <w:lang w:val="en-US"/>
        </w:rPr>
      </w:pPr>
      <w:r w:rsidRPr="00324855">
        <w:rPr>
          <w:rFonts w:cs="Arial"/>
          <w:bCs/>
          <w:sz w:val="24"/>
          <w:lang w:val="en-US"/>
        </w:rPr>
        <w:t xml:space="preserve">- was given to </w:t>
      </w:r>
      <w:r w:rsidRPr="00ED0959">
        <w:rPr>
          <w:rFonts w:cs="Arial"/>
          <w:sz w:val="24"/>
          <w:highlight w:val="yellow"/>
          <w:lang w:val="en-US"/>
        </w:rPr>
        <w:t>the student First name Last name</w:t>
      </w:r>
      <w:r w:rsidRPr="00324855">
        <w:rPr>
          <w:rFonts w:cs="Arial"/>
          <w:bCs/>
          <w:sz w:val="24"/>
          <w:lang w:val="en-US"/>
        </w:rPr>
        <w:t xml:space="preserve"> by a third party and the student could assume that said third party was </w:t>
      </w:r>
      <w:proofErr w:type="spellStart"/>
      <w:r w:rsidRPr="00324855">
        <w:rPr>
          <w:rFonts w:cs="Arial"/>
          <w:bCs/>
          <w:sz w:val="24"/>
          <w:lang w:val="en-US"/>
        </w:rPr>
        <w:t>authorised</w:t>
      </w:r>
      <w:proofErr w:type="spellEnd"/>
      <w:r w:rsidRPr="00324855">
        <w:rPr>
          <w:rFonts w:cs="Arial"/>
          <w:bCs/>
          <w:sz w:val="24"/>
          <w:lang w:val="en-US"/>
        </w:rPr>
        <w:t xml:space="preserve"> to possess and pass on this information, or</w:t>
      </w:r>
    </w:p>
    <w:p w14:paraId="6B188260" w14:textId="77777777" w:rsidR="00324855" w:rsidRPr="00324855" w:rsidRDefault="00324855" w:rsidP="0099015A">
      <w:pPr>
        <w:keepNext w:val="0"/>
        <w:spacing w:line="276" w:lineRule="auto"/>
        <w:jc w:val="both"/>
        <w:rPr>
          <w:rFonts w:cs="Arial"/>
          <w:bCs/>
          <w:sz w:val="24"/>
          <w:lang w:val="en-US"/>
        </w:rPr>
      </w:pPr>
      <w:r w:rsidRPr="00324855">
        <w:rPr>
          <w:rFonts w:cs="Arial"/>
          <w:bCs/>
          <w:sz w:val="24"/>
          <w:lang w:val="en-US"/>
        </w:rPr>
        <w:t>- must be disclosed due to a legal or contractual obligation. The holder must be informed before information is disclosed.</w:t>
      </w:r>
    </w:p>
    <w:p w14:paraId="7B859829" w14:textId="77777777" w:rsidR="0099015A" w:rsidRDefault="0099015A" w:rsidP="00324855">
      <w:pPr>
        <w:keepNext w:val="0"/>
        <w:spacing w:line="240" w:lineRule="auto"/>
        <w:rPr>
          <w:rFonts w:eastAsiaTheme="minorHAnsi" w:cs="Arial"/>
          <w:sz w:val="24"/>
          <w:lang w:val="en-US" w:eastAsia="en-US"/>
        </w:rPr>
      </w:pPr>
    </w:p>
    <w:p w14:paraId="30434192" w14:textId="77F134DA" w:rsidR="00324855" w:rsidRPr="00324855" w:rsidRDefault="00324855" w:rsidP="00324855">
      <w:pPr>
        <w:keepNext w:val="0"/>
        <w:spacing w:line="240" w:lineRule="auto"/>
        <w:rPr>
          <w:rFonts w:eastAsiaTheme="minorHAnsi" w:cs="Arial"/>
          <w:sz w:val="24"/>
          <w:lang w:val="en-US" w:eastAsia="en-US"/>
        </w:rPr>
      </w:pPr>
      <w:r w:rsidRPr="00324855">
        <w:rPr>
          <w:rFonts w:eastAsiaTheme="minorHAnsi" w:cs="Arial"/>
          <w:sz w:val="24"/>
          <w:lang w:val="en-US" w:eastAsia="en-US"/>
        </w:rPr>
        <w:t xml:space="preserve">The employees and lecturers </w:t>
      </w:r>
      <w:proofErr w:type="gramStart"/>
      <w:r w:rsidRPr="00324855">
        <w:rPr>
          <w:rFonts w:eastAsiaTheme="minorHAnsi" w:cs="Arial"/>
          <w:sz w:val="24"/>
          <w:lang w:val="en-US" w:eastAsia="en-US"/>
        </w:rPr>
        <w:t>of</w:t>
      </w:r>
      <w:proofErr w:type="gramEnd"/>
      <w:r w:rsidRPr="00324855">
        <w:rPr>
          <w:rFonts w:eastAsiaTheme="minorHAnsi" w:cs="Arial"/>
          <w:sz w:val="24"/>
          <w:lang w:val="en-US" w:eastAsia="en-US"/>
        </w:rPr>
        <w:t xml:space="preserve"> the University of Applied Sciences and Arts Northwestern Switzerland defined by the FHNW School of Business as supervisors or accompanying persons in the project "</w:t>
      </w:r>
      <w:r w:rsidRPr="0099015A">
        <w:rPr>
          <w:rFonts w:cs="Arial"/>
          <w:sz w:val="24"/>
          <w:highlight w:val="yellow"/>
          <w:lang w:val="en-US"/>
        </w:rPr>
        <w:t>insert topic (working title) here</w:t>
      </w:r>
      <w:r w:rsidRPr="00324855">
        <w:rPr>
          <w:rFonts w:eastAsiaTheme="minorHAnsi" w:cs="Arial"/>
          <w:sz w:val="24"/>
          <w:lang w:val="en-US" w:eastAsia="en-US"/>
        </w:rPr>
        <w:t xml:space="preserve">" are bound to secrecy by employment contract or fee agreement. </w:t>
      </w:r>
    </w:p>
    <w:p w14:paraId="0D23F542" w14:textId="04F3648A" w:rsidR="00324855" w:rsidRPr="00324855" w:rsidRDefault="00324855" w:rsidP="00324855">
      <w:pPr>
        <w:pStyle w:val="berschrift1"/>
        <w:ind w:left="340" w:hanging="340"/>
        <w:rPr>
          <w:rFonts w:cs="Arial"/>
          <w:sz w:val="24"/>
          <w:lang w:val="en-US"/>
        </w:rPr>
      </w:pPr>
      <w:r w:rsidRPr="00324855">
        <w:rPr>
          <w:lang w:val="en-US"/>
        </w:rPr>
        <w:t>Classification of the report after completion of the work</w:t>
      </w:r>
    </w:p>
    <w:p w14:paraId="3784A50B" w14:textId="77777777" w:rsidR="00324855" w:rsidRPr="00ED0959" w:rsidRDefault="00324855" w:rsidP="00324855">
      <w:pPr>
        <w:keepNext w:val="0"/>
        <w:spacing w:line="240" w:lineRule="auto"/>
        <w:rPr>
          <w:rFonts w:eastAsiaTheme="minorHAnsi" w:cs="Arial"/>
          <w:sz w:val="24"/>
          <w:lang w:val="en-US" w:eastAsia="en-US"/>
        </w:rPr>
      </w:pPr>
      <w:r w:rsidRPr="009923DD">
        <w:rPr>
          <w:rFonts w:eastAsiaTheme="minorHAnsi" w:cs="Arial"/>
          <w:b/>
          <w:bCs/>
          <w:sz w:val="24"/>
          <w:lang w:val="en-US" w:eastAsia="en-US"/>
        </w:rPr>
        <w:t>Confidential</w:t>
      </w:r>
      <w:r w:rsidRPr="00ED0959">
        <w:rPr>
          <w:rFonts w:eastAsiaTheme="minorHAnsi" w:cs="Arial"/>
          <w:sz w:val="24"/>
          <w:lang w:val="en-US" w:eastAsia="en-US"/>
        </w:rPr>
        <w:t xml:space="preserve">: The report of the thesis is not accessible to third parties and is archived directly by the FHNW School of Business. </w:t>
      </w:r>
    </w:p>
    <w:p w14:paraId="76BC5615" w14:textId="77777777" w:rsidR="00324855" w:rsidRPr="00ED0959" w:rsidRDefault="00324855" w:rsidP="00324855">
      <w:pPr>
        <w:keepNext w:val="0"/>
        <w:spacing w:line="240" w:lineRule="auto"/>
        <w:rPr>
          <w:rFonts w:eastAsiaTheme="minorHAnsi" w:cs="Arial"/>
          <w:sz w:val="24"/>
          <w:lang w:val="en-US" w:eastAsia="en-US"/>
        </w:rPr>
      </w:pPr>
      <w:r w:rsidRPr="009923DD">
        <w:rPr>
          <w:rFonts w:eastAsiaTheme="minorHAnsi" w:cs="Arial"/>
          <w:b/>
          <w:bCs/>
          <w:sz w:val="24"/>
          <w:lang w:val="en-US" w:eastAsia="en-US"/>
        </w:rPr>
        <w:t>Public</w:t>
      </w:r>
      <w:r w:rsidRPr="00ED0959">
        <w:rPr>
          <w:rFonts w:eastAsiaTheme="minorHAnsi" w:cs="Arial"/>
          <w:sz w:val="24"/>
          <w:lang w:val="en-US" w:eastAsia="en-US"/>
        </w:rPr>
        <w:t xml:space="preserve">: The report of the thesis is made publicly accessible. </w:t>
      </w:r>
    </w:p>
    <w:p w14:paraId="323F6196" w14:textId="77777777" w:rsidR="00324855" w:rsidRPr="00ED0959" w:rsidRDefault="00324855" w:rsidP="00324855">
      <w:pPr>
        <w:keepNext w:val="0"/>
        <w:spacing w:line="240" w:lineRule="auto"/>
        <w:rPr>
          <w:rFonts w:eastAsiaTheme="minorHAnsi" w:cs="Arial"/>
          <w:sz w:val="24"/>
          <w:lang w:val="en-US" w:eastAsia="en-US"/>
        </w:rPr>
      </w:pPr>
      <w:r w:rsidRPr="00ED0959">
        <w:rPr>
          <w:rFonts w:eastAsiaTheme="minorHAnsi" w:cs="Arial"/>
          <w:sz w:val="24"/>
          <w:lang w:val="en-US" w:eastAsia="en-US"/>
        </w:rPr>
        <w:t xml:space="preserve">The classification is determined by the client at the end when the work is assessed. </w:t>
      </w:r>
    </w:p>
    <w:p w14:paraId="237A1AAC" w14:textId="2E171A6F" w:rsidR="00324855" w:rsidRPr="00324855" w:rsidRDefault="00324855" w:rsidP="00324855">
      <w:pPr>
        <w:pStyle w:val="berschrift1"/>
        <w:ind w:left="340" w:hanging="340"/>
        <w:rPr>
          <w:rFonts w:cs="Arial"/>
          <w:sz w:val="24"/>
          <w:lang w:val="en-US"/>
        </w:rPr>
      </w:pPr>
      <w:r>
        <w:rPr>
          <w:lang w:val="en-US"/>
        </w:rPr>
        <w:lastRenderedPageBreak/>
        <w:t>D</w:t>
      </w:r>
      <w:r w:rsidRPr="00324855">
        <w:rPr>
          <w:lang w:val="en-US"/>
        </w:rPr>
        <w:t>uration of the agreement and the confidentiality obligation</w:t>
      </w:r>
    </w:p>
    <w:p w14:paraId="1E5DF926" w14:textId="77777777" w:rsidR="00324855" w:rsidRPr="00ED0959" w:rsidRDefault="00324855" w:rsidP="00324855">
      <w:pPr>
        <w:keepNext w:val="0"/>
        <w:spacing w:line="240" w:lineRule="auto"/>
        <w:rPr>
          <w:rFonts w:eastAsiaTheme="minorHAnsi" w:cs="Arial"/>
          <w:sz w:val="24"/>
          <w:lang w:val="en-US" w:eastAsia="en-US"/>
        </w:rPr>
      </w:pPr>
      <w:r w:rsidRPr="00ED0959">
        <w:rPr>
          <w:rFonts w:eastAsiaTheme="minorHAnsi" w:cs="Arial"/>
          <w:sz w:val="24"/>
          <w:lang w:val="en-US" w:eastAsia="en-US"/>
        </w:rPr>
        <w:t>The agreement shall enter into force upon the last signature by the parties and shall remain valid for 3 years after completion of the project.</w:t>
      </w:r>
    </w:p>
    <w:p w14:paraId="16942B18" w14:textId="5C4FECFB" w:rsidR="00324855" w:rsidRPr="00324855" w:rsidRDefault="00324855" w:rsidP="00324855">
      <w:pPr>
        <w:pStyle w:val="berschrift1"/>
        <w:rPr>
          <w:lang w:val="en-US"/>
        </w:rPr>
      </w:pPr>
      <w:r w:rsidRPr="00324855">
        <w:rPr>
          <w:lang w:val="en-US"/>
        </w:rPr>
        <w:t>Applicable law and place of jurisdiction</w:t>
      </w:r>
    </w:p>
    <w:p w14:paraId="645F1C31" w14:textId="4D45FD7A" w:rsidR="00324855" w:rsidRPr="00ED0959" w:rsidRDefault="00324855" w:rsidP="00324855">
      <w:pPr>
        <w:keepNext w:val="0"/>
        <w:spacing w:line="240" w:lineRule="auto"/>
        <w:rPr>
          <w:rFonts w:eastAsiaTheme="minorHAnsi" w:cs="Arial"/>
          <w:sz w:val="24"/>
          <w:lang w:val="en-US" w:eastAsia="en-US"/>
        </w:rPr>
      </w:pPr>
      <w:r w:rsidRPr="00ED0959">
        <w:rPr>
          <w:rFonts w:eastAsiaTheme="minorHAnsi" w:cs="Arial"/>
          <w:sz w:val="24"/>
          <w:lang w:val="en-US" w:eastAsia="en-US"/>
        </w:rPr>
        <w:t>This agreement shall be governed exclusively by Swiss law. The courts in Brugg AG shall have jurisdiction.</w:t>
      </w:r>
    </w:p>
    <w:p w14:paraId="50E6B854" w14:textId="77777777" w:rsidR="00A55165" w:rsidRPr="00324855" w:rsidRDefault="00A55165" w:rsidP="00A55165">
      <w:pPr>
        <w:keepNext w:val="0"/>
        <w:spacing w:line="240" w:lineRule="auto"/>
        <w:rPr>
          <w:rFonts w:eastAsiaTheme="minorHAnsi" w:cs="Arial"/>
          <w:sz w:val="24"/>
          <w:lang w:val="en-US" w:eastAsia="en-US"/>
        </w:rPr>
      </w:pPr>
    </w:p>
    <w:p w14:paraId="2DDBE66B" w14:textId="77777777" w:rsidR="00974571" w:rsidRPr="00ED0959" w:rsidRDefault="00974571" w:rsidP="001212AC">
      <w:pPr>
        <w:keepNext w:val="0"/>
        <w:spacing w:line="240" w:lineRule="auto"/>
        <w:rPr>
          <w:rFonts w:eastAsiaTheme="minorHAnsi" w:cs="Arial"/>
          <w:sz w:val="24"/>
          <w:lang w:val="en-US" w:eastAsia="en-US"/>
        </w:rPr>
      </w:pPr>
    </w:p>
    <w:p w14:paraId="303DC398" w14:textId="77777777" w:rsidR="00974571" w:rsidRPr="00ED0959" w:rsidRDefault="00974571" w:rsidP="001212AC">
      <w:pPr>
        <w:keepNext w:val="0"/>
        <w:spacing w:line="240" w:lineRule="auto"/>
        <w:rPr>
          <w:rFonts w:eastAsiaTheme="minorHAnsi" w:cs="Arial"/>
          <w:sz w:val="24"/>
          <w:lang w:val="en-US" w:eastAsia="en-US"/>
        </w:rPr>
      </w:pPr>
    </w:p>
    <w:p w14:paraId="3352CCDB" w14:textId="77777777" w:rsidR="001212AC" w:rsidRPr="00ED0959" w:rsidRDefault="001212AC" w:rsidP="001212AC">
      <w:pPr>
        <w:keepNext w:val="0"/>
        <w:spacing w:line="240" w:lineRule="auto"/>
        <w:ind w:left="360"/>
        <w:jc w:val="both"/>
        <w:rPr>
          <w:rFonts w:cs="Arial"/>
          <w:sz w:val="24"/>
          <w:lang w:val="en-US"/>
        </w:rPr>
      </w:pPr>
    </w:p>
    <w:p w14:paraId="1D233B35" w14:textId="00924136" w:rsidR="00CF017E" w:rsidRPr="00324855" w:rsidRDefault="001212AC" w:rsidP="00FC668E">
      <w:pPr>
        <w:keepNext w:val="0"/>
        <w:spacing w:line="240" w:lineRule="auto"/>
        <w:jc w:val="both"/>
        <w:rPr>
          <w:rFonts w:cs="Arial"/>
          <w:sz w:val="24"/>
          <w:lang w:val="en-US"/>
        </w:rPr>
      </w:pPr>
      <w:r w:rsidRPr="00324855">
        <w:rPr>
          <w:rFonts w:cs="Arial"/>
          <w:sz w:val="24"/>
          <w:lang w:val="en-US"/>
        </w:rPr>
        <w:t>____________________________</w:t>
      </w:r>
      <w:r w:rsidR="00250D11" w:rsidRPr="00324855">
        <w:rPr>
          <w:rFonts w:cs="Arial"/>
          <w:sz w:val="24"/>
          <w:lang w:val="en-US"/>
        </w:rPr>
        <w:t xml:space="preserve">    </w:t>
      </w:r>
      <w:r w:rsidR="00250D11" w:rsidRPr="00324855">
        <w:rPr>
          <w:rFonts w:cs="Arial"/>
          <w:sz w:val="24"/>
          <w:lang w:val="en-US"/>
        </w:rPr>
        <w:tab/>
      </w:r>
      <w:r w:rsidR="00FC668E" w:rsidRPr="00324855">
        <w:rPr>
          <w:rFonts w:cs="Arial"/>
          <w:sz w:val="24"/>
          <w:lang w:val="en-US"/>
        </w:rPr>
        <w:t>____________________________</w:t>
      </w:r>
      <w:r w:rsidR="00FC668E" w:rsidRPr="00324855">
        <w:rPr>
          <w:rFonts w:cs="Arial"/>
          <w:sz w:val="24"/>
          <w:lang w:val="en-US"/>
        </w:rPr>
        <w:tab/>
      </w:r>
      <w:r w:rsidR="00FC668E" w:rsidRPr="00324855">
        <w:rPr>
          <w:rFonts w:cs="Arial"/>
          <w:sz w:val="24"/>
          <w:lang w:val="en-US"/>
        </w:rPr>
        <w:tab/>
      </w:r>
      <w:r w:rsidR="00250D11" w:rsidRPr="00324855">
        <w:rPr>
          <w:rFonts w:cs="Arial"/>
          <w:sz w:val="24"/>
          <w:lang w:val="en-US"/>
        </w:rPr>
        <w:t xml:space="preserve">      </w:t>
      </w:r>
      <w:r w:rsidR="00324855" w:rsidRPr="00324855">
        <w:rPr>
          <w:rFonts w:cs="Arial"/>
          <w:sz w:val="24"/>
          <w:lang w:val="en-US"/>
        </w:rPr>
        <w:t>Place, date</w:t>
      </w:r>
      <w:r w:rsidR="00250D11" w:rsidRPr="00324855">
        <w:rPr>
          <w:rFonts w:cs="Arial"/>
          <w:sz w:val="24"/>
          <w:lang w:val="en-US"/>
        </w:rPr>
        <w:tab/>
      </w:r>
      <w:r w:rsidR="00250D11" w:rsidRPr="00324855">
        <w:rPr>
          <w:rFonts w:cs="Arial"/>
          <w:sz w:val="24"/>
          <w:lang w:val="en-US"/>
        </w:rPr>
        <w:tab/>
      </w:r>
      <w:r w:rsidR="00250D11" w:rsidRPr="00324855">
        <w:rPr>
          <w:rFonts w:cs="Arial"/>
          <w:sz w:val="24"/>
          <w:lang w:val="en-US"/>
        </w:rPr>
        <w:tab/>
      </w:r>
      <w:r w:rsidR="00324855" w:rsidRPr="00324855">
        <w:rPr>
          <w:rFonts w:cs="Arial"/>
          <w:sz w:val="24"/>
          <w:highlight w:val="yellow"/>
          <w:lang w:val="en-US"/>
        </w:rPr>
        <w:t>Signature of student 1</w:t>
      </w:r>
      <w:r w:rsidR="00FC668E" w:rsidRPr="00324855">
        <w:rPr>
          <w:rFonts w:cs="Arial"/>
          <w:sz w:val="24"/>
          <w:lang w:val="en-US"/>
        </w:rPr>
        <w:tab/>
      </w:r>
      <w:r w:rsidR="00FC668E" w:rsidRPr="00324855">
        <w:rPr>
          <w:rFonts w:cs="Arial"/>
          <w:sz w:val="24"/>
          <w:lang w:val="en-US"/>
        </w:rPr>
        <w:tab/>
      </w:r>
    </w:p>
    <w:p w14:paraId="171DBC33" w14:textId="77777777" w:rsidR="00CF017E" w:rsidRPr="00324855" w:rsidRDefault="00CF017E" w:rsidP="00FC668E">
      <w:pPr>
        <w:keepNext w:val="0"/>
        <w:spacing w:line="240" w:lineRule="auto"/>
        <w:jc w:val="both"/>
        <w:rPr>
          <w:rFonts w:cs="Arial"/>
          <w:sz w:val="24"/>
          <w:lang w:val="en-US"/>
        </w:rPr>
      </w:pPr>
    </w:p>
    <w:p w14:paraId="043828DA" w14:textId="77777777" w:rsidR="00FE336A" w:rsidRPr="00324855" w:rsidRDefault="00FE336A" w:rsidP="00FC668E">
      <w:pPr>
        <w:keepNext w:val="0"/>
        <w:spacing w:line="240" w:lineRule="auto"/>
        <w:jc w:val="both"/>
        <w:rPr>
          <w:rFonts w:cs="Arial"/>
          <w:sz w:val="24"/>
          <w:lang w:val="en-US"/>
        </w:rPr>
      </w:pPr>
    </w:p>
    <w:p w14:paraId="781B69DE" w14:textId="7BB1553A" w:rsidR="00FE336A" w:rsidRPr="00324855" w:rsidRDefault="00FE336A" w:rsidP="00FE336A">
      <w:pPr>
        <w:keepNext w:val="0"/>
        <w:spacing w:line="240" w:lineRule="auto"/>
        <w:jc w:val="both"/>
        <w:rPr>
          <w:rFonts w:cs="Arial"/>
          <w:sz w:val="24"/>
          <w:lang w:val="en-US"/>
        </w:rPr>
      </w:pPr>
      <w:r w:rsidRPr="00324855">
        <w:rPr>
          <w:rFonts w:cs="Arial"/>
          <w:sz w:val="24"/>
          <w:lang w:val="en-US"/>
        </w:rPr>
        <w:t xml:space="preserve">____________________________    </w:t>
      </w:r>
      <w:r w:rsidRPr="00324855">
        <w:rPr>
          <w:rFonts w:cs="Arial"/>
          <w:sz w:val="24"/>
          <w:lang w:val="en-US"/>
        </w:rPr>
        <w:tab/>
        <w:t>____________________________</w:t>
      </w:r>
      <w:r w:rsidRPr="00324855">
        <w:rPr>
          <w:rFonts w:cs="Arial"/>
          <w:sz w:val="24"/>
          <w:lang w:val="en-US"/>
        </w:rPr>
        <w:tab/>
      </w:r>
      <w:r w:rsidRPr="00324855">
        <w:rPr>
          <w:rFonts w:cs="Arial"/>
          <w:sz w:val="24"/>
          <w:lang w:val="en-US"/>
        </w:rPr>
        <w:tab/>
        <w:t xml:space="preserve">      </w:t>
      </w:r>
      <w:r w:rsidR="00324855" w:rsidRPr="00324855">
        <w:rPr>
          <w:rFonts w:cs="Arial"/>
          <w:sz w:val="24"/>
          <w:lang w:val="en-US"/>
        </w:rPr>
        <w:t>Place, date</w:t>
      </w:r>
      <w:r w:rsidRPr="00324855">
        <w:rPr>
          <w:rFonts w:cs="Arial"/>
          <w:sz w:val="24"/>
          <w:lang w:val="en-US"/>
        </w:rPr>
        <w:tab/>
      </w:r>
      <w:r w:rsidRPr="00324855">
        <w:rPr>
          <w:rFonts w:cs="Arial"/>
          <w:sz w:val="24"/>
          <w:lang w:val="en-US"/>
        </w:rPr>
        <w:tab/>
      </w:r>
      <w:r w:rsidRPr="00324855">
        <w:rPr>
          <w:rFonts w:cs="Arial"/>
          <w:sz w:val="24"/>
          <w:lang w:val="en-US"/>
        </w:rPr>
        <w:tab/>
      </w:r>
      <w:r w:rsidR="00324855" w:rsidRPr="00324855">
        <w:rPr>
          <w:rFonts w:cs="Arial"/>
          <w:sz w:val="24"/>
          <w:highlight w:val="yellow"/>
          <w:lang w:val="en-US"/>
        </w:rPr>
        <w:t>Signature of student 1</w:t>
      </w:r>
      <w:r w:rsidRPr="00324855">
        <w:rPr>
          <w:rFonts w:cs="Arial"/>
          <w:sz w:val="24"/>
          <w:lang w:val="en-US"/>
        </w:rPr>
        <w:tab/>
      </w:r>
    </w:p>
    <w:p w14:paraId="37D71C1F" w14:textId="77777777" w:rsidR="00FE336A" w:rsidRPr="00324855" w:rsidRDefault="00FE336A" w:rsidP="00FE336A">
      <w:pPr>
        <w:keepNext w:val="0"/>
        <w:spacing w:line="240" w:lineRule="auto"/>
        <w:jc w:val="both"/>
        <w:rPr>
          <w:rFonts w:cs="Arial"/>
          <w:sz w:val="24"/>
          <w:lang w:val="en-US"/>
        </w:rPr>
      </w:pPr>
    </w:p>
    <w:p w14:paraId="13A903B3" w14:textId="77777777" w:rsidR="00FE336A" w:rsidRPr="00324855" w:rsidRDefault="00FE336A" w:rsidP="00FE336A">
      <w:pPr>
        <w:keepNext w:val="0"/>
        <w:spacing w:line="240" w:lineRule="auto"/>
        <w:jc w:val="both"/>
        <w:rPr>
          <w:rFonts w:cs="Arial"/>
          <w:sz w:val="24"/>
          <w:lang w:val="en-US"/>
        </w:rPr>
      </w:pPr>
    </w:p>
    <w:p w14:paraId="1EBD1F2F" w14:textId="77777777" w:rsidR="00FE336A" w:rsidRPr="00324855" w:rsidRDefault="00FE336A" w:rsidP="00FC668E">
      <w:pPr>
        <w:keepNext w:val="0"/>
        <w:spacing w:line="240" w:lineRule="auto"/>
        <w:jc w:val="both"/>
        <w:rPr>
          <w:rFonts w:cs="Arial"/>
          <w:sz w:val="24"/>
          <w:lang w:val="en-US"/>
        </w:rPr>
      </w:pPr>
    </w:p>
    <w:p w14:paraId="28D24FAF" w14:textId="77777777" w:rsidR="00FE336A" w:rsidRPr="00324855" w:rsidRDefault="00FC668E" w:rsidP="00FC668E">
      <w:pPr>
        <w:keepNext w:val="0"/>
        <w:spacing w:line="240" w:lineRule="auto"/>
        <w:jc w:val="both"/>
        <w:rPr>
          <w:rFonts w:cs="Arial"/>
          <w:sz w:val="24"/>
          <w:lang w:val="en-US"/>
        </w:rPr>
      </w:pPr>
      <w:r w:rsidRPr="00324855">
        <w:rPr>
          <w:rFonts w:cs="Arial"/>
          <w:sz w:val="24"/>
          <w:lang w:val="en-US"/>
        </w:rPr>
        <w:tab/>
      </w:r>
    </w:p>
    <w:p w14:paraId="12678EC7" w14:textId="266C6E5B" w:rsidR="00FC668E" w:rsidRPr="00324855" w:rsidRDefault="00FC668E" w:rsidP="00FC668E">
      <w:pPr>
        <w:keepNext w:val="0"/>
        <w:spacing w:line="240" w:lineRule="auto"/>
        <w:jc w:val="both"/>
        <w:rPr>
          <w:rFonts w:cs="Arial"/>
          <w:sz w:val="24"/>
          <w:lang w:val="en-US"/>
        </w:rPr>
      </w:pPr>
      <w:r w:rsidRPr="00324855">
        <w:rPr>
          <w:rFonts w:cs="Arial"/>
          <w:sz w:val="24"/>
          <w:lang w:val="en-US"/>
        </w:rPr>
        <w:tab/>
      </w:r>
      <w:r w:rsidRPr="00324855">
        <w:rPr>
          <w:rFonts w:cs="Arial"/>
          <w:sz w:val="24"/>
          <w:lang w:val="en-US"/>
        </w:rPr>
        <w:tab/>
      </w:r>
      <w:r w:rsidRPr="00324855">
        <w:rPr>
          <w:rFonts w:cs="Arial"/>
          <w:sz w:val="24"/>
          <w:lang w:val="en-US"/>
        </w:rPr>
        <w:tab/>
      </w:r>
    </w:p>
    <w:p w14:paraId="25F5DFAB" w14:textId="56423E11" w:rsidR="00E53F1F" w:rsidRPr="00324855" w:rsidRDefault="00250D11" w:rsidP="00751040">
      <w:pPr>
        <w:keepNext w:val="0"/>
        <w:spacing w:line="240" w:lineRule="auto"/>
        <w:jc w:val="both"/>
        <w:rPr>
          <w:rFonts w:cs="Arial"/>
          <w:sz w:val="24"/>
          <w:highlight w:val="yellow"/>
          <w:lang w:val="en-US"/>
        </w:rPr>
      </w:pPr>
      <w:r w:rsidRPr="00324855">
        <w:rPr>
          <w:rFonts w:cs="Arial"/>
          <w:sz w:val="24"/>
          <w:lang w:val="en-US"/>
        </w:rPr>
        <w:t xml:space="preserve">____________________________    </w:t>
      </w:r>
      <w:r w:rsidRPr="00324855">
        <w:rPr>
          <w:rFonts w:cs="Arial"/>
          <w:sz w:val="24"/>
          <w:lang w:val="en-US"/>
        </w:rPr>
        <w:tab/>
        <w:t>____________________________</w:t>
      </w:r>
      <w:r w:rsidRPr="00324855">
        <w:rPr>
          <w:rFonts w:cs="Arial"/>
          <w:sz w:val="24"/>
          <w:lang w:val="en-US"/>
        </w:rPr>
        <w:tab/>
      </w:r>
      <w:r w:rsidRPr="00324855">
        <w:rPr>
          <w:rFonts w:cs="Arial"/>
          <w:sz w:val="24"/>
          <w:lang w:val="en-US"/>
        </w:rPr>
        <w:tab/>
        <w:t xml:space="preserve">      </w:t>
      </w:r>
      <w:r w:rsidR="00324855" w:rsidRPr="00324855">
        <w:rPr>
          <w:rFonts w:cs="Arial"/>
          <w:sz w:val="24"/>
          <w:lang w:val="en-US"/>
        </w:rPr>
        <w:t>Place, date</w:t>
      </w:r>
      <w:r w:rsidRPr="00324855">
        <w:rPr>
          <w:rFonts w:cs="Arial"/>
          <w:sz w:val="24"/>
          <w:lang w:val="en-US"/>
        </w:rPr>
        <w:tab/>
      </w:r>
      <w:r w:rsidRPr="00324855">
        <w:rPr>
          <w:rFonts w:cs="Arial"/>
          <w:sz w:val="24"/>
          <w:lang w:val="en-US"/>
        </w:rPr>
        <w:tab/>
      </w:r>
      <w:r w:rsidRPr="00324855">
        <w:rPr>
          <w:rFonts w:cs="Arial"/>
          <w:sz w:val="24"/>
          <w:lang w:val="en-US"/>
        </w:rPr>
        <w:tab/>
      </w:r>
      <w:r w:rsidR="00324855" w:rsidRPr="00324855">
        <w:rPr>
          <w:rFonts w:cs="Arial"/>
          <w:sz w:val="24"/>
          <w:highlight w:val="yellow"/>
          <w:lang w:val="en-US"/>
        </w:rPr>
        <w:t>Signature of company representative</w:t>
      </w:r>
    </w:p>
    <w:sectPr w:rsidR="00E53F1F" w:rsidRPr="00324855" w:rsidSect="000F3064">
      <w:headerReference w:type="default" r:id="rId12"/>
      <w:footerReference w:type="default" r:id="rId13"/>
      <w:headerReference w:type="first" r:id="rId14"/>
      <w:footerReference w:type="first" r:id="rId15"/>
      <w:pgSz w:w="11906" w:h="16838" w:code="9"/>
      <w:pgMar w:top="1843" w:right="1417" w:bottom="851" w:left="141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5163D3" w14:textId="77777777" w:rsidR="000F3064" w:rsidRDefault="000F3064" w:rsidP="00A76598">
      <w:r>
        <w:separator/>
      </w:r>
    </w:p>
  </w:endnote>
  <w:endnote w:type="continuationSeparator" w:id="0">
    <w:p w14:paraId="0AC4B594" w14:textId="77777777" w:rsidR="000F3064" w:rsidRDefault="000F3064"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E5C6F" w14:textId="7690F1E4" w:rsidR="00B36F4A" w:rsidRDefault="0099015A" w:rsidP="00B36F4A">
    <w:pPr>
      <w:pStyle w:val="Fuzeile"/>
      <w:tabs>
        <w:tab w:val="clear" w:pos="4536"/>
        <w:tab w:val="left" w:pos="1134"/>
      </w:tabs>
    </w:pPr>
    <w:r>
      <w:t>Page</w:t>
    </w:r>
    <w:r w:rsidR="0082674F">
      <w:t xml:space="preserve"> </w:t>
    </w:r>
    <w:r w:rsidR="0082674F">
      <w:fldChar w:fldCharType="begin"/>
    </w:r>
    <w:r w:rsidR="0082674F">
      <w:instrText>PAGE   \* MERGEFORMAT</w:instrText>
    </w:r>
    <w:r w:rsidR="0082674F">
      <w:fldChar w:fldCharType="separate"/>
    </w:r>
    <w:r w:rsidR="0082674F" w:rsidRPr="0082674F">
      <w:rPr>
        <w:noProof/>
        <w:lang w:val="de-DE"/>
      </w:rPr>
      <w:t>3</w:t>
    </w:r>
    <w:r w:rsidR="0082674F">
      <w:fldChar w:fldCharType="end"/>
    </w:r>
    <w:r w:rsidR="008A1F25">
      <w:tab/>
    </w:r>
    <w:r w:rsidR="001719D5">
      <w:t xml:space="preserve">                    </w:t>
    </w:r>
    <w:r w:rsidR="009923DD">
      <w:fldChar w:fldCharType="begin"/>
    </w:r>
    <w:r w:rsidR="009923DD">
      <w:instrText xml:space="preserve"> FILENAME \* MERGEFORMAT </w:instrText>
    </w:r>
    <w:r w:rsidR="009923DD">
      <w:fldChar w:fldCharType="separate"/>
    </w:r>
    <w:r w:rsidR="00CC2792">
      <w:rPr>
        <w:noProof/>
      </w:rPr>
      <w:fldChar w:fldCharType="begin"/>
    </w:r>
    <w:r w:rsidR="00CC2792">
      <w:rPr>
        <w:noProof/>
      </w:rPr>
      <w:instrText xml:space="preserve"> FILENAME \* MERGEFORMAT </w:instrText>
    </w:r>
    <w:r w:rsidR="00CC2792">
      <w:rPr>
        <w:noProof/>
      </w:rPr>
      <w:fldChar w:fldCharType="separate"/>
    </w:r>
    <w:r w:rsidR="00CC2792">
      <w:rPr>
        <w:noProof/>
      </w:rPr>
      <w:t>Confidentiality agreement_englisch_Stud_Comp_2024_3.docx</w:t>
    </w:r>
    <w:r w:rsidR="00CC2792">
      <w:rPr>
        <w:noProof/>
      </w:rPr>
      <w:fldChar w:fldCharType="end"/>
    </w:r>
    <w:r w:rsidR="009923DD">
      <w:rPr>
        <w:noProof/>
      </w:rPr>
      <w:fldChar w:fldCharType="end"/>
    </w:r>
    <w:r w:rsidR="008A1F25">
      <w:tab/>
    </w:r>
    <w:r>
      <w:t>School of Business</w:t>
    </w:r>
  </w:p>
  <w:p w14:paraId="1AACFDBF" w14:textId="77777777" w:rsidR="00B36F4A" w:rsidRPr="00904C80" w:rsidRDefault="00B36F4A" w:rsidP="00B36F4A">
    <w:pPr>
      <w:pStyle w:val="Fuzeile"/>
      <w:tabs>
        <w:tab w:val="clear" w:pos="4536"/>
        <w:tab w:val="left" w:pos="1134"/>
      </w:tabs>
    </w:pPr>
  </w:p>
  <w:p w14:paraId="798F3FAE" w14:textId="77777777" w:rsidR="00B36F4A" w:rsidRPr="00B36F4A" w:rsidRDefault="00B36F4A" w:rsidP="00B36F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2835"/>
      <w:gridCol w:w="1928"/>
      <w:gridCol w:w="1758"/>
      <w:gridCol w:w="2665"/>
    </w:tblGrid>
    <w:tr w:rsidR="00856097" w:rsidRPr="00ED076C" w14:paraId="493B4BF5" w14:textId="77777777" w:rsidTr="00727157">
      <w:trPr>
        <w:trHeight w:val="113"/>
      </w:trPr>
      <w:tc>
        <w:tcPr>
          <w:tcW w:w="2835" w:type="dxa"/>
        </w:tcPr>
        <w:p w14:paraId="38530820" w14:textId="77777777" w:rsidR="00856097" w:rsidRPr="00ED076C" w:rsidRDefault="00856097" w:rsidP="00727157">
          <w:pPr>
            <w:pStyle w:val="Fuzeile"/>
            <w:tabs>
              <w:tab w:val="clear" w:pos="9072"/>
              <w:tab w:val="center" w:pos="1309"/>
            </w:tabs>
            <w:rPr>
              <w:szCs w:val="16"/>
            </w:rPr>
          </w:pPr>
          <w:bookmarkStart w:id="1" w:name="Fusszeile"/>
        </w:p>
      </w:tc>
      <w:tc>
        <w:tcPr>
          <w:tcW w:w="1928" w:type="dxa"/>
        </w:tcPr>
        <w:p w14:paraId="646B837F" w14:textId="77777777" w:rsidR="00856097" w:rsidRPr="00ED076C" w:rsidRDefault="00856097" w:rsidP="00727157">
          <w:pPr>
            <w:pStyle w:val="Fuzeile"/>
            <w:rPr>
              <w:szCs w:val="16"/>
            </w:rPr>
          </w:pPr>
        </w:p>
      </w:tc>
      <w:tc>
        <w:tcPr>
          <w:tcW w:w="1758" w:type="dxa"/>
        </w:tcPr>
        <w:p w14:paraId="0BA0911B" w14:textId="77777777" w:rsidR="00856097" w:rsidRPr="00ED076C" w:rsidRDefault="00856097" w:rsidP="00727157">
          <w:pPr>
            <w:pStyle w:val="Fuzeile"/>
            <w:rPr>
              <w:szCs w:val="16"/>
            </w:rPr>
          </w:pPr>
        </w:p>
      </w:tc>
      <w:tc>
        <w:tcPr>
          <w:tcW w:w="2665" w:type="dxa"/>
        </w:tcPr>
        <w:p w14:paraId="29EB76DA" w14:textId="77777777" w:rsidR="00856097" w:rsidRDefault="00856097" w:rsidP="00727157">
          <w:pPr>
            <w:pStyle w:val="Fuzeile"/>
            <w:rPr>
              <w:szCs w:val="16"/>
            </w:rPr>
          </w:pPr>
        </w:p>
      </w:tc>
    </w:tr>
    <w:tr w:rsidR="00856097" w:rsidRPr="00ED076C" w14:paraId="403271A3" w14:textId="77777777" w:rsidTr="00727157">
      <w:trPr>
        <w:trHeight w:val="567"/>
      </w:trPr>
      <w:tc>
        <w:tcPr>
          <w:tcW w:w="2835" w:type="dxa"/>
        </w:tcPr>
        <w:p w14:paraId="02DDC9C7" w14:textId="77777777" w:rsidR="00E53F1F" w:rsidRDefault="00511460" w:rsidP="00727157">
          <w:pPr>
            <w:pStyle w:val="Fuzeile"/>
            <w:tabs>
              <w:tab w:val="clear" w:pos="9072"/>
              <w:tab w:val="center" w:pos="1309"/>
            </w:tabs>
            <w:rPr>
              <w:szCs w:val="16"/>
            </w:rPr>
          </w:pPr>
          <w:r>
            <w:rPr>
              <w:szCs w:val="16"/>
            </w:rPr>
            <w:t>Generalsekretariat</w:t>
          </w:r>
        </w:p>
        <w:p w14:paraId="11928D9F" w14:textId="77777777" w:rsidR="00856097" w:rsidRPr="00ED076C" w:rsidRDefault="00E53F1F" w:rsidP="00727157">
          <w:pPr>
            <w:pStyle w:val="Fuzeile"/>
            <w:tabs>
              <w:tab w:val="clear" w:pos="9072"/>
              <w:tab w:val="center" w:pos="1309"/>
            </w:tabs>
            <w:rPr>
              <w:szCs w:val="16"/>
            </w:rPr>
          </w:pPr>
          <w:r>
            <w:rPr>
              <w:szCs w:val="16"/>
            </w:rPr>
            <w:t>Rechtsdienst</w:t>
          </w:r>
          <w:r w:rsidR="00856097" w:rsidRPr="00ED076C">
            <w:rPr>
              <w:szCs w:val="16"/>
            </w:rPr>
            <w:tab/>
          </w:r>
        </w:p>
      </w:tc>
      <w:tc>
        <w:tcPr>
          <w:tcW w:w="1928" w:type="dxa"/>
        </w:tcPr>
        <w:p w14:paraId="3E4FB454" w14:textId="77777777" w:rsidR="00856097" w:rsidRDefault="00250923" w:rsidP="00727157">
          <w:pPr>
            <w:pStyle w:val="Fuzeile"/>
            <w:rPr>
              <w:szCs w:val="16"/>
            </w:rPr>
          </w:pPr>
          <w:r>
            <w:rPr>
              <w:szCs w:val="16"/>
            </w:rPr>
            <w:t>Bahnhofstrasse 6</w:t>
          </w:r>
        </w:p>
        <w:p w14:paraId="12C5C167" w14:textId="77777777" w:rsidR="00250923" w:rsidRPr="00ED076C" w:rsidRDefault="00250923" w:rsidP="00727157">
          <w:pPr>
            <w:pStyle w:val="Fuzeile"/>
            <w:rPr>
              <w:szCs w:val="16"/>
            </w:rPr>
          </w:pPr>
          <w:r>
            <w:rPr>
              <w:szCs w:val="16"/>
            </w:rPr>
            <w:t>5210 Windisch</w:t>
          </w:r>
        </w:p>
      </w:tc>
      <w:tc>
        <w:tcPr>
          <w:tcW w:w="1758" w:type="dxa"/>
        </w:tcPr>
        <w:p w14:paraId="47993973" w14:textId="77777777" w:rsidR="00856097" w:rsidRPr="00ED076C" w:rsidRDefault="00856097" w:rsidP="00250923">
          <w:pPr>
            <w:pStyle w:val="Fuzeile"/>
            <w:rPr>
              <w:szCs w:val="16"/>
            </w:rPr>
          </w:pPr>
          <w:proofErr w:type="gramStart"/>
          <w:r w:rsidRPr="00ED076C">
            <w:rPr>
              <w:szCs w:val="16"/>
            </w:rPr>
            <w:t>T  +</w:t>
          </w:r>
          <w:proofErr w:type="gramEnd"/>
          <w:r w:rsidRPr="00ED076C">
            <w:rPr>
              <w:szCs w:val="16"/>
            </w:rPr>
            <w:t xml:space="preserve">41 </w:t>
          </w:r>
          <w:r w:rsidR="00250923">
            <w:rPr>
              <w:szCs w:val="16"/>
            </w:rPr>
            <w:t>56</w:t>
          </w:r>
          <w:r w:rsidRPr="00ED076C">
            <w:rPr>
              <w:szCs w:val="16"/>
            </w:rPr>
            <w:t xml:space="preserve"> </w:t>
          </w:r>
          <w:r w:rsidR="00250923">
            <w:rPr>
              <w:szCs w:val="16"/>
            </w:rPr>
            <w:t>202</w:t>
          </w:r>
          <w:r w:rsidRPr="00ED076C">
            <w:rPr>
              <w:szCs w:val="16"/>
            </w:rPr>
            <w:t xml:space="preserve"> </w:t>
          </w:r>
          <w:r w:rsidR="00511460">
            <w:rPr>
              <w:szCs w:val="16"/>
            </w:rPr>
            <w:t>85 41</w:t>
          </w:r>
        </w:p>
      </w:tc>
      <w:tc>
        <w:tcPr>
          <w:tcW w:w="2665" w:type="dxa"/>
        </w:tcPr>
        <w:p w14:paraId="5C3DD0FC" w14:textId="77777777" w:rsidR="00856097" w:rsidRPr="00ED076C" w:rsidRDefault="00CD768A" w:rsidP="00727157">
          <w:pPr>
            <w:pStyle w:val="Fuzeile"/>
            <w:rPr>
              <w:szCs w:val="16"/>
            </w:rPr>
          </w:pPr>
          <w:r>
            <w:rPr>
              <w:szCs w:val="16"/>
            </w:rPr>
            <w:t>patrizia.dallava@fhnw.ch</w:t>
          </w:r>
        </w:p>
        <w:p w14:paraId="4A873614" w14:textId="77777777" w:rsidR="00856097" w:rsidRPr="00ED076C" w:rsidRDefault="00856097" w:rsidP="00727157">
          <w:pPr>
            <w:pStyle w:val="Fuzeile"/>
            <w:rPr>
              <w:szCs w:val="16"/>
            </w:rPr>
          </w:pPr>
          <w:r w:rsidRPr="00ED076C">
            <w:rPr>
              <w:szCs w:val="16"/>
            </w:rPr>
            <w:t>www.fhnw.ch</w:t>
          </w:r>
        </w:p>
      </w:tc>
    </w:tr>
    <w:bookmarkEnd w:id="1"/>
  </w:tbl>
  <w:p w14:paraId="6A3E41EB" w14:textId="77777777" w:rsidR="00C536C2" w:rsidRPr="00856097" w:rsidRDefault="00C536C2" w:rsidP="008560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A29BE9" w14:textId="77777777" w:rsidR="000F3064" w:rsidRPr="00ED0D02" w:rsidRDefault="000F3064" w:rsidP="00ED0D02">
      <w:pPr>
        <w:pStyle w:val="Fuzeile"/>
      </w:pPr>
      <w:bookmarkStart w:id="0" w:name="_Hlk161929017"/>
      <w:bookmarkEnd w:id="0"/>
    </w:p>
  </w:footnote>
  <w:footnote w:type="continuationSeparator" w:id="0">
    <w:p w14:paraId="389E9C68" w14:textId="77777777" w:rsidR="000F3064" w:rsidRDefault="000F3064"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E44D9" w14:textId="31CC44FB" w:rsidR="00856097" w:rsidRPr="00856097" w:rsidRDefault="0099015A" w:rsidP="00250D11">
    <w:pPr>
      <w:tabs>
        <w:tab w:val="center" w:pos="4536"/>
        <w:tab w:val="right" w:pos="9072"/>
      </w:tabs>
      <w:ind w:left="-284"/>
    </w:pPr>
    <w:r>
      <w:rPr>
        <w:noProof/>
      </w:rPr>
      <w:drawing>
        <wp:anchor distT="0" distB="0" distL="114300" distR="114300" simplePos="0" relativeHeight="251659264" behindDoc="1" locked="0" layoutInCell="1" allowOverlap="1" wp14:anchorId="741F031E" wp14:editId="28B23B24">
          <wp:simplePos x="0" y="0"/>
          <wp:positionH relativeFrom="column">
            <wp:posOffset>-280670</wp:posOffset>
          </wp:positionH>
          <wp:positionV relativeFrom="paragraph">
            <wp:posOffset>26035</wp:posOffset>
          </wp:positionV>
          <wp:extent cx="3760513" cy="361950"/>
          <wp:effectExtent l="0" t="0" r="0" b="0"/>
          <wp:wrapNone/>
          <wp:docPr id="18144638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463866" name="Grafik 1"/>
                  <pic:cNvPicPr/>
                </pic:nvPicPr>
                <pic:blipFill>
                  <a:blip r:embed="rId1">
                    <a:extLst>
                      <a:ext uri="{28A0092B-C50C-407E-A947-70E740481C1C}">
                        <a14:useLocalDpi xmlns:a14="http://schemas.microsoft.com/office/drawing/2010/main" val="0"/>
                      </a:ext>
                    </a:extLst>
                  </a:blip>
                  <a:stretch>
                    <a:fillRect/>
                  </a:stretch>
                </pic:blipFill>
                <pic:spPr>
                  <a:xfrm>
                    <a:off x="0" y="0"/>
                    <a:ext cx="3760513" cy="361950"/>
                  </a:xfrm>
                  <a:prstGeom prst="rect">
                    <a:avLst/>
                  </a:prstGeom>
                </pic:spPr>
              </pic:pic>
            </a:graphicData>
          </a:graphic>
        </wp:anchor>
      </w:drawing>
    </w:r>
  </w:p>
  <w:p w14:paraId="73A41CB5" w14:textId="27598EE9" w:rsidR="00856097" w:rsidRDefault="008560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6CEE4" w14:textId="77777777" w:rsidR="00C536C2" w:rsidRDefault="00C536C2" w:rsidP="00437505">
    <w:pPr>
      <w:pStyle w:val="Kopfzeile"/>
      <w:rPr>
        <w:sz w:val="20"/>
        <w:szCs w:val="20"/>
      </w:rPr>
    </w:pPr>
  </w:p>
  <w:p w14:paraId="781BE920" w14:textId="77777777" w:rsidR="00C536C2" w:rsidRDefault="00C536C2" w:rsidP="00437505">
    <w:pPr>
      <w:pStyle w:val="Kopfzeile"/>
      <w:rPr>
        <w:sz w:val="20"/>
        <w:szCs w:val="20"/>
      </w:rPr>
    </w:pPr>
  </w:p>
  <w:p w14:paraId="61CB6AD5" w14:textId="77777777" w:rsidR="00C536C2" w:rsidRDefault="00C536C2" w:rsidP="00437505">
    <w:pPr>
      <w:pStyle w:val="Kopfzeile"/>
      <w:rPr>
        <w:sz w:val="20"/>
        <w:szCs w:val="20"/>
      </w:rPr>
    </w:pPr>
  </w:p>
  <w:p w14:paraId="53CE511C" w14:textId="77777777" w:rsidR="00C536C2" w:rsidRDefault="00C536C2" w:rsidP="00437505">
    <w:pPr>
      <w:pStyle w:val="Kopfzeile"/>
      <w:rPr>
        <w:sz w:val="20"/>
        <w:szCs w:val="20"/>
      </w:rPr>
    </w:pPr>
  </w:p>
  <w:p w14:paraId="2D0A6FF2" w14:textId="77777777" w:rsidR="00C536C2" w:rsidRDefault="00C536C2" w:rsidP="00437505">
    <w:pPr>
      <w:pStyle w:val="Kopfzeile"/>
      <w:rPr>
        <w:sz w:val="20"/>
        <w:szCs w:val="20"/>
      </w:rPr>
    </w:pPr>
  </w:p>
  <w:p w14:paraId="0475696A" w14:textId="77777777" w:rsidR="00437505" w:rsidRPr="00437505" w:rsidRDefault="00C536C2" w:rsidP="00437505">
    <w:pPr>
      <w:pStyle w:val="Kopfzeile"/>
    </w:pPr>
    <w:r w:rsidRPr="0073767C">
      <w:rPr>
        <w:noProof/>
        <w:sz w:val="20"/>
        <w:szCs w:val="20"/>
      </w:rPr>
      <w:drawing>
        <wp:anchor distT="0" distB="0" distL="114300" distR="114300" simplePos="0" relativeHeight="251658240" behindDoc="0" locked="0" layoutInCell="1" allowOverlap="1" wp14:anchorId="50842ADB" wp14:editId="796CF782">
          <wp:simplePos x="0" y="0"/>
          <wp:positionH relativeFrom="page">
            <wp:posOffset>648335</wp:posOffset>
          </wp:positionH>
          <wp:positionV relativeFrom="page">
            <wp:posOffset>252095</wp:posOffset>
          </wp:positionV>
          <wp:extent cx="1573200" cy="360000"/>
          <wp:effectExtent l="0" t="0" r="0" b="2540"/>
          <wp:wrapTopAndBottom/>
          <wp:docPr id="1798749001" name="Grafik 1798749001" descr="FHNW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HNW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FA03DF"/>
    <w:multiLevelType w:val="hybridMultilevel"/>
    <w:tmpl w:val="A7CCE150"/>
    <w:lvl w:ilvl="0" w:tplc="5D808728">
      <w:start w:val="2"/>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9" w15:restartNumberingAfterBreak="0">
    <w:nsid w:val="15C54CD7"/>
    <w:multiLevelType w:val="hybridMultilevel"/>
    <w:tmpl w:val="78BEABFE"/>
    <w:lvl w:ilvl="0" w:tplc="624C59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E831DE"/>
    <w:multiLevelType w:val="hybridMultilevel"/>
    <w:tmpl w:val="8D428C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EDD65DD"/>
    <w:multiLevelType w:val="hybridMultilevel"/>
    <w:tmpl w:val="2AD22E6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8ED7B57"/>
    <w:multiLevelType w:val="hybridMultilevel"/>
    <w:tmpl w:val="47E6C9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7" w15:restartNumberingAfterBreak="0">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5CD625F"/>
    <w:multiLevelType w:val="hybridMultilevel"/>
    <w:tmpl w:val="DD0E0D6C"/>
    <w:lvl w:ilvl="0" w:tplc="A1A250FA">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2" w15:restartNumberingAfterBreak="0">
    <w:nsid w:val="5FF15ED8"/>
    <w:multiLevelType w:val="hybridMultilevel"/>
    <w:tmpl w:val="611835F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6A8662D4"/>
    <w:multiLevelType w:val="multilevel"/>
    <w:tmpl w:val="75384DEA"/>
    <w:numStyleLink w:val="FHNWAufzhlung"/>
  </w:abstractNum>
  <w:abstractNum w:abstractNumId="24"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6" w15:restartNumberingAfterBreak="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E7D4B92"/>
    <w:multiLevelType w:val="multilevel"/>
    <w:tmpl w:val="75384DEA"/>
    <w:numStyleLink w:val="FHNWAufzhlung"/>
  </w:abstractNum>
  <w:num w:numId="1" w16cid:durableId="862474482">
    <w:abstractNumId w:val="4"/>
  </w:num>
  <w:num w:numId="2" w16cid:durableId="970289007">
    <w:abstractNumId w:val="19"/>
  </w:num>
  <w:num w:numId="3" w16cid:durableId="374816817">
    <w:abstractNumId w:val="24"/>
  </w:num>
  <w:num w:numId="4" w16cid:durableId="1445610812">
    <w:abstractNumId w:val="3"/>
  </w:num>
  <w:num w:numId="5" w16cid:durableId="54815947">
    <w:abstractNumId w:val="27"/>
  </w:num>
  <w:num w:numId="6" w16cid:durableId="1190336179">
    <w:abstractNumId w:val="5"/>
  </w:num>
  <w:num w:numId="7" w16cid:durableId="1241670935">
    <w:abstractNumId w:val="19"/>
  </w:num>
  <w:num w:numId="8" w16cid:durableId="81026160">
    <w:abstractNumId w:val="1"/>
  </w:num>
  <w:num w:numId="9" w16cid:durableId="2120832975">
    <w:abstractNumId w:val="2"/>
  </w:num>
  <w:num w:numId="10" w16cid:durableId="740441254">
    <w:abstractNumId w:val="18"/>
  </w:num>
  <w:num w:numId="11" w16cid:durableId="685180814">
    <w:abstractNumId w:val="12"/>
  </w:num>
  <w:num w:numId="12" w16cid:durableId="660619609">
    <w:abstractNumId w:val="13"/>
  </w:num>
  <w:num w:numId="13" w16cid:durableId="1916893288">
    <w:abstractNumId w:val="6"/>
  </w:num>
  <w:num w:numId="14" w16cid:durableId="1550608127">
    <w:abstractNumId w:val="17"/>
  </w:num>
  <w:num w:numId="15" w16cid:durableId="174611863">
    <w:abstractNumId w:val="21"/>
  </w:num>
  <w:num w:numId="16" w16cid:durableId="684676719">
    <w:abstractNumId w:val="0"/>
  </w:num>
  <w:num w:numId="17" w16cid:durableId="837312320">
    <w:abstractNumId w:val="25"/>
  </w:num>
  <w:num w:numId="18" w16cid:durableId="474833547">
    <w:abstractNumId w:val="25"/>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16cid:durableId="862208120">
    <w:abstractNumId w:val="8"/>
  </w:num>
  <w:num w:numId="20" w16cid:durableId="420227466">
    <w:abstractNumId w:val="16"/>
  </w:num>
  <w:num w:numId="21" w16cid:durableId="384909168">
    <w:abstractNumId w:val="26"/>
  </w:num>
  <w:num w:numId="22" w16cid:durableId="1701475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41245">
    <w:abstractNumId w:val="23"/>
  </w:num>
  <w:num w:numId="24" w16cid:durableId="1883132085">
    <w:abstractNumId w:val="28"/>
  </w:num>
  <w:num w:numId="25" w16cid:durableId="1483884537">
    <w:abstractNumId w:val="10"/>
  </w:num>
  <w:num w:numId="26" w16cid:durableId="967474782">
    <w:abstractNumId w:val="11"/>
  </w:num>
  <w:num w:numId="27" w16cid:durableId="152647684">
    <w:abstractNumId w:val="7"/>
  </w:num>
  <w:num w:numId="28" w16cid:durableId="356197514">
    <w:abstractNumId w:val="22"/>
  </w:num>
  <w:num w:numId="29" w16cid:durableId="1990745316">
    <w:abstractNumId w:val="20"/>
  </w:num>
  <w:num w:numId="30" w16cid:durableId="1232733582">
    <w:abstractNumId w:val="15"/>
  </w:num>
  <w:num w:numId="31" w16cid:durableId="695161000">
    <w:abstractNumId w:val="9"/>
  </w:num>
  <w:num w:numId="32" w16cid:durableId="559248739">
    <w:abstractNumId w:val="19"/>
  </w:num>
  <w:num w:numId="33" w16cid:durableId="459881757">
    <w:abstractNumId w:val="19"/>
  </w:num>
  <w:num w:numId="34" w16cid:durableId="605121240">
    <w:abstractNumId w:val="25"/>
  </w:num>
  <w:num w:numId="35" w16cid:durableId="1819296418">
    <w:abstractNumId w:val="25"/>
  </w:num>
  <w:num w:numId="36" w16cid:durableId="733360056">
    <w:abstractNumId w:val="25"/>
  </w:num>
  <w:num w:numId="37" w16cid:durableId="2333187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A7E"/>
    <w:rsid w:val="00013A7E"/>
    <w:rsid w:val="000210DE"/>
    <w:rsid w:val="0005534A"/>
    <w:rsid w:val="00071507"/>
    <w:rsid w:val="00074771"/>
    <w:rsid w:val="000976AF"/>
    <w:rsid w:val="000E5CC1"/>
    <w:rsid w:val="000F1779"/>
    <w:rsid w:val="000F3064"/>
    <w:rsid w:val="000F71F7"/>
    <w:rsid w:val="000F7F62"/>
    <w:rsid w:val="001042E4"/>
    <w:rsid w:val="00106EAE"/>
    <w:rsid w:val="001149D2"/>
    <w:rsid w:val="0011775C"/>
    <w:rsid w:val="001212AC"/>
    <w:rsid w:val="00123762"/>
    <w:rsid w:val="00156BA9"/>
    <w:rsid w:val="00161508"/>
    <w:rsid w:val="001719D5"/>
    <w:rsid w:val="00180D32"/>
    <w:rsid w:val="0018434A"/>
    <w:rsid w:val="00194ABC"/>
    <w:rsid w:val="001A285A"/>
    <w:rsid w:val="001D1088"/>
    <w:rsid w:val="001E544A"/>
    <w:rsid w:val="00201DAA"/>
    <w:rsid w:val="00203DDE"/>
    <w:rsid w:val="002052A6"/>
    <w:rsid w:val="00213675"/>
    <w:rsid w:val="002259EE"/>
    <w:rsid w:val="002273A5"/>
    <w:rsid w:val="00250923"/>
    <w:rsid w:val="00250D11"/>
    <w:rsid w:val="00255429"/>
    <w:rsid w:val="00281B26"/>
    <w:rsid w:val="00287478"/>
    <w:rsid w:val="0029605A"/>
    <w:rsid w:val="002A27DF"/>
    <w:rsid w:val="002A2BC7"/>
    <w:rsid w:val="002B467D"/>
    <w:rsid w:val="002D51CC"/>
    <w:rsid w:val="002E731F"/>
    <w:rsid w:val="002E7766"/>
    <w:rsid w:val="00307828"/>
    <w:rsid w:val="00324855"/>
    <w:rsid w:val="003345AF"/>
    <w:rsid w:val="00351B21"/>
    <w:rsid w:val="00372741"/>
    <w:rsid w:val="00375A78"/>
    <w:rsid w:val="00377A41"/>
    <w:rsid w:val="00394B02"/>
    <w:rsid w:val="00395DDE"/>
    <w:rsid w:val="003C4FD7"/>
    <w:rsid w:val="003C7FBA"/>
    <w:rsid w:val="003D4F97"/>
    <w:rsid w:val="003E2988"/>
    <w:rsid w:val="00400861"/>
    <w:rsid w:val="00405B61"/>
    <w:rsid w:val="00405EFE"/>
    <w:rsid w:val="0040684A"/>
    <w:rsid w:val="004110EA"/>
    <w:rsid w:val="00414E92"/>
    <w:rsid w:val="00420F57"/>
    <w:rsid w:val="00425687"/>
    <w:rsid w:val="00437505"/>
    <w:rsid w:val="0045560B"/>
    <w:rsid w:val="00457706"/>
    <w:rsid w:val="00460C63"/>
    <w:rsid w:val="00465AD3"/>
    <w:rsid w:val="00473483"/>
    <w:rsid w:val="00476480"/>
    <w:rsid w:val="004779DE"/>
    <w:rsid w:val="00477FE6"/>
    <w:rsid w:val="00493DD8"/>
    <w:rsid w:val="004946B9"/>
    <w:rsid w:val="004B0B1E"/>
    <w:rsid w:val="004B558A"/>
    <w:rsid w:val="004C5569"/>
    <w:rsid w:val="004C6864"/>
    <w:rsid w:val="004D385F"/>
    <w:rsid w:val="004D5AA9"/>
    <w:rsid w:val="004E4D63"/>
    <w:rsid w:val="004E74B4"/>
    <w:rsid w:val="004F505A"/>
    <w:rsid w:val="00501175"/>
    <w:rsid w:val="00501725"/>
    <w:rsid w:val="00511460"/>
    <w:rsid w:val="00516150"/>
    <w:rsid w:val="00572350"/>
    <w:rsid w:val="0057705E"/>
    <w:rsid w:val="00595194"/>
    <w:rsid w:val="005A5E71"/>
    <w:rsid w:val="005C76F2"/>
    <w:rsid w:val="005D06CF"/>
    <w:rsid w:val="005E2EF6"/>
    <w:rsid w:val="00607B50"/>
    <w:rsid w:val="00607F7C"/>
    <w:rsid w:val="00633A4F"/>
    <w:rsid w:val="00640DD1"/>
    <w:rsid w:val="006447F6"/>
    <w:rsid w:val="00671B50"/>
    <w:rsid w:val="00672C6E"/>
    <w:rsid w:val="00692341"/>
    <w:rsid w:val="006D02C9"/>
    <w:rsid w:val="006D1010"/>
    <w:rsid w:val="006F4160"/>
    <w:rsid w:val="006F4D85"/>
    <w:rsid w:val="00707890"/>
    <w:rsid w:val="00710CED"/>
    <w:rsid w:val="00730FF8"/>
    <w:rsid w:val="00736060"/>
    <w:rsid w:val="0073767C"/>
    <w:rsid w:val="00751040"/>
    <w:rsid w:val="00751F50"/>
    <w:rsid w:val="007531B9"/>
    <w:rsid w:val="00757602"/>
    <w:rsid w:val="007605ED"/>
    <w:rsid w:val="00773598"/>
    <w:rsid w:val="007737CD"/>
    <w:rsid w:val="00787B51"/>
    <w:rsid w:val="00796720"/>
    <w:rsid w:val="007B1E2A"/>
    <w:rsid w:val="007C1153"/>
    <w:rsid w:val="007C1C63"/>
    <w:rsid w:val="007C2CBA"/>
    <w:rsid w:val="007D27D0"/>
    <w:rsid w:val="007D3D38"/>
    <w:rsid w:val="007E3C24"/>
    <w:rsid w:val="007F05CD"/>
    <w:rsid w:val="007F4C55"/>
    <w:rsid w:val="007F7EEF"/>
    <w:rsid w:val="008159C5"/>
    <w:rsid w:val="0082674F"/>
    <w:rsid w:val="00833E53"/>
    <w:rsid w:val="00846A0A"/>
    <w:rsid w:val="00846B2E"/>
    <w:rsid w:val="00856097"/>
    <w:rsid w:val="00872A31"/>
    <w:rsid w:val="00884CF6"/>
    <w:rsid w:val="00890A63"/>
    <w:rsid w:val="008A1F25"/>
    <w:rsid w:val="008B4DC6"/>
    <w:rsid w:val="008C043B"/>
    <w:rsid w:val="008C3C02"/>
    <w:rsid w:val="008E73D6"/>
    <w:rsid w:val="008F254B"/>
    <w:rsid w:val="00912A99"/>
    <w:rsid w:val="00923475"/>
    <w:rsid w:val="0093668C"/>
    <w:rsid w:val="009400B1"/>
    <w:rsid w:val="00952F27"/>
    <w:rsid w:val="00974571"/>
    <w:rsid w:val="00976795"/>
    <w:rsid w:val="00986379"/>
    <w:rsid w:val="0099015A"/>
    <w:rsid w:val="009923DD"/>
    <w:rsid w:val="009D65FB"/>
    <w:rsid w:val="009E55BD"/>
    <w:rsid w:val="009E67A7"/>
    <w:rsid w:val="00A03803"/>
    <w:rsid w:val="00A115E5"/>
    <w:rsid w:val="00A327A9"/>
    <w:rsid w:val="00A46D09"/>
    <w:rsid w:val="00A55165"/>
    <w:rsid w:val="00A5737E"/>
    <w:rsid w:val="00A65C20"/>
    <w:rsid w:val="00A723BF"/>
    <w:rsid w:val="00A73AE2"/>
    <w:rsid w:val="00A76598"/>
    <w:rsid w:val="00AA0020"/>
    <w:rsid w:val="00AA767C"/>
    <w:rsid w:val="00AC0CE0"/>
    <w:rsid w:val="00AC0F7D"/>
    <w:rsid w:val="00AC1D9F"/>
    <w:rsid w:val="00AC5B16"/>
    <w:rsid w:val="00AD0C43"/>
    <w:rsid w:val="00AD6333"/>
    <w:rsid w:val="00B22B80"/>
    <w:rsid w:val="00B253C0"/>
    <w:rsid w:val="00B33577"/>
    <w:rsid w:val="00B36F4A"/>
    <w:rsid w:val="00B371AC"/>
    <w:rsid w:val="00B52B0E"/>
    <w:rsid w:val="00B534BF"/>
    <w:rsid w:val="00B54E81"/>
    <w:rsid w:val="00BC37A3"/>
    <w:rsid w:val="00BD75B6"/>
    <w:rsid w:val="00BE2EDC"/>
    <w:rsid w:val="00BF091D"/>
    <w:rsid w:val="00C00E02"/>
    <w:rsid w:val="00C044BF"/>
    <w:rsid w:val="00C26422"/>
    <w:rsid w:val="00C35C76"/>
    <w:rsid w:val="00C46B98"/>
    <w:rsid w:val="00C50216"/>
    <w:rsid w:val="00C536C2"/>
    <w:rsid w:val="00C55850"/>
    <w:rsid w:val="00C73BF8"/>
    <w:rsid w:val="00C801C5"/>
    <w:rsid w:val="00C8499E"/>
    <w:rsid w:val="00C86745"/>
    <w:rsid w:val="00C86E2E"/>
    <w:rsid w:val="00CA3B1A"/>
    <w:rsid w:val="00CA50DE"/>
    <w:rsid w:val="00CC225E"/>
    <w:rsid w:val="00CC2792"/>
    <w:rsid w:val="00CC7BF8"/>
    <w:rsid w:val="00CD768A"/>
    <w:rsid w:val="00CE2B5E"/>
    <w:rsid w:val="00CF017E"/>
    <w:rsid w:val="00CF2EA8"/>
    <w:rsid w:val="00D3108D"/>
    <w:rsid w:val="00D36B2A"/>
    <w:rsid w:val="00D40A08"/>
    <w:rsid w:val="00D456E5"/>
    <w:rsid w:val="00D461DD"/>
    <w:rsid w:val="00D778D9"/>
    <w:rsid w:val="00D82CF4"/>
    <w:rsid w:val="00DB50E4"/>
    <w:rsid w:val="00DC02D6"/>
    <w:rsid w:val="00DD0651"/>
    <w:rsid w:val="00DE4FC0"/>
    <w:rsid w:val="00DF7D0C"/>
    <w:rsid w:val="00E104B0"/>
    <w:rsid w:val="00E24705"/>
    <w:rsid w:val="00E41F2C"/>
    <w:rsid w:val="00E5195B"/>
    <w:rsid w:val="00E53F1F"/>
    <w:rsid w:val="00E64A70"/>
    <w:rsid w:val="00E93446"/>
    <w:rsid w:val="00EC489F"/>
    <w:rsid w:val="00EC7105"/>
    <w:rsid w:val="00ED076C"/>
    <w:rsid w:val="00ED0959"/>
    <w:rsid w:val="00ED0D02"/>
    <w:rsid w:val="00EF37AE"/>
    <w:rsid w:val="00F140C5"/>
    <w:rsid w:val="00F2238D"/>
    <w:rsid w:val="00F32B8B"/>
    <w:rsid w:val="00F369AA"/>
    <w:rsid w:val="00F56BE1"/>
    <w:rsid w:val="00F73D6D"/>
    <w:rsid w:val="00F76CE5"/>
    <w:rsid w:val="00F802E2"/>
    <w:rsid w:val="00FC5D1E"/>
    <w:rsid w:val="00FC668E"/>
    <w:rsid w:val="00FD1AB7"/>
    <w:rsid w:val="00FD4077"/>
    <w:rsid w:val="00FE336A"/>
    <w:rsid w:val="00FE6C10"/>
    <w:rsid w:val="00FF2A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B1746"/>
  <w15:docId w15:val="{320D8FF4-9C26-4C03-8160-F1747B09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12AC"/>
    <w:pPr>
      <w:keepNext/>
      <w:spacing w:after="0" w:line="280" w:lineRule="atLeast"/>
    </w:pPr>
    <w:rPr>
      <w:rFonts w:ascii="Arial" w:eastAsia="Times New Roman" w:hAnsi="Arial" w:cs="Times New Roman"/>
      <w:szCs w:val="24"/>
      <w:lang w:eastAsia="de-CH"/>
    </w:rPr>
  </w:style>
  <w:style w:type="paragraph" w:styleId="berschrift1">
    <w:name w:val="heading 1"/>
    <w:basedOn w:val="Standard"/>
    <w:next w:val="Standard"/>
    <w:link w:val="berschrift1Zchn"/>
    <w:uiPriority w:val="9"/>
    <w:qFormat/>
    <w:rsid w:val="000E5CC1"/>
    <w:pPr>
      <w:keepLines/>
      <w:numPr>
        <w:numId w:val="17"/>
      </w:numPr>
      <w:spacing w:before="480" w:after="12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rPr>
      <w:sz w:val="16"/>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 w:type="paragraph" w:styleId="Textkrper">
    <w:name w:val="Body Text"/>
    <w:basedOn w:val="Standard"/>
    <w:link w:val="TextkrperZchn"/>
    <w:uiPriority w:val="1"/>
    <w:qFormat/>
    <w:rsid w:val="00074771"/>
    <w:pPr>
      <w:widowControl w:val="0"/>
      <w:autoSpaceDE w:val="0"/>
      <w:autoSpaceDN w:val="0"/>
      <w:ind w:left="118"/>
    </w:pPr>
    <w:rPr>
      <w:rFonts w:eastAsia="Arial" w:cs="Arial"/>
      <w:sz w:val="24"/>
      <w:lang w:bidi="de-CH"/>
    </w:rPr>
  </w:style>
  <w:style w:type="character" w:customStyle="1" w:styleId="TextkrperZchn">
    <w:name w:val="Textkörper Zchn"/>
    <w:basedOn w:val="Absatz-Standardschriftart"/>
    <w:link w:val="Textkrper"/>
    <w:uiPriority w:val="1"/>
    <w:rsid w:val="00074771"/>
    <w:rPr>
      <w:rFonts w:ascii="Arial" w:eastAsia="Arial" w:hAnsi="Arial" w:cs="Arial"/>
      <w:sz w:val="24"/>
      <w:szCs w:val="24"/>
      <w:lang w:eastAsia="de-CH" w:bidi="de-CH"/>
    </w:rPr>
  </w:style>
  <w:style w:type="character" w:styleId="Kommentarzeichen">
    <w:name w:val="annotation reference"/>
    <w:basedOn w:val="Absatz-Standardschriftart"/>
    <w:uiPriority w:val="99"/>
    <w:semiHidden/>
    <w:unhideWhenUsed/>
    <w:rsid w:val="00201DAA"/>
    <w:rPr>
      <w:sz w:val="16"/>
      <w:szCs w:val="16"/>
    </w:rPr>
  </w:style>
  <w:style w:type="paragraph" w:styleId="Kommentartext">
    <w:name w:val="annotation text"/>
    <w:basedOn w:val="Standard"/>
    <w:link w:val="KommentartextZchn"/>
    <w:uiPriority w:val="99"/>
    <w:semiHidden/>
    <w:unhideWhenUsed/>
    <w:rsid w:val="00201D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1DAA"/>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01DAA"/>
    <w:rPr>
      <w:b/>
      <w:bCs/>
    </w:rPr>
  </w:style>
  <w:style w:type="character" w:customStyle="1" w:styleId="KommentarthemaZchn">
    <w:name w:val="Kommentarthema Zchn"/>
    <w:basedOn w:val="KommentartextZchn"/>
    <w:link w:val="Kommentarthema"/>
    <w:uiPriority w:val="99"/>
    <w:semiHidden/>
    <w:rsid w:val="00201DAA"/>
    <w:rPr>
      <w:rFonts w:ascii="Arial" w:eastAsia="Times New Roman" w:hAnsi="Arial" w:cs="Times New Roman"/>
      <w:b/>
      <w:bCs/>
      <w:sz w:val="20"/>
      <w:szCs w:val="20"/>
      <w:lang w:eastAsia="de-CH"/>
    </w:rPr>
  </w:style>
  <w:style w:type="paragraph" w:styleId="StandardWeb">
    <w:name w:val="Normal (Web)"/>
    <w:basedOn w:val="Standard"/>
    <w:uiPriority w:val="99"/>
    <w:unhideWhenUsed/>
    <w:rsid w:val="00692341"/>
    <w:pPr>
      <w:keepNext w:val="0"/>
      <w:spacing w:line="240" w:lineRule="auto"/>
    </w:pPr>
    <w:rPr>
      <w:rFonts w:ascii="Calibri" w:eastAsiaTheme="minorHAnsi" w:hAnsi="Calibri" w:cs="Calibri"/>
      <w:szCs w:val="22"/>
    </w:rPr>
  </w:style>
  <w:style w:type="paragraph" w:customStyle="1" w:styleId="Default">
    <w:name w:val="Default"/>
    <w:rsid w:val="008F254B"/>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BC37A3"/>
    <w:pPr>
      <w:spacing w:after="0" w:line="240" w:lineRule="auto"/>
    </w:pPr>
    <w:rPr>
      <w:rFonts w:ascii="Arial" w:eastAsia="Times New Roman" w:hAnsi="Arial" w:cs="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325090735">
      <w:bodyDiv w:val="1"/>
      <w:marLeft w:val="0"/>
      <w:marRight w:val="0"/>
      <w:marTop w:val="0"/>
      <w:marBottom w:val="0"/>
      <w:divBdr>
        <w:top w:val="none" w:sz="0" w:space="0" w:color="auto"/>
        <w:left w:val="none" w:sz="0" w:space="0" w:color="auto"/>
        <w:bottom w:val="none" w:sz="0" w:space="0" w:color="auto"/>
        <w:right w:val="none" w:sz="0" w:space="0" w:color="auto"/>
      </w:divBdr>
    </w:div>
    <w:div w:id="844906646">
      <w:bodyDiv w:val="1"/>
      <w:marLeft w:val="0"/>
      <w:marRight w:val="0"/>
      <w:marTop w:val="0"/>
      <w:marBottom w:val="0"/>
      <w:divBdr>
        <w:top w:val="none" w:sz="0" w:space="0" w:color="auto"/>
        <w:left w:val="none" w:sz="0" w:space="0" w:color="auto"/>
        <w:bottom w:val="none" w:sz="0" w:space="0" w:color="auto"/>
        <w:right w:val="none" w:sz="0" w:space="0" w:color="auto"/>
      </w:divBdr>
    </w:div>
    <w:div w:id="21441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ielle.zeltner\AppData\Roaming\Microsoft\Templates\FHNW\FHNW-Aktennotiz-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350" row="5">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F18EE22-FBE8-4C29-B777-462BD16F8497}">
  <we:reference id="e765dd0b-6697-44aa-9025-1ce65686c598" version="3.6.0.0" store="EXCatalog" storeType="EXCatalog"/>
  <we:alternateReferences>
    <we:reference id="WA104380519" version="3.6.0.0" store="de-CH"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7D90B6D7-B089-4469-83B7-AF5127D1A1FA}">
  <we:reference id="22ff87a5-132f-4d52-9e97-94d888e4dd91" version="3.6.0.0" store="EXCatalog" storeType="EXCatalog"/>
  <we:alternateReferences>
    <we:reference id="WA104380050" version="3.6.0.0" store="de-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79A18CFABD6B4586FA6801447DB525" ma:contentTypeVersion="11" ma:contentTypeDescription="Create a new document." ma:contentTypeScope="" ma:versionID="02bc8ef31e47694070a1d58034f1ad97">
  <xsd:schema xmlns:xsd="http://www.w3.org/2001/XMLSchema" xmlns:xs="http://www.w3.org/2001/XMLSchema" xmlns:p="http://schemas.microsoft.com/office/2006/metadata/properties" xmlns:ns3="dd49dec1-d265-4322-ac27-3df96e73c9f4" xmlns:ns4="8f1b262f-e637-4b3a-8f1b-3c6f2837f5ae" targetNamespace="http://schemas.microsoft.com/office/2006/metadata/properties" ma:root="true" ma:fieldsID="1fdafe1d5fa894ce85e4cb5317433f27" ns3:_="" ns4:_="">
    <xsd:import namespace="dd49dec1-d265-4322-ac27-3df96e73c9f4"/>
    <xsd:import namespace="8f1b262f-e637-4b3a-8f1b-3c6f2837f5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9dec1-d265-4322-ac27-3df96e73c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1b262f-e637-4b3a-8f1b-3c6f2837f5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activity xmlns="dd49dec1-d265-4322-ac27-3df96e73c9f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5D6E01-C098-4644-916F-B45BC07C0047}">
  <ds:schemaRefs>
    <ds:schemaRef ds:uri="http://schemas.openxmlformats.org/officeDocument/2006/bibliography"/>
  </ds:schemaRefs>
</ds:datastoreItem>
</file>

<file path=customXml/itemProps3.xml><?xml version="1.0" encoding="utf-8"?>
<ds:datastoreItem xmlns:ds="http://schemas.openxmlformats.org/officeDocument/2006/customXml" ds:itemID="{C1D42E4B-B809-45E5-A8DB-20BBC7E64BAD}">
  <ds:schemaRefs>
    <ds:schemaRef ds:uri="http://schemas.microsoft.com/sharepoint/v3/contenttype/forms"/>
  </ds:schemaRefs>
</ds:datastoreItem>
</file>

<file path=customXml/itemProps4.xml><?xml version="1.0" encoding="utf-8"?>
<ds:datastoreItem xmlns:ds="http://schemas.openxmlformats.org/officeDocument/2006/customXml" ds:itemID="{88CEFB02-733E-4D91-9827-EF44AABC0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9dec1-d265-4322-ac27-3df96e73c9f4"/>
    <ds:schemaRef ds:uri="8f1b262f-e637-4b3a-8f1b-3c6f2837f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7D7B55-06CE-4544-927F-A6774C2D7031}">
  <ds:schemaRefs>
    <ds:schemaRef ds:uri="http://schemas.microsoft.com/office/2006/metadata/properties"/>
    <ds:schemaRef ds:uri="http://schemas.microsoft.com/office/infopath/2007/PartnerControls"/>
    <ds:schemaRef ds:uri="dd49dec1-d265-4322-ac27-3df96e73c9f4"/>
  </ds:schemaRefs>
</ds:datastoreItem>
</file>

<file path=docProps/app.xml><?xml version="1.0" encoding="utf-8"?>
<Properties xmlns="http://schemas.openxmlformats.org/officeDocument/2006/extended-properties" xmlns:vt="http://schemas.openxmlformats.org/officeDocument/2006/docPropsVTypes">
  <Template>FHNW-Aktennotiz-Deutsch.dotx</Template>
  <TotalTime>0</TotalTime>
  <Pages>3</Pages>
  <Words>445</Words>
  <Characters>2805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Dall'Ava Patrizia</dc:creator>
  <cp:lastModifiedBy>Felix Strebel</cp:lastModifiedBy>
  <cp:revision>3</cp:revision>
  <cp:lastPrinted>2023-10-09T09:10:00Z</cp:lastPrinted>
  <dcterms:created xsi:type="dcterms:W3CDTF">2024-03-26T09:45:00Z</dcterms:created>
  <dcterms:modified xsi:type="dcterms:W3CDTF">2024-05-17T12:47:00Z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0x0101006779A18CFABD6B4586FA6801447DB525</vt:lpwstr>
  </property>
</Properties>
</file>