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2526" w14:textId="77777777" w:rsidR="00FC5D1E" w:rsidRDefault="00FC5D1E" w:rsidP="001212AC">
      <w:pPr>
        <w:keepNext w:val="0"/>
        <w:spacing w:line="480" w:lineRule="auto"/>
        <w:rPr>
          <w:b/>
          <w:sz w:val="40"/>
          <w:szCs w:val="40"/>
        </w:rPr>
      </w:pPr>
    </w:p>
    <w:p w14:paraId="1D45FB23" w14:textId="149D89B7" w:rsidR="001212AC" w:rsidRPr="00974571" w:rsidRDefault="002D51CC" w:rsidP="002D51CC">
      <w:pPr>
        <w:keepNext w:val="0"/>
        <w:spacing w:line="480" w:lineRule="auto"/>
        <w:jc w:val="center"/>
        <w:rPr>
          <w:rFonts w:cs="Arial"/>
          <w:b/>
          <w:bCs/>
          <w:sz w:val="52"/>
          <w:szCs w:val="52"/>
        </w:rPr>
      </w:pPr>
      <w:r w:rsidRPr="00974571">
        <w:rPr>
          <w:rFonts w:cs="Arial"/>
          <w:b/>
          <w:bCs/>
          <w:color w:val="000000"/>
          <w:sz w:val="52"/>
          <w:szCs w:val="52"/>
        </w:rPr>
        <w:t>Vertraulichkeitsvereinbarung</w:t>
      </w:r>
    </w:p>
    <w:p w14:paraId="20C035DF" w14:textId="77777777" w:rsidR="001212AC" w:rsidRPr="00974571" w:rsidRDefault="001212AC" w:rsidP="002D51CC">
      <w:pPr>
        <w:keepNext w:val="0"/>
        <w:spacing w:line="360" w:lineRule="auto"/>
        <w:jc w:val="center"/>
        <w:rPr>
          <w:rFonts w:cs="Arial"/>
          <w:sz w:val="24"/>
        </w:rPr>
      </w:pPr>
    </w:p>
    <w:p w14:paraId="08DF82C8" w14:textId="022EF876" w:rsidR="001212AC" w:rsidRPr="00974571" w:rsidRDefault="001212AC" w:rsidP="002D51CC">
      <w:pPr>
        <w:keepNext w:val="0"/>
        <w:spacing w:line="360" w:lineRule="auto"/>
        <w:jc w:val="center"/>
        <w:rPr>
          <w:rFonts w:cs="Arial"/>
          <w:sz w:val="24"/>
        </w:rPr>
      </w:pPr>
      <w:r w:rsidRPr="00974571">
        <w:rPr>
          <w:rFonts w:cs="Arial"/>
          <w:sz w:val="24"/>
        </w:rPr>
        <w:t>zwischen</w:t>
      </w:r>
    </w:p>
    <w:p w14:paraId="01A8F32C" w14:textId="77777777" w:rsidR="001212AC" w:rsidRPr="00974571" w:rsidRDefault="001212AC" w:rsidP="002D51CC">
      <w:pPr>
        <w:keepNext w:val="0"/>
        <w:spacing w:line="360" w:lineRule="auto"/>
        <w:jc w:val="center"/>
        <w:rPr>
          <w:rFonts w:cs="Arial"/>
          <w:sz w:val="24"/>
        </w:rPr>
      </w:pPr>
    </w:p>
    <w:p w14:paraId="4985A185" w14:textId="77777777" w:rsidR="001212AC" w:rsidRPr="00974571" w:rsidRDefault="001212AC" w:rsidP="002D51CC">
      <w:pPr>
        <w:keepNext w:val="0"/>
        <w:spacing w:line="360" w:lineRule="auto"/>
        <w:jc w:val="center"/>
        <w:rPr>
          <w:rFonts w:cs="Arial"/>
          <w:sz w:val="24"/>
        </w:rPr>
      </w:pPr>
      <w:r w:rsidRPr="00974571">
        <w:rPr>
          <w:rFonts w:cs="Arial"/>
          <w:sz w:val="24"/>
          <w:highlight w:val="yellow"/>
        </w:rPr>
        <w:t>Name der/des Studierenden</w:t>
      </w:r>
    </w:p>
    <w:p w14:paraId="03568BB4" w14:textId="77777777" w:rsidR="004946B9" w:rsidRPr="00974571" w:rsidRDefault="004946B9" w:rsidP="002D51CC">
      <w:pPr>
        <w:keepNext w:val="0"/>
        <w:spacing w:line="360" w:lineRule="auto"/>
        <w:jc w:val="center"/>
        <w:rPr>
          <w:rFonts w:cs="Arial"/>
          <w:sz w:val="24"/>
          <w:highlight w:val="yellow"/>
        </w:rPr>
      </w:pPr>
      <w:r w:rsidRPr="00974571">
        <w:rPr>
          <w:rFonts w:cs="Arial"/>
          <w:sz w:val="24"/>
          <w:highlight w:val="yellow"/>
        </w:rPr>
        <w:t>Adresse</w:t>
      </w:r>
    </w:p>
    <w:p w14:paraId="2A3A2AF8" w14:textId="77777777" w:rsidR="004946B9" w:rsidRPr="00974571" w:rsidRDefault="004946B9" w:rsidP="002D51CC">
      <w:pPr>
        <w:keepNext w:val="0"/>
        <w:spacing w:line="360" w:lineRule="auto"/>
        <w:jc w:val="center"/>
        <w:rPr>
          <w:rFonts w:cs="Arial"/>
          <w:sz w:val="24"/>
        </w:rPr>
      </w:pPr>
      <w:proofErr w:type="gramStart"/>
      <w:r w:rsidRPr="00974571">
        <w:rPr>
          <w:rFonts w:cs="Arial"/>
          <w:sz w:val="24"/>
          <w:highlight w:val="yellow"/>
        </w:rPr>
        <w:t>PLZ Ort</w:t>
      </w:r>
      <w:proofErr w:type="gramEnd"/>
    </w:p>
    <w:p w14:paraId="66526E18" w14:textId="77777777" w:rsidR="004946B9" w:rsidRPr="00974571" w:rsidRDefault="004946B9" w:rsidP="002D51CC">
      <w:pPr>
        <w:keepNext w:val="0"/>
        <w:spacing w:line="360" w:lineRule="auto"/>
        <w:jc w:val="center"/>
        <w:rPr>
          <w:rFonts w:cs="Arial"/>
          <w:sz w:val="24"/>
        </w:rPr>
      </w:pPr>
    </w:p>
    <w:p w14:paraId="1C61EF82" w14:textId="77777777" w:rsidR="0011775C" w:rsidRPr="00974571" w:rsidRDefault="0011775C" w:rsidP="002D51CC">
      <w:pPr>
        <w:keepNext w:val="0"/>
        <w:spacing w:line="360" w:lineRule="auto"/>
        <w:jc w:val="center"/>
        <w:rPr>
          <w:rFonts w:cs="Arial"/>
          <w:sz w:val="24"/>
        </w:rPr>
      </w:pPr>
    </w:p>
    <w:p w14:paraId="474905D5" w14:textId="77777777" w:rsidR="001212AC" w:rsidRPr="00974571" w:rsidRDefault="001212AC" w:rsidP="002D51CC">
      <w:pPr>
        <w:keepNext w:val="0"/>
        <w:spacing w:line="360" w:lineRule="auto"/>
        <w:jc w:val="center"/>
        <w:rPr>
          <w:rFonts w:cs="Arial"/>
          <w:sz w:val="24"/>
        </w:rPr>
      </w:pPr>
      <w:r w:rsidRPr="00974571">
        <w:rPr>
          <w:rFonts w:cs="Arial"/>
          <w:sz w:val="24"/>
        </w:rPr>
        <w:t>sowie</w:t>
      </w:r>
    </w:p>
    <w:p w14:paraId="5771A474" w14:textId="77777777" w:rsidR="001212AC" w:rsidRPr="00974571" w:rsidRDefault="001212AC" w:rsidP="002D51CC">
      <w:pPr>
        <w:keepNext w:val="0"/>
        <w:spacing w:line="360" w:lineRule="auto"/>
        <w:jc w:val="center"/>
        <w:rPr>
          <w:rFonts w:cs="Arial"/>
          <w:sz w:val="24"/>
        </w:rPr>
      </w:pPr>
    </w:p>
    <w:p w14:paraId="3DBEDB72" w14:textId="77777777" w:rsidR="001212AC" w:rsidRPr="00974571" w:rsidRDefault="001212AC" w:rsidP="002D51CC">
      <w:pPr>
        <w:keepNext w:val="0"/>
        <w:spacing w:line="360" w:lineRule="auto"/>
        <w:jc w:val="center"/>
        <w:rPr>
          <w:rFonts w:cs="Arial"/>
          <w:sz w:val="24"/>
        </w:rPr>
      </w:pPr>
    </w:p>
    <w:p w14:paraId="5DF56E11" w14:textId="566384EE" w:rsidR="001212AC" w:rsidRPr="00974571" w:rsidRDefault="00250D11" w:rsidP="002D51CC">
      <w:pPr>
        <w:keepNext w:val="0"/>
        <w:spacing w:line="360" w:lineRule="auto"/>
        <w:jc w:val="center"/>
        <w:rPr>
          <w:rFonts w:cs="Arial"/>
          <w:sz w:val="24"/>
          <w:highlight w:val="yellow"/>
        </w:rPr>
      </w:pPr>
      <w:r w:rsidRPr="00974571">
        <w:rPr>
          <w:rFonts w:cs="Arial"/>
          <w:sz w:val="24"/>
          <w:highlight w:val="yellow"/>
        </w:rPr>
        <w:t>Organisation/Unternehmen</w:t>
      </w:r>
    </w:p>
    <w:p w14:paraId="2B8C7139" w14:textId="77777777" w:rsidR="001212AC" w:rsidRPr="00974571" w:rsidRDefault="001212AC" w:rsidP="002D51CC">
      <w:pPr>
        <w:keepNext w:val="0"/>
        <w:spacing w:line="360" w:lineRule="auto"/>
        <w:jc w:val="center"/>
        <w:rPr>
          <w:rFonts w:cs="Arial"/>
          <w:sz w:val="24"/>
          <w:highlight w:val="yellow"/>
        </w:rPr>
      </w:pPr>
      <w:r w:rsidRPr="00974571">
        <w:rPr>
          <w:rFonts w:cs="Arial"/>
          <w:sz w:val="24"/>
          <w:highlight w:val="yellow"/>
        </w:rPr>
        <w:t>Adresse</w:t>
      </w:r>
    </w:p>
    <w:p w14:paraId="45E05287" w14:textId="77777777" w:rsidR="001212AC" w:rsidRPr="00974571" w:rsidRDefault="001212AC" w:rsidP="002D51CC">
      <w:pPr>
        <w:keepNext w:val="0"/>
        <w:spacing w:line="360" w:lineRule="auto"/>
        <w:jc w:val="center"/>
        <w:rPr>
          <w:rFonts w:cs="Arial"/>
          <w:sz w:val="24"/>
        </w:rPr>
      </w:pPr>
      <w:proofErr w:type="gramStart"/>
      <w:r w:rsidRPr="00974571">
        <w:rPr>
          <w:rFonts w:cs="Arial"/>
          <w:sz w:val="24"/>
          <w:highlight w:val="yellow"/>
        </w:rPr>
        <w:t>PLZ Ort</w:t>
      </w:r>
      <w:proofErr w:type="gramEnd"/>
    </w:p>
    <w:p w14:paraId="72079E4C" w14:textId="77777777" w:rsidR="00250D11" w:rsidRPr="00974571" w:rsidRDefault="00250D11" w:rsidP="002D51CC">
      <w:pPr>
        <w:keepNext w:val="0"/>
        <w:spacing w:line="360" w:lineRule="auto"/>
        <w:jc w:val="center"/>
        <w:rPr>
          <w:rFonts w:cs="Arial"/>
          <w:sz w:val="24"/>
        </w:rPr>
      </w:pPr>
    </w:p>
    <w:p w14:paraId="7E870313" w14:textId="62D6A1C7" w:rsidR="00250D11" w:rsidRPr="00974571" w:rsidRDefault="00250D11" w:rsidP="002D51CC">
      <w:pPr>
        <w:keepNext w:val="0"/>
        <w:spacing w:line="360" w:lineRule="auto"/>
        <w:jc w:val="center"/>
        <w:rPr>
          <w:rFonts w:cs="Arial"/>
          <w:sz w:val="24"/>
          <w:highlight w:val="yellow"/>
        </w:rPr>
      </w:pPr>
      <w:r w:rsidRPr="00974571">
        <w:rPr>
          <w:rFonts w:cs="Arial"/>
          <w:sz w:val="24"/>
          <w:highlight w:val="yellow"/>
        </w:rPr>
        <w:t>Name der zuständigen Person</w:t>
      </w:r>
    </w:p>
    <w:p w14:paraId="5F18839E" w14:textId="5EFE7638" w:rsidR="00250D11" w:rsidRPr="00974571" w:rsidRDefault="00250D11" w:rsidP="002D51CC">
      <w:pPr>
        <w:keepNext w:val="0"/>
        <w:spacing w:line="360" w:lineRule="auto"/>
        <w:jc w:val="center"/>
        <w:rPr>
          <w:rFonts w:cs="Arial"/>
          <w:sz w:val="24"/>
          <w:highlight w:val="yellow"/>
        </w:rPr>
      </w:pPr>
      <w:r w:rsidRPr="00974571">
        <w:rPr>
          <w:rFonts w:cs="Arial"/>
          <w:sz w:val="24"/>
          <w:highlight w:val="yellow"/>
        </w:rPr>
        <w:t>Funktion/Titel der zuständigen Person</w:t>
      </w:r>
    </w:p>
    <w:p w14:paraId="49CACF12" w14:textId="77777777" w:rsidR="001212AC" w:rsidRPr="00974571" w:rsidRDefault="001212AC" w:rsidP="002D51CC">
      <w:pPr>
        <w:keepNext w:val="0"/>
        <w:spacing w:line="360" w:lineRule="auto"/>
        <w:jc w:val="center"/>
        <w:rPr>
          <w:rFonts w:cs="Arial"/>
          <w:sz w:val="24"/>
        </w:rPr>
      </w:pPr>
    </w:p>
    <w:p w14:paraId="59A40B3B" w14:textId="53798EC8" w:rsidR="001212AC" w:rsidRPr="00974571" w:rsidRDefault="001212AC" w:rsidP="001212AC">
      <w:pPr>
        <w:keepNext w:val="0"/>
        <w:spacing w:line="240" w:lineRule="auto"/>
        <w:rPr>
          <w:rFonts w:eastAsiaTheme="minorHAnsi" w:cs="Arial"/>
          <w:sz w:val="24"/>
          <w:lang w:eastAsia="en-US"/>
        </w:rPr>
      </w:pPr>
      <w:r w:rsidRPr="00974571">
        <w:rPr>
          <w:rFonts w:cs="Arial"/>
          <w:sz w:val="24"/>
        </w:rPr>
        <w:br w:type="page"/>
      </w:r>
    </w:p>
    <w:p w14:paraId="270A0BBA" w14:textId="77777777" w:rsidR="001212AC" w:rsidRPr="00974571" w:rsidRDefault="001212AC" w:rsidP="001212AC">
      <w:pPr>
        <w:pStyle w:val="Listenabsatz"/>
        <w:keepNext w:val="0"/>
        <w:numPr>
          <w:ilvl w:val="0"/>
          <w:numId w:val="30"/>
        </w:numPr>
        <w:spacing w:line="480" w:lineRule="auto"/>
        <w:jc w:val="both"/>
        <w:rPr>
          <w:rFonts w:cs="Arial"/>
          <w:b/>
          <w:sz w:val="24"/>
        </w:rPr>
      </w:pPr>
      <w:r w:rsidRPr="00974571">
        <w:rPr>
          <w:rFonts w:cs="Arial"/>
          <w:b/>
          <w:sz w:val="24"/>
        </w:rPr>
        <w:lastRenderedPageBreak/>
        <w:t>Gegenstand</w:t>
      </w:r>
    </w:p>
    <w:p w14:paraId="4770AD2C" w14:textId="68145CF6" w:rsidR="001212AC" w:rsidRPr="00974571" w:rsidRDefault="001212AC" w:rsidP="001212AC">
      <w:pPr>
        <w:keepNext w:val="0"/>
        <w:spacing w:line="240" w:lineRule="auto"/>
        <w:rPr>
          <w:rFonts w:eastAsiaTheme="minorHAnsi" w:cs="Arial"/>
          <w:sz w:val="24"/>
          <w:lang w:eastAsia="en-US"/>
        </w:rPr>
      </w:pPr>
      <w:r w:rsidRPr="00974571">
        <w:rPr>
          <w:rFonts w:eastAsiaTheme="minorHAnsi" w:cs="Arial"/>
          <w:sz w:val="24"/>
          <w:lang w:eastAsia="en-US"/>
        </w:rPr>
        <w:t xml:space="preserve">Das vorliegende Projekt besteht aus der Erarbeitung der </w:t>
      </w:r>
      <w:proofErr w:type="gramStart"/>
      <w:r w:rsidRPr="00974571">
        <w:rPr>
          <w:rFonts w:eastAsiaTheme="minorHAnsi" w:cs="Arial"/>
          <w:sz w:val="24"/>
          <w:highlight w:val="yellow"/>
          <w:lang w:eastAsia="en-US"/>
        </w:rPr>
        <w:t>Bachelor</w:t>
      </w:r>
      <w:r w:rsidR="008B4DC6" w:rsidRPr="00974571">
        <w:rPr>
          <w:rFonts w:eastAsiaTheme="minorHAnsi" w:cs="Arial"/>
          <w:sz w:val="24"/>
          <w:highlight w:val="yellow"/>
          <w:lang w:eastAsia="en-US"/>
        </w:rPr>
        <w:t xml:space="preserve"> </w:t>
      </w:r>
      <w:r w:rsidRPr="00974571">
        <w:rPr>
          <w:rFonts w:eastAsiaTheme="minorHAnsi" w:cs="Arial"/>
          <w:sz w:val="24"/>
          <w:highlight w:val="yellow"/>
          <w:lang w:eastAsia="en-US"/>
        </w:rPr>
        <w:t>Thesis</w:t>
      </w:r>
      <w:proofErr w:type="gramEnd"/>
      <w:r w:rsidRPr="00974571">
        <w:rPr>
          <w:rFonts w:eastAsiaTheme="minorHAnsi" w:cs="Arial"/>
          <w:sz w:val="24"/>
          <w:lang w:eastAsia="en-US"/>
        </w:rPr>
        <w:t xml:space="preserve"> zum Thema </w:t>
      </w:r>
      <w:r w:rsidR="008B4DC6" w:rsidRPr="00974571">
        <w:rPr>
          <w:rFonts w:eastAsiaTheme="minorHAnsi" w:cs="Arial"/>
          <w:sz w:val="24"/>
          <w:highlight w:val="yellow"/>
          <w:lang w:eastAsia="en-US"/>
        </w:rPr>
        <w:t>«hier Thema (Arbeitstitel) einfügen»</w:t>
      </w:r>
      <w:r w:rsidRPr="00974571">
        <w:rPr>
          <w:rFonts w:eastAsiaTheme="minorHAnsi" w:cs="Arial"/>
          <w:sz w:val="24"/>
          <w:lang w:eastAsia="en-US"/>
        </w:rPr>
        <w:t xml:space="preserve"> vom </w:t>
      </w:r>
      <w:r w:rsidR="008B4DC6" w:rsidRPr="00974571">
        <w:rPr>
          <w:rFonts w:eastAsiaTheme="minorHAnsi" w:cs="Arial"/>
          <w:sz w:val="24"/>
          <w:lang w:eastAsia="en-US"/>
        </w:rPr>
        <w:t>dd</w:t>
      </w:r>
      <w:r w:rsidRPr="00974571">
        <w:rPr>
          <w:rFonts w:eastAsiaTheme="minorHAnsi" w:cs="Arial"/>
          <w:sz w:val="24"/>
          <w:lang w:eastAsia="en-US"/>
        </w:rPr>
        <w:t>.</w:t>
      </w:r>
      <w:r w:rsidR="008B4DC6" w:rsidRPr="00974571">
        <w:rPr>
          <w:rFonts w:eastAsiaTheme="minorHAnsi" w:cs="Arial"/>
          <w:sz w:val="24"/>
          <w:lang w:eastAsia="en-US"/>
        </w:rPr>
        <w:t>mm</w:t>
      </w:r>
      <w:r w:rsidRPr="00974571">
        <w:rPr>
          <w:rFonts w:eastAsiaTheme="minorHAnsi" w:cs="Arial"/>
          <w:sz w:val="24"/>
          <w:lang w:eastAsia="en-US"/>
        </w:rPr>
        <w:t>.</w:t>
      </w:r>
      <w:r w:rsidR="008B4DC6" w:rsidRPr="00974571">
        <w:rPr>
          <w:rFonts w:eastAsiaTheme="minorHAnsi" w:cs="Arial"/>
          <w:sz w:val="24"/>
          <w:lang w:eastAsia="en-US"/>
        </w:rPr>
        <w:t>20yy</w:t>
      </w:r>
      <w:r w:rsidRPr="00974571">
        <w:rPr>
          <w:rFonts w:eastAsiaTheme="minorHAnsi" w:cs="Arial"/>
          <w:sz w:val="24"/>
          <w:lang w:eastAsia="en-US"/>
        </w:rPr>
        <w:t xml:space="preserve"> bis am </w:t>
      </w:r>
      <w:r w:rsidR="008B4DC6" w:rsidRPr="00974571">
        <w:rPr>
          <w:rFonts w:eastAsiaTheme="minorHAnsi" w:cs="Arial"/>
          <w:sz w:val="24"/>
          <w:lang w:eastAsia="en-US"/>
        </w:rPr>
        <w:t>dd</w:t>
      </w:r>
      <w:r w:rsidRPr="00974571">
        <w:rPr>
          <w:rFonts w:eastAsiaTheme="minorHAnsi" w:cs="Arial"/>
          <w:sz w:val="24"/>
          <w:lang w:eastAsia="en-US"/>
        </w:rPr>
        <w:t>.</w:t>
      </w:r>
      <w:r w:rsidR="008B4DC6" w:rsidRPr="00974571">
        <w:rPr>
          <w:rFonts w:eastAsiaTheme="minorHAnsi" w:cs="Arial"/>
          <w:sz w:val="24"/>
          <w:lang w:eastAsia="en-US"/>
        </w:rPr>
        <w:t>mm</w:t>
      </w:r>
      <w:r w:rsidRPr="00974571">
        <w:rPr>
          <w:rFonts w:eastAsiaTheme="minorHAnsi" w:cs="Arial"/>
          <w:sz w:val="24"/>
          <w:lang w:eastAsia="en-US"/>
        </w:rPr>
        <w:t>.20</w:t>
      </w:r>
      <w:r w:rsidR="008B4DC6" w:rsidRPr="00974571">
        <w:rPr>
          <w:rFonts w:eastAsiaTheme="minorHAnsi" w:cs="Arial"/>
          <w:sz w:val="24"/>
          <w:lang w:eastAsia="en-US"/>
        </w:rPr>
        <w:t>yy</w:t>
      </w:r>
      <w:r w:rsidR="0082674F" w:rsidRPr="00974571">
        <w:rPr>
          <w:rFonts w:eastAsiaTheme="minorHAnsi" w:cs="Arial"/>
          <w:sz w:val="24"/>
          <w:lang w:eastAsia="en-US"/>
        </w:rPr>
        <w:t>.</w:t>
      </w:r>
    </w:p>
    <w:p w14:paraId="7C2FF30B" w14:textId="77777777" w:rsidR="00FE336A" w:rsidRPr="00974571" w:rsidRDefault="00FE336A" w:rsidP="001212AC">
      <w:pPr>
        <w:keepNext w:val="0"/>
        <w:spacing w:line="240" w:lineRule="auto"/>
        <w:rPr>
          <w:rFonts w:eastAsiaTheme="minorHAnsi" w:cs="Arial"/>
          <w:sz w:val="24"/>
          <w:lang w:eastAsia="en-US"/>
        </w:rPr>
      </w:pPr>
    </w:p>
    <w:p w14:paraId="48B03937" w14:textId="77777777" w:rsidR="001212AC" w:rsidRPr="00974571" w:rsidRDefault="001212AC" w:rsidP="001212AC">
      <w:pPr>
        <w:keepNext w:val="0"/>
        <w:spacing w:line="240" w:lineRule="auto"/>
        <w:rPr>
          <w:rFonts w:cs="Arial"/>
          <w:sz w:val="24"/>
        </w:rPr>
      </w:pPr>
    </w:p>
    <w:p w14:paraId="2B8FD0B8" w14:textId="053EDE1C" w:rsidR="001212AC" w:rsidRPr="00974571" w:rsidRDefault="002D51CC" w:rsidP="001212AC">
      <w:pPr>
        <w:pStyle w:val="Listenabsatz"/>
        <w:keepNext w:val="0"/>
        <w:numPr>
          <w:ilvl w:val="0"/>
          <w:numId w:val="30"/>
        </w:numPr>
        <w:spacing w:line="480" w:lineRule="auto"/>
        <w:jc w:val="both"/>
        <w:rPr>
          <w:rFonts w:cs="Arial"/>
          <w:b/>
          <w:sz w:val="24"/>
        </w:rPr>
      </w:pPr>
      <w:r w:rsidRPr="00974571">
        <w:rPr>
          <w:rFonts w:cs="Arial"/>
          <w:b/>
          <w:sz w:val="24"/>
        </w:rPr>
        <w:t>Vertraulichkeit</w:t>
      </w:r>
    </w:p>
    <w:p w14:paraId="04EEEA13" w14:textId="2F8883DE" w:rsidR="001212AC" w:rsidRPr="00974571" w:rsidRDefault="001212AC" w:rsidP="001212AC">
      <w:pPr>
        <w:keepNext w:val="0"/>
        <w:spacing w:line="240" w:lineRule="auto"/>
        <w:rPr>
          <w:rFonts w:cs="Arial"/>
          <w:sz w:val="24"/>
        </w:rPr>
      </w:pPr>
      <w:r w:rsidRPr="00974571">
        <w:rPr>
          <w:rFonts w:eastAsiaTheme="minorHAnsi" w:cs="Arial"/>
          <w:sz w:val="24"/>
          <w:lang w:eastAsia="en-US"/>
        </w:rPr>
        <w:t>Die</w:t>
      </w:r>
      <w:r w:rsidRPr="00974571">
        <w:rPr>
          <w:rFonts w:cs="Arial"/>
          <w:sz w:val="24"/>
        </w:rPr>
        <w:t xml:space="preserve"> als </w:t>
      </w:r>
      <w:r w:rsidR="002D51CC" w:rsidRPr="00974571">
        <w:rPr>
          <w:rFonts w:cs="Arial"/>
          <w:sz w:val="24"/>
        </w:rPr>
        <w:t>vertraulich</w:t>
      </w:r>
      <w:r w:rsidRPr="00974571">
        <w:rPr>
          <w:rFonts w:cs="Arial"/>
          <w:sz w:val="24"/>
        </w:rPr>
        <w:t xml:space="preserve"> zu behandelnden Informationen über Daten, Prozesse, Objekte etc., welche als vertraulich gekennzeichnet sind, können mündlich, schriftlich, durch Augenschein oder anderweitig zugänglich gemacht werden.</w:t>
      </w:r>
      <w:r w:rsidR="00477FE6" w:rsidRPr="00974571">
        <w:rPr>
          <w:rFonts w:cs="Arial"/>
          <w:sz w:val="24"/>
        </w:rPr>
        <w:t xml:space="preserve"> </w:t>
      </w:r>
      <w:r w:rsidR="00AC0CE0" w:rsidRPr="00974571">
        <w:rPr>
          <w:rFonts w:cs="Arial"/>
          <w:sz w:val="24"/>
          <w:highlight w:val="yellow"/>
        </w:rPr>
        <w:t>Der/</w:t>
      </w:r>
      <w:r w:rsidR="00751F50" w:rsidRPr="00974571">
        <w:rPr>
          <w:rFonts w:cs="Arial"/>
          <w:sz w:val="24"/>
          <w:highlight w:val="yellow"/>
        </w:rPr>
        <w:t>D</w:t>
      </w:r>
      <w:r w:rsidR="00AC0CE0" w:rsidRPr="00974571">
        <w:rPr>
          <w:rFonts w:cs="Arial"/>
          <w:sz w:val="24"/>
          <w:highlight w:val="yellow"/>
        </w:rPr>
        <w:t>ie</w:t>
      </w:r>
      <w:r w:rsidR="00AC0CE0" w:rsidRPr="00974571">
        <w:rPr>
          <w:rFonts w:cs="Arial"/>
          <w:sz w:val="24"/>
        </w:rPr>
        <w:t xml:space="preserve"> </w:t>
      </w:r>
      <w:r w:rsidR="00AC0CE0" w:rsidRPr="00974571">
        <w:rPr>
          <w:rFonts w:cs="Arial"/>
          <w:sz w:val="24"/>
          <w:highlight w:val="yellow"/>
        </w:rPr>
        <w:t>Studierende</w:t>
      </w:r>
      <w:r w:rsidR="00751F50" w:rsidRPr="00974571">
        <w:rPr>
          <w:rFonts w:cs="Arial"/>
          <w:sz w:val="24"/>
          <w:highlight w:val="yellow"/>
        </w:rPr>
        <w:t>/</w:t>
      </w:r>
      <w:r w:rsidR="00AC0CE0" w:rsidRPr="00974571">
        <w:rPr>
          <w:rFonts w:cs="Arial"/>
          <w:sz w:val="24"/>
          <w:highlight w:val="yellow"/>
        </w:rPr>
        <w:t>n Vorname Nachname</w:t>
      </w:r>
      <w:r w:rsidR="00AC0CE0" w:rsidRPr="00974571">
        <w:rPr>
          <w:rFonts w:cs="Arial"/>
          <w:sz w:val="24"/>
        </w:rPr>
        <w:t xml:space="preserve"> </w:t>
      </w:r>
      <w:r w:rsidR="00A327A9" w:rsidRPr="00974571">
        <w:rPr>
          <w:rFonts w:cs="Arial"/>
          <w:sz w:val="24"/>
        </w:rPr>
        <w:t>verpflichten sich</w:t>
      </w:r>
      <w:r w:rsidR="003E2988" w:rsidRPr="00974571">
        <w:rPr>
          <w:rFonts w:cs="Arial"/>
          <w:sz w:val="24"/>
        </w:rPr>
        <w:t xml:space="preserve">, sämtliche im Rahmen des Auftrags zur Kenntnis gelangte und als vertraulich gekennzeichnete bzw. aus den Umständen offensichtlich </w:t>
      </w:r>
      <w:r w:rsidR="002D51CC" w:rsidRPr="00974571">
        <w:rPr>
          <w:rFonts w:cs="Arial"/>
          <w:sz w:val="24"/>
        </w:rPr>
        <w:t>vertrauliche</w:t>
      </w:r>
      <w:r w:rsidR="003E2988" w:rsidRPr="00974571">
        <w:rPr>
          <w:rFonts w:cs="Arial"/>
          <w:sz w:val="24"/>
        </w:rPr>
        <w:t xml:space="preserve"> Informationen, darunter Materialien und Geschäftsgeheimnisse</w:t>
      </w:r>
      <w:r w:rsidR="00394B02">
        <w:rPr>
          <w:rFonts w:cs="Arial"/>
          <w:sz w:val="24"/>
        </w:rPr>
        <w:t>,</w:t>
      </w:r>
      <w:r w:rsidR="00A327A9" w:rsidRPr="00974571">
        <w:rPr>
          <w:rFonts w:cs="Arial"/>
          <w:sz w:val="24"/>
        </w:rPr>
        <w:t xml:space="preserve"> </w:t>
      </w:r>
      <w:r w:rsidR="00AC0CE0" w:rsidRPr="00974571">
        <w:rPr>
          <w:rFonts w:cs="Arial"/>
          <w:sz w:val="24"/>
        </w:rPr>
        <w:t>für die Dauer diese</w:t>
      </w:r>
      <w:r w:rsidR="007C1153" w:rsidRPr="00974571">
        <w:rPr>
          <w:rFonts w:cs="Arial"/>
          <w:sz w:val="24"/>
        </w:rPr>
        <w:t xml:space="preserve">r Vereinbarung </w:t>
      </w:r>
      <w:r w:rsidR="00394B02">
        <w:rPr>
          <w:rFonts w:cs="Arial"/>
          <w:sz w:val="24"/>
        </w:rPr>
        <w:t xml:space="preserve">vertraulich </w:t>
      </w:r>
      <w:r w:rsidR="00AC0CE0" w:rsidRPr="00974571">
        <w:rPr>
          <w:rFonts w:cs="Arial"/>
          <w:sz w:val="24"/>
        </w:rPr>
        <w:t>zu halten</w:t>
      </w:r>
    </w:p>
    <w:p w14:paraId="11D83CFA" w14:textId="77777777" w:rsidR="00833E53" w:rsidRPr="00974571" w:rsidRDefault="00833E53" w:rsidP="001212AC">
      <w:pPr>
        <w:keepNext w:val="0"/>
        <w:spacing w:line="240" w:lineRule="auto"/>
        <w:rPr>
          <w:rFonts w:cs="Arial"/>
          <w:sz w:val="24"/>
        </w:rPr>
      </w:pPr>
    </w:p>
    <w:p w14:paraId="0968628F" w14:textId="5E8E81E7" w:rsidR="001212AC" w:rsidRPr="00974571" w:rsidRDefault="002D51CC" w:rsidP="001212AC">
      <w:pPr>
        <w:keepNext w:val="0"/>
        <w:spacing w:line="240" w:lineRule="auto"/>
        <w:rPr>
          <w:rFonts w:eastAsiaTheme="minorHAnsi" w:cs="Arial"/>
          <w:sz w:val="24"/>
          <w:lang w:eastAsia="en-US"/>
        </w:rPr>
      </w:pPr>
      <w:r w:rsidRPr="00974571">
        <w:rPr>
          <w:rFonts w:eastAsiaTheme="minorHAnsi" w:cs="Arial"/>
          <w:sz w:val="24"/>
          <w:lang w:eastAsia="en-US"/>
        </w:rPr>
        <w:t>Vertraulich</w:t>
      </w:r>
      <w:r w:rsidR="001212AC" w:rsidRPr="00974571">
        <w:rPr>
          <w:rFonts w:eastAsiaTheme="minorHAnsi" w:cs="Arial"/>
          <w:sz w:val="24"/>
          <w:lang w:eastAsia="en-US"/>
        </w:rPr>
        <w:t xml:space="preserve"> bedeutet, dass </w:t>
      </w:r>
      <w:r w:rsidR="00250D11" w:rsidRPr="00974571">
        <w:rPr>
          <w:rFonts w:eastAsiaTheme="minorHAnsi" w:cs="Arial"/>
          <w:sz w:val="24"/>
          <w:highlight w:val="yellow"/>
          <w:lang w:eastAsia="en-US"/>
        </w:rPr>
        <w:t>der/die</w:t>
      </w:r>
      <w:r w:rsidR="00201DAA" w:rsidRPr="00974571">
        <w:rPr>
          <w:rFonts w:eastAsiaTheme="minorHAnsi" w:cs="Arial"/>
          <w:sz w:val="24"/>
          <w:highlight w:val="yellow"/>
          <w:lang w:eastAsia="en-US"/>
        </w:rPr>
        <w:t xml:space="preserve"> Studierende</w:t>
      </w:r>
      <w:r w:rsidR="00250D11" w:rsidRPr="00974571">
        <w:rPr>
          <w:rFonts w:eastAsiaTheme="minorHAnsi" w:cs="Arial"/>
          <w:sz w:val="24"/>
          <w:highlight w:val="yellow"/>
          <w:lang w:eastAsia="en-US"/>
        </w:rPr>
        <w:t>n</w:t>
      </w:r>
      <w:r w:rsidR="00516150" w:rsidRPr="00974571">
        <w:rPr>
          <w:rFonts w:eastAsiaTheme="minorHAnsi" w:cs="Arial"/>
          <w:sz w:val="24"/>
          <w:highlight w:val="yellow"/>
          <w:lang w:eastAsia="en-US"/>
        </w:rPr>
        <w:t xml:space="preserve"> Vorname Nachname </w:t>
      </w:r>
      <w:r w:rsidR="001212AC" w:rsidRPr="00974571">
        <w:rPr>
          <w:rFonts w:eastAsiaTheme="minorHAnsi" w:cs="Arial"/>
          <w:sz w:val="24"/>
          <w:lang w:eastAsia="en-US"/>
        </w:rPr>
        <w:t>sich verpflichte</w:t>
      </w:r>
      <w:r w:rsidR="00201DAA" w:rsidRPr="00974571">
        <w:rPr>
          <w:rFonts w:eastAsiaTheme="minorHAnsi" w:cs="Arial"/>
          <w:sz w:val="24"/>
          <w:lang w:eastAsia="en-US"/>
        </w:rPr>
        <w:t>n</w:t>
      </w:r>
      <w:r w:rsidR="001212AC" w:rsidRPr="00974571">
        <w:rPr>
          <w:rFonts w:eastAsiaTheme="minorHAnsi" w:cs="Arial"/>
          <w:sz w:val="24"/>
          <w:lang w:eastAsia="en-US"/>
        </w:rPr>
        <w:t xml:space="preserve">, alle obengenannten Informationen </w:t>
      </w:r>
      <w:r w:rsidRPr="00974571">
        <w:rPr>
          <w:rFonts w:eastAsiaTheme="minorHAnsi" w:cs="Arial"/>
          <w:sz w:val="24"/>
          <w:lang w:eastAsia="en-US"/>
        </w:rPr>
        <w:t>vertraulich</w:t>
      </w:r>
      <w:r w:rsidR="001212AC" w:rsidRPr="00974571">
        <w:rPr>
          <w:rFonts w:eastAsiaTheme="minorHAnsi" w:cs="Arial"/>
          <w:sz w:val="24"/>
          <w:lang w:eastAsia="en-US"/>
        </w:rPr>
        <w:t xml:space="preserve"> zu halten, </w:t>
      </w:r>
      <w:bookmarkStart w:id="0" w:name="_Hlk146785313"/>
      <w:r w:rsidR="00BC37A3" w:rsidRPr="00974571">
        <w:rPr>
          <w:rFonts w:eastAsiaTheme="minorHAnsi" w:cs="Arial"/>
          <w:sz w:val="24"/>
          <w:lang w:val="de-DE" w:eastAsia="en-US"/>
        </w:rPr>
        <w:t xml:space="preserve">insbesondere diese ausschliesslich zu dem vorgesehenen Zweck des Auftrags zu verwenden, nicht zu kopieren, nicht zum Gegenstand von Schutzrechtsanmeldungen zu machen und ohne schriftliches Einverständnis des Inhabers keinem Dritten zugänglich zu machen. Verkörperungen der Informationen sind </w:t>
      </w:r>
      <w:r w:rsidR="00FF2A9E" w:rsidRPr="00974571">
        <w:rPr>
          <w:rFonts w:eastAsiaTheme="minorHAnsi" w:cs="Arial"/>
          <w:sz w:val="24"/>
          <w:lang w:val="de-DE" w:eastAsia="en-US"/>
        </w:rPr>
        <w:t>der Auftraggeberschaft</w:t>
      </w:r>
      <w:r w:rsidR="00BC37A3" w:rsidRPr="00974571">
        <w:rPr>
          <w:rFonts w:eastAsiaTheme="minorHAnsi" w:cs="Arial"/>
          <w:sz w:val="24"/>
          <w:lang w:val="de-DE" w:eastAsia="en-US"/>
        </w:rPr>
        <w:t xml:space="preserve"> auf Verlangen zurückzugeben oder auf dessen Bestimmung zu vernichten.</w:t>
      </w:r>
      <w:r w:rsidR="00C8499E" w:rsidRPr="00974571">
        <w:rPr>
          <w:rFonts w:eastAsiaTheme="minorHAnsi" w:cs="Arial"/>
          <w:sz w:val="24"/>
          <w:lang w:val="de-DE" w:eastAsia="en-US"/>
        </w:rPr>
        <w:t xml:space="preserve"> </w:t>
      </w:r>
      <w:r w:rsidR="001212AC" w:rsidRPr="00974571">
        <w:rPr>
          <w:rFonts w:eastAsiaTheme="minorHAnsi" w:cs="Arial"/>
          <w:sz w:val="24"/>
          <w:lang w:eastAsia="en-US"/>
        </w:rPr>
        <w:t xml:space="preserve">Ausnahmen von der </w:t>
      </w:r>
      <w:r w:rsidRPr="00974571">
        <w:rPr>
          <w:rFonts w:eastAsiaTheme="minorHAnsi" w:cs="Arial"/>
          <w:sz w:val="24"/>
          <w:lang w:eastAsia="en-US"/>
        </w:rPr>
        <w:t>Vertraulichkeits</w:t>
      </w:r>
      <w:r w:rsidR="001212AC" w:rsidRPr="00974571">
        <w:rPr>
          <w:rFonts w:eastAsiaTheme="minorHAnsi" w:cs="Arial"/>
          <w:sz w:val="24"/>
          <w:lang w:eastAsia="en-US"/>
        </w:rPr>
        <w:t>pflicht bestehen, wenn die Informationen</w:t>
      </w:r>
      <w:bookmarkEnd w:id="0"/>
    </w:p>
    <w:p w14:paraId="75BE4A84" w14:textId="77777777" w:rsidR="0045560B" w:rsidRPr="00974571" w:rsidRDefault="0045560B" w:rsidP="001212AC">
      <w:pPr>
        <w:keepNext w:val="0"/>
        <w:spacing w:line="240" w:lineRule="auto"/>
        <w:rPr>
          <w:rFonts w:eastAsiaTheme="minorHAnsi" w:cs="Arial"/>
          <w:sz w:val="24"/>
          <w:lang w:eastAsia="en-US"/>
        </w:rPr>
      </w:pPr>
    </w:p>
    <w:p w14:paraId="0499B0CA" w14:textId="5E089C74" w:rsidR="001212AC" w:rsidRPr="00974571" w:rsidRDefault="001212AC" w:rsidP="001212AC">
      <w:pPr>
        <w:pStyle w:val="Listenabsatz"/>
        <w:keepNext w:val="0"/>
        <w:numPr>
          <w:ilvl w:val="0"/>
          <w:numId w:val="31"/>
        </w:numPr>
        <w:spacing w:line="240" w:lineRule="auto"/>
        <w:ind w:left="227" w:hanging="227"/>
        <w:rPr>
          <w:rFonts w:eastAsiaTheme="minorHAnsi" w:cs="Arial"/>
          <w:sz w:val="24"/>
          <w:lang w:eastAsia="en-US"/>
        </w:rPr>
      </w:pPr>
      <w:r w:rsidRPr="00974571">
        <w:rPr>
          <w:rFonts w:eastAsiaTheme="minorHAnsi" w:cs="Arial"/>
          <w:sz w:val="24"/>
          <w:lang w:eastAsia="en-US"/>
        </w:rPr>
        <w:t>allgemein bekannt oder zugänglich sind,</w:t>
      </w:r>
    </w:p>
    <w:p w14:paraId="171FE8A3" w14:textId="1C1A5C41" w:rsidR="001212AC" w:rsidRPr="00974571" w:rsidRDefault="001212AC" w:rsidP="001212AC">
      <w:pPr>
        <w:pStyle w:val="Listenabsatz"/>
        <w:keepNext w:val="0"/>
        <w:numPr>
          <w:ilvl w:val="0"/>
          <w:numId w:val="31"/>
        </w:numPr>
        <w:spacing w:line="240" w:lineRule="auto"/>
        <w:ind w:left="227" w:hanging="227"/>
        <w:rPr>
          <w:rFonts w:eastAsiaTheme="minorHAnsi" w:cs="Arial"/>
          <w:sz w:val="24"/>
          <w:lang w:eastAsia="en-US"/>
        </w:rPr>
      </w:pPr>
      <w:r w:rsidRPr="00974571">
        <w:rPr>
          <w:rFonts w:eastAsiaTheme="minorHAnsi" w:cs="Arial"/>
          <w:sz w:val="24"/>
          <w:lang w:eastAsia="en-US"/>
        </w:rPr>
        <w:t xml:space="preserve">bereits vor der Bekanntgabe </w:t>
      </w:r>
      <w:r w:rsidR="00250D11" w:rsidRPr="00974571">
        <w:rPr>
          <w:rFonts w:eastAsiaTheme="minorHAnsi" w:cs="Arial"/>
          <w:sz w:val="24"/>
          <w:highlight w:val="yellow"/>
          <w:lang w:eastAsia="en-US"/>
        </w:rPr>
        <w:t>der/den Studierenden Vorname Nachname</w:t>
      </w:r>
      <w:r w:rsidR="00C8499E" w:rsidRPr="00974571">
        <w:rPr>
          <w:rFonts w:eastAsiaTheme="minorHAnsi" w:cs="Arial"/>
          <w:sz w:val="24"/>
          <w:highlight w:val="yellow"/>
          <w:lang w:eastAsia="en-US"/>
        </w:rPr>
        <w:t xml:space="preserve"> </w:t>
      </w:r>
      <w:r w:rsidRPr="00974571">
        <w:rPr>
          <w:rFonts w:eastAsiaTheme="minorHAnsi" w:cs="Arial"/>
          <w:sz w:val="24"/>
          <w:lang w:eastAsia="en-US"/>
        </w:rPr>
        <w:t xml:space="preserve">ohne Auflage der </w:t>
      </w:r>
      <w:r w:rsidR="002D51CC" w:rsidRPr="00974571">
        <w:rPr>
          <w:rFonts w:eastAsiaTheme="minorHAnsi" w:cs="Arial"/>
          <w:sz w:val="24"/>
          <w:lang w:eastAsia="en-US"/>
        </w:rPr>
        <w:t>Vertraulich</w:t>
      </w:r>
      <w:r w:rsidRPr="00974571">
        <w:rPr>
          <w:rFonts w:eastAsiaTheme="minorHAnsi" w:cs="Arial"/>
          <w:sz w:val="24"/>
          <w:lang w:eastAsia="en-US"/>
        </w:rPr>
        <w:t xml:space="preserve"> zugänglich waren,</w:t>
      </w:r>
    </w:p>
    <w:p w14:paraId="4A1D8FF0" w14:textId="7153B042" w:rsidR="001212AC" w:rsidRPr="00974571" w:rsidRDefault="00CC225E" w:rsidP="001212AC">
      <w:pPr>
        <w:pStyle w:val="Listenabsatz"/>
        <w:keepNext w:val="0"/>
        <w:numPr>
          <w:ilvl w:val="0"/>
          <w:numId w:val="31"/>
        </w:numPr>
        <w:spacing w:line="240" w:lineRule="auto"/>
        <w:ind w:left="227" w:hanging="227"/>
        <w:rPr>
          <w:rFonts w:eastAsiaTheme="minorHAnsi" w:cs="Arial"/>
          <w:sz w:val="24"/>
          <w:lang w:eastAsia="en-US"/>
        </w:rPr>
      </w:pPr>
      <w:r w:rsidRPr="00974571">
        <w:rPr>
          <w:rFonts w:eastAsiaTheme="minorHAnsi" w:cs="Arial"/>
          <w:sz w:val="24"/>
          <w:highlight w:val="yellow"/>
          <w:lang w:eastAsia="en-US"/>
        </w:rPr>
        <w:t>dem/der Studierenden Vorname Nachname</w:t>
      </w:r>
      <w:r w:rsidR="007F7EEF" w:rsidRPr="00974571">
        <w:rPr>
          <w:rFonts w:eastAsiaTheme="minorHAnsi" w:cs="Arial"/>
          <w:sz w:val="24"/>
          <w:lang w:eastAsia="en-US"/>
        </w:rPr>
        <w:t xml:space="preserve"> </w:t>
      </w:r>
      <w:r w:rsidR="001212AC" w:rsidRPr="00974571">
        <w:rPr>
          <w:rFonts w:eastAsiaTheme="minorHAnsi" w:cs="Arial"/>
          <w:sz w:val="24"/>
          <w:lang w:eastAsia="en-US"/>
        </w:rPr>
        <w:t>von Dritten übergeben wurde</w:t>
      </w:r>
      <w:r w:rsidR="00A73AE2" w:rsidRPr="00974571">
        <w:rPr>
          <w:rFonts w:eastAsiaTheme="minorHAnsi" w:cs="Arial"/>
          <w:sz w:val="24"/>
          <w:lang w:eastAsia="en-US"/>
        </w:rPr>
        <w:t>n</w:t>
      </w:r>
      <w:r w:rsidR="001212AC" w:rsidRPr="00974571">
        <w:rPr>
          <w:rFonts w:eastAsiaTheme="minorHAnsi" w:cs="Arial"/>
          <w:sz w:val="24"/>
          <w:lang w:eastAsia="en-US"/>
        </w:rPr>
        <w:t xml:space="preserve">, </w:t>
      </w:r>
      <w:r w:rsidR="00A73AE2" w:rsidRPr="00974571">
        <w:rPr>
          <w:rFonts w:eastAsiaTheme="minorHAnsi" w:cs="Arial"/>
          <w:sz w:val="24"/>
          <w:lang w:eastAsia="en-US"/>
        </w:rPr>
        <w:t xml:space="preserve">und </w:t>
      </w:r>
      <w:r w:rsidR="00A73AE2" w:rsidRPr="00974571">
        <w:rPr>
          <w:rFonts w:eastAsiaTheme="minorHAnsi" w:cs="Arial"/>
          <w:sz w:val="24"/>
          <w:highlight w:val="yellow"/>
          <w:lang w:eastAsia="en-US"/>
        </w:rPr>
        <w:t>der/die Studierenden</w:t>
      </w:r>
      <w:r w:rsidR="007F7EEF" w:rsidRPr="00974571">
        <w:rPr>
          <w:rFonts w:eastAsiaTheme="minorHAnsi" w:cs="Arial"/>
          <w:sz w:val="24"/>
          <w:highlight w:val="yellow"/>
          <w:lang w:eastAsia="en-US"/>
        </w:rPr>
        <w:t xml:space="preserve"> </w:t>
      </w:r>
      <w:r w:rsidR="00A73AE2" w:rsidRPr="00974571">
        <w:rPr>
          <w:rFonts w:eastAsiaTheme="minorHAnsi" w:cs="Arial"/>
          <w:sz w:val="24"/>
          <w:lang w:eastAsia="en-US"/>
        </w:rPr>
        <w:t xml:space="preserve">davon ausgehen konnten, </w:t>
      </w:r>
      <w:r w:rsidR="001212AC" w:rsidRPr="00974571">
        <w:rPr>
          <w:rFonts w:eastAsiaTheme="minorHAnsi" w:cs="Arial"/>
          <w:sz w:val="24"/>
          <w:lang w:eastAsia="en-US"/>
        </w:rPr>
        <w:t xml:space="preserve">dass </w:t>
      </w:r>
      <w:r w:rsidR="00250D11" w:rsidRPr="00974571">
        <w:rPr>
          <w:rFonts w:eastAsiaTheme="minorHAnsi" w:cs="Arial"/>
          <w:sz w:val="24"/>
          <w:lang w:eastAsia="en-US"/>
        </w:rPr>
        <w:t>genannte Dritte</w:t>
      </w:r>
      <w:r w:rsidR="001212AC" w:rsidRPr="00974571">
        <w:rPr>
          <w:rFonts w:eastAsiaTheme="minorHAnsi" w:cs="Arial"/>
          <w:sz w:val="24"/>
          <w:lang w:eastAsia="en-US"/>
        </w:rPr>
        <w:t xml:space="preserve"> zum Besitz und zur Weitergabe dieser Informationen befugt war, oder</w:t>
      </w:r>
    </w:p>
    <w:p w14:paraId="6B27B749" w14:textId="4678B603" w:rsidR="001212AC" w:rsidRPr="00974571" w:rsidRDefault="001212AC" w:rsidP="001212AC">
      <w:pPr>
        <w:pStyle w:val="Listenabsatz"/>
        <w:keepNext w:val="0"/>
        <w:numPr>
          <w:ilvl w:val="0"/>
          <w:numId w:val="31"/>
        </w:numPr>
        <w:spacing w:line="240" w:lineRule="auto"/>
        <w:ind w:left="227" w:hanging="227"/>
        <w:rPr>
          <w:rFonts w:eastAsiaTheme="minorHAnsi" w:cs="Arial"/>
          <w:sz w:val="24"/>
          <w:lang w:eastAsia="en-US"/>
        </w:rPr>
      </w:pPr>
      <w:bookmarkStart w:id="1" w:name="_Hlk146785345"/>
      <w:r w:rsidRPr="00974571">
        <w:rPr>
          <w:rFonts w:eastAsiaTheme="minorHAnsi" w:cs="Arial"/>
          <w:sz w:val="24"/>
          <w:lang w:eastAsia="en-US"/>
        </w:rPr>
        <w:t xml:space="preserve">aufgrund einer gesetzlichen oder vertraglichen Pflicht </w:t>
      </w:r>
      <w:r w:rsidR="00FD4077" w:rsidRPr="00974571">
        <w:rPr>
          <w:rFonts w:eastAsiaTheme="minorHAnsi" w:cs="Arial"/>
          <w:sz w:val="24"/>
          <w:lang w:eastAsia="en-US"/>
        </w:rPr>
        <w:t>offengelegt</w:t>
      </w:r>
      <w:r w:rsidRPr="00974571">
        <w:rPr>
          <w:rFonts w:eastAsiaTheme="minorHAnsi" w:cs="Arial"/>
          <w:sz w:val="24"/>
          <w:lang w:eastAsia="en-US"/>
        </w:rPr>
        <w:t xml:space="preserve"> werden müssen.</w:t>
      </w:r>
      <w:r w:rsidR="0045560B" w:rsidRPr="00974571">
        <w:rPr>
          <w:rFonts w:eastAsiaTheme="minorHAnsi" w:cs="Arial"/>
          <w:sz w:val="24"/>
          <w:lang w:eastAsia="en-US"/>
        </w:rPr>
        <w:t xml:space="preserve"> Vor </w:t>
      </w:r>
      <w:r w:rsidR="005C76F2" w:rsidRPr="00974571">
        <w:rPr>
          <w:rFonts w:eastAsiaTheme="minorHAnsi" w:cs="Arial"/>
          <w:sz w:val="24"/>
          <w:lang w:eastAsia="en-US"/>
        </w:rPr>
        <w:t>der Offenlegung von Informationen</w:t>
      </w:r>
      <w:r w:rsidR="0045560B" w:rsidRPr="00974571">
        <w:rPr>
          <w:rFonts w:eastAsiaTheme="minorHAnsi" w:cs="Arial"/>
          <w:sz w:val="24"/>
          <w:lang w:eastAsia="en-US"/>
        </w:rPr>
        <w:t xml:space="preserve"> ist der Inhaber zu informieren.</w:t>
      </w:r>
    </w:p>
    <w:bookmarkEnd w:id="1"/>
    <w:p w14:paraId="6DAF6833" w14:textId="77777777" w:rsidR="001212AC" w:rsidRPr="00974571" w:rsidRDefault="001212AC" w:rsidP="001212AC">
      <w:pPr>
        <w:keepNext w:val="0"/>
        <w:spacing w:line="240" w:lineRule="auto"/>
        <w:rPr>
          <w:rFonts w:eastAsiaTheme="minorHAnsi" w:cs="Arial"/>
          <w:sz w:val="24"/>
          <w:lang w:eastAsia="en-US"/>
        </w:rPr>
      </w:pPr>
    </w:p>
    <w:p w14:paraId="7D3D4FF4" w14:textId="2F112561" w:rsidR="001212AC" w:rsidRPr="00974571" w:rsidRDefault="001212AC" w:rsidP="001212AC">
      <w:pPr>
        <w:keepNext w:val="0"/>
        <w:spacing w:line="240" w:lineRule="auto"/>
        <w:rPr>
          <w:rFonts w:eastAsiaTheme="minorHAnsi" w:cs="Arial"/>
          <w:sz w:val="24"/>
          <w:lang w:eastAsia="en-US"/>
        </w:rPr>
      </w:pPr>
      <w:r w:rsidRPr="00974571">
        <w:rPr>
          <w:rFonts w:eastAsiaTheme="minorHAnsi" w:cs="Arial"/>
          <w:sz w:val="24"/>
          <w:lang w:eastAsia="en-US"/>
        </w:rPr>
        <w:t xml:space="preserve">Die </w:t>
      </w:r>
      <w:r w:rsidR="00A65C20" w:rsidRPr="00974571">
        <w:rPr>
          <w:rFonts w:eastAsiaTheme="minorHAnsi" w:cs="Arial"/>
          <w:sz w:val="24"/>
          <w:lang w:eastAsia="en-US"/>
        </w:rPr>
        <w:t xml:space="preserve">von der </w:t>
      </w:r>
      <w:bookmarkStart w:id="2" w:name="_Hlk146785425"/>
      <w:r w:rsidR="0045560B" w:rsidRPr="00974571">
        <w:rPr>
          <w:rFonts w:eastAsiaTheme="minorHAnsi" w:cs="Arial"/>
          <w:sz w:val="24"/>
          <w:lang w:eastAsia="en-US"/>
        </w:rPr>
        <w:t xml:space="preserve">Hochschule für Wirtschaft </w:t>
      </w:r>
      <w:r w:rsidR="005C76F2" w:rsidRPr="00974571">
        <w:rPr>
          <w:rFonts w:eastAsiaTheme="minorHAnsi" w:cs="Arial"/>
          <w:sz w:val="24"/>
          <w:lang w:eastAsia="en-US"/>
        </w:rPr>
        <w:t>FHNW</w:t>
      </w:r>
      <w:r w:rsidR="0045560B" w:rsidRPr="00974571">
        <w:rPr>
          <w:rFonts w:eastAsiaTheme="minorHAnsi" w:cs="Arial"/>
          <w:sz w:val="24"/>
          <w:lang w:eastAsia="en-US"/>
        </w:rPr>
        <w:t xml:space="preserve"> </w:t>
      </w:r>
      <w:bookmarkEnd w:id="2"/>
      <w:r w:rsidR="00A65C20" w:rsidRPr="00974571">
        <w:rPr>
          <w:rFonts w:eastAsiaTheme="minorHAnsi" w:cs="Arial"/>
          <w:sz w:val="24"/>
          <w:lang w:eastAsia="en-US"/>
        </w:rPr>
        <w:t>definierte</w:t>
      </w:r>
      <w:r w:rsidR="00395DDE" w:rsidRPr="00974571">
        <w:rPr>
          <w:rFonts w:eastAsiaTheme="minorHAnsi" w:cs="Arial"/>
          <w:sz w:val="24"/>
          <w:lang w:eastAsia="en-US"/>
        </w:rPr>
        <w:t>n</w:t>
      </w:r>
      <w:r w:rsidR="00A65C20" w:rsidRPr="00974571">
        <w:rPr>
          <w:rFonts w:eastAsiaTheme="minorHAnsi" w:cs="Arial"/>
          <w:sz w:val="24"/>
          <w:lang w:eastAsia="en-US"/>
        </w:rPr>
        <w:t xml:space="preserve">, </w:t>
      </w:r>
      <w:r w:rsidR="00CC225E" w:rsidRPr="00974571">
        <w:rPr>
          <w:rFonts w:eastAsiaTheme="minorHAnsi" w:cs="Arial"/>
          <w:sz w:val="24"/>
          <w:lang w:eastAsia="en-US"/>
        </w:rPr>
        <w:t>als Betreuungsperson</w:t>
      </w:r>
      <w:r w:rsidR="00395DDE" w:rsidRPr="00974571">
        <w:rPr>
          <w:rFonts w:eastAsiaTheme="minorHAnsi" w:cs="Arial"/>
          <w:sz w:val="24"/>
          <w:lang w:eastAsia="en-US"/>
        </w:rPr>
        <w:t>en</w:t>
      </w:r>
      <w:r w:rsidR="00CC225E" w:rsidRPr="00974571">
        <w:rPr>
          <w:rFonts w:eastAsiaTheme="minorHAnsi" w:cs="Arial"/>
          <w:sz w:val="24"/>
          <w:lang w:eastAsia="en-US"/>
        </w:rPr>
        <w:t xml:space="preserve"> oder Begleitperson</w:t>
      </w:r>
      <w:r w:rsidR="00395DDE" w:rsidRPr="00974571">
        <w:rPr>
          <w:rFonts w:eastAsiaTheme="minorHAnsi" w:cs="Arial"/>
          <w:sz w:val="24"/>
          <w:lang w:eastAsia="en-US"/>
        </w:rPr>
        <w:t>en</w:t>
      </w:r>
      <w:r w:rsidR="00CC225E" w:rsidRPr="00974571">
        <w:rPr>
          <w:rFonts w:eastAsiaTheme="minorHAnsi" w:cs="Arial"/>
          <w:sz w:val="24"/>
          <w:lang w:eastAsia="en-US"/>
        </w:rPr>
        <w:t xml:space="preserve"> im Projekt </w:t>
      </w:r>
      <w:r w:rsidR="00CC225E" w:rsidRPr="00974571">
        <w:rPr>
          <w:rFonts w:eastAsiaTheme="minorHAnsi" w:cs="Arial"/>
          <w:sz w:val="24"/>
          <w:highlight w:val="yellow"/>
          <w:lang w:eastAsia="en-US"/>
        </w:rPr>
        <w:t>«hier Thema (Arbeitstitel) einfügen»</w:t>
      </w:r>
      <w:r w:rsidR="00CC225E" w:rsidRPr="00974571">
        <w:rPr>
          <w:rFonts w:eastAsiaTheme="minorHAnsi" w:cs="Arial"/>
          <w:sz w:val="24"/>
          <w:lang w:eastAsia="en-US"/>
        </w:rPr>
        <w:t xml:space="preserve"> tätigen </w:t>
      </w:r>
      <w:r w:rsidRPr="00974571">
        <w:rPr>
          <w:rFonts w:eastAsiaTheme="minorHAnsi" w:cs="Arial"/>
          <w:sz w:val="24"/>
          <w:lang w:eastAsia="en-US"/>
        </w:rPr>
        <w:t>Mitarbeitende</w:t>
      </w:r>
      <w:r w:rsidR="00A73AE2" w:rsidRPr="00974571">
        <w:rPr>
          <w:rFonts w:eastAsiaTheme="minorHAnsi" w:cs="Arial"/>
          <w:sz w:val="24"/>
          <w:lang w:eastAsia="en-US"/>
        </w:rPr>
        <w:t>n</w:t>
      </w:r>
      <w:r w:rsidRPr="00974571">
        <w:rPr>
          <w:rFonts w:eastAsiaTheme="minorHAnsi" w:cs="Arial"/>
          <w:sz w:val="24"/>
          <w:lang w:eastAsia="en-US"/>
        </w:rPr>
        <w:t xml:space="preserve"> </w:t>
      </w:r>
      <w:r w:rsidR="007B1E2A" w:rsidRPr="00974571">
        <w:rPr>
          <w:rFonts w:eastAsiaTheme="minorHAnsi" w:cs="Arial"/>
          <w:sz w:val="24"/>
          <w:lang w:eastAsia="en-US"/>
        </w:rPr>
        <w:t>und Lehrbeauftragte</w:t>
      </w:r>
      <w:r w:rsidR="00A73AE2" w:rsidRPr="00974571">
        <w:rPr>
          <w:rFonts w:eastAsiaTheme="minorHAnsi" w:cs="Arial"/>
          <w:sz w:val="24"/>
          <w:lang w:eastAsia="en-US"/>
        </w:rPr>
        <w:t>n</w:t>
      </w:r>
      <w:r w:rsidR="007B1E2A" w:rsidRPr="00974571">
        <w:rPr>
          <w:rFonts w:eastAsiaTheme="minorHAnsi" w:cs="Arial"/>
          <w:sz w:val="24"/>
          <w:lang w:eastAsia="en-US"/>
        </w:rPr>
        <w:t xml:space="preserve"> </w:t>
      </w:r>
      <w:r w:rsidRPr="00974571">
        <w:rPr>
          <w:rFonts w:eastAsiaTheme="minorHAnsi" w:cs="Arial"/>
          <w:sz w:val="24"/>
          <w:lang w:eastAsia="en-US"/>
        </w:rPr>
        <w:t xml:space="preserve">der </w:t>
      </w:r>
      <w:r w:rsidR="0045560B" w:rsidRPr="00974571">
        <w:rPr>
          <w:rFonts w:eastAsiaTheme="minorHAnsi" w:cs="Arial"/>
          <w:sz w:val="24"/>
          <w:lang w:eastAsia="en-US"/>
        </w:rPr>
        <w:t xml:space="preserve">Fachhochschule Nordwestschweiz </w:t>
      </w:r>
      <w:r w:rsidRPr="00974571">
        <w:rPr>
          <w:rFonts w:eastAsiaTheme="minorHAnsi" w:cs="Arial"/>
          <w:sz w:val="24"/>
          <w:lang w:eastAsia="en-US"/>
        </w:rPr>
        <w:t xml:space="preserve">sind arbeitsvertraglich </w:t>
      </w:r>
      <w:r w:rsidR="00CC225E" w:rsidRPr="00974571">
        <w:rPr>
          <w:rFonts w:eastAsiaTheme="minorHAnsi" w:cs="Arial"/>
          <w:sz w:val="24"/>
          <w:lang w:eastAsia="en-US"/>
        </w:rPr>
        <w:t xml:space="preserve">oder mittels Honorarvereinbarung </w:t>
      </w:r>
      <w:r w:rsidRPr="00974571">
        <w:rPr>
          <w:rFonts w:eastAsiaTheme="minorHAnsi" w:cs="Arial"/>
          <w:sz w:val="24"/>
          <w:lang w:eastAsia="en-US"/>
        </w:rPr>
        <w:t>zur Verschwiegenheit verpflichtet.</w:t>
      </w:r>
      <w:r w:rsidR="004E4D63" w:rsidRPr="00974571">
        <w:rPr>
          <w:rFonts w:eastAsiaTheme="minorHAnsi" w:cs="Arial"/>
          <w:sz w:val="24"/>
          <w:lang w:eastAsia="en-US"/>
        </w:rPr>
        <w:t xml:space="preserve"> </w:t>
      </w:r>
    </w:p>
    <w:p w14:paraId="07A87E7B" w14:textId="77777777" w:rsidR="00FE336A" w:rsidRPr="00974571" w:rsidRDefault="00FE336A" w:rsidP="001212AC">
      <w:pPr>
        <w:keepNext w:val="0"/>
        <w:spacing w:line="240" w:lineRule="auto"/>
        <w:rPr>
          <w:rFonts w:eastAsiaTheme="minorHAnsi" w:cs="Arial"/>
          <w:sz w:val="24"/>
          <w:lang w:eastAsia="en-US"/>
        </w:rPr>
      </w:pPr>
    </w:p>
    <w:p w14:paraId="34314558" w14:textId="77777777" w:rsidR="001212AC" w:rsidRPr="00974571" w:rsidRDefault="001212AC" w:rsidP="001212AC">
      <w:pPr>
        <w:keepNext w:val="0"/>
        <w:spacing w:line="240" w:lineRule="auto"/>
        <w:rPr>
          <w:rFonts w:eastAsiaTheme="minorHAnsi" w:cs="Arial"/>
          <w:sz w:val="24"/>
          <w:lang w:eastAsia="en-US"/>
        </w:rPr>
      </w:pPr>
    </w:p>
    <w:p w14:paraId="79BB9E43" w14:textId="11B90BE5" w:rsidR="00A55165" w:rsidRPr="00974571" w:rsidRDefault="00A55165" w:rsidP="00A55165">
      <w:pPr>
        <w:pStyle w:val="Listenabsatz"/>
        <w:keepNext w:val="0"/>
        <w:numPr>
          <w:ilvl w:val="0"/>
          <w:numId w:val="30"/>
        </w:numPr>
        <w:spacing w:line="480" w:lineRule="auto"/>
        <w:jc w:val="both"/>
        <w:rPr>
          <w:rFonts w:cs="Arial"/>
          <w:b/>
          <w:sz w:val="24"/>
        </w:rPr>
      </w:pPr>
      <w:r w:rsidRPr="00974571">
        <w:rPr>
          <w:rFonts w:cs="Arial"/>
          <w:b/>
          <w:sz w:val="24"/>
        </w:rPr>
        <w:t xml:space="preserve">Klassifizierung </w:t>
      </w:r>
      <w:r w:rsidR="00FE336A" w:rsidRPr="00974571">
        <w:rPr>
          <w:rFonts w:cs="Arial"/>
          <w:b/>
          <w:sz w:val="24"/>
        </w:rPr>
        <w:t>des Berichts nach Abschluss der Arbeit</w:t>
      </w:r>
    </w:p>
    <w:p w14:paraId="2DB35BCA" w14:textId="7429303B" w:rsidR="00A55165" w:rsidRPr="00974571" w:rsidRDefault="00A55165" w:rsidP="00A55165">
      <w:pPr>
        <w:keepNext w:val="0"/>
        <w:spacing w:line="240" w:lineRule="auto"/>
        <w:rPr>
          <w:rFonts w:eastAsiaTheme="minorHAnsi" w:cs="Arial"/>
          <w:sz w:val="24"/>
          <w:lang w:eastAsia="en-US"/>
        </w:rPr>
      </w:pPr>
      <w:r w:rsidRPr="00974571">
        <w:rPr>
          <w:rFonts w:eastAsiaTheme="minorHAnsi" w:cs="Arial"/>
          <w:b/>
          <w:bCs/>
          <w:sz w:val="24"/>
          <w:lang w:eastAsia="en-US"/>
        </w:rPr>
        <w:t>Vertraulich:</w:t>
      </w:r>
      <w:r w:rsidRPr="00974571">
        <w:rPr>
          <w:rFonts w:eastAsiaTheme="minorHAnsi" w:cs="Arial"/>
          <w:sz w:val="24"/>
          <w:lang w:eastAsia="en-US"/>
        </w:rPr>
        <w:t xml:space="preserve"> D</w:t>
      </w:r>
      <w:r w:rsidR="00FE336A" w:rsidRPr="00974571">
        <w:rPr>
          <w:rFonts w:eastAsiaTheme="minorHAnsi" w:cs="Arial"/>
          <w:sz w:val="24"/>
          <w:lang w:eastAsia="en-US"/>
        </w:rPr>
        <w:t>er Bericht der</w:t>
      </w:r>
      <w:r w:rsidRPr="00974571">
        <w:rPr>
          <w:rFonts w:eastAsiaTheme="minorHAnsi" w:cs="Arial"/>
          <w:sz w:val="24"/>
          <w:lang w:eastAsia="en-US"/>
        </w:rPr>
        <w:t xml:space="preserve"> Arbeit ist Dritten nicht zugänglich und wird von der </w:t>
      </w:r>
      <w:r w:rsidR="0045560B" w:rsidRPr="00974571">
        <w:rPr>
          <w:rFonts w:eastAsiaTheme="minorHAnsi" w:cs="Arial"/>
          <w:sz w:val="24"/>
          <w:lang w:eastAsia="en-US"/>
        </w:rPr>
        <w:t xml:space="preserve">Hochschule für Wirtschaft </w:t>
      </w:r>
      <w:r w:rsidR="00161508" w:rsidRPr="00974571">
        <w:rPr>
          <w:rFonts w:eastAsiaTheme="minorHAnsi" w:cs="Arial"/>
          <w:sz w:val="24"/>
          <w:lang w:eastAsia="en-US"/>
        </w:rPr>
        <w:t>FHNW</w:t>
      </w:r>
      <w:r w:rsidR="0045560B" w:rsidRPr="00974571">
        <w:rPr>
          <w:rFonts w:eastAsiaTheme="minorHAnsi" w:cs="Arial"/>
          <w:sz w:val="24"/>
          <w:lang w:eastAsia="en-US"/>
        </w:rPr>
        <w:t xml:space="preserve"> </w:t>
      </w:r>
      <w:r w:rsidRPr="00974571">
        <w:rPr>
          <w:rFonts w:eastAsiaTheme="minorHAnsi" w:cs="Arial"/>
          <w:sz w:val="24"/>
          <w:lang w:eastAsia="en-US"/>
        </w:rPr>
        <w:t xml:space="preserve">direkt archiviert. </w:t>
      </w:r>
    </w:p>
    <w:p w14:paraId="54D51A24" w14:textId="194A53B2" w:rsidR="00A55165" w:rsidRPr="00974571" w:rsidRDefault="00A55165" w:rsidP="00A55165">
      <w:pPr>
        <w:keepNext w:val="0"/>
        <w:spacing w:line="240" w:lineRule="auto"/>
        <w:rPr>
          <w:rFonts w:eastAsiaTheme="minorHAnsi" w:cs="Arial"/>
          <w:sz w:val="24"/>
          <w:lang w:eastAsia="en-US"/>
        </w:rPr>
      </w:pPr>
      <w:r w:rsidRPr="00974571">
        <w:rPr>
          <w:rFonts w:eastAsiaTheme="minorHAnsi" w:cs="Arial"/>
          <w:b/>
          <w:bCs/>
          <w:sz w:val="24"/>
          <w:lang w:eastAsia="en-US"/>
        </w:rPr>
        <w:t xml:space="preserve">Öffentlich: </w:t>
      </w:r>
      <w:r w:rsidR="00FE336A" w:rsidRPr="00974571">
        <w:rPr>
          <w:rFonts w:eastAsiaTheme="minorHAnsi" w:cs="Arial"/>
          <w:sz w:val="24"/>
          <w:lang w:eastAsia="en-US"/>
        </w:rPr>
        <w:t xml:space="preserve">Der Bericht der Arbeit </w:t>
      </w:r>
      <w:r w:rsidRPr="00974571">
        <w:rPr>
          <w:rFonts w:eastAsiaTheme="minorHAnsi" w:cs="Arial"/>
          <w:sz w:val="24"/>
          <w:lang w:eastAsia="en-US"/>
        </w:rPr>
        <w:t xml:space="preserve">wird öffentlich zugänglich gemacht. </w:t>
      </w:r>
    </w:p>
    <w:p w14:paraId="5034796A" w14:textId="329DC7AB" w:rsidR="00FE336A" w:rsidRPr="00974571" w:rsidRDefault="00A55165" w:rsidP="00A55165">
      <w:pPr>
        <w:keepNext w:val="0"/>
        <w:spacing w:line="240" w:lineRule="auto"/>
        <w:rPr>
          <w:rFonts w:eastAsiaTheme="minorHAnsi" w:cs="Arial"/>
          <w:sz w:val="24"/>
          <w:lang w:eastAsia="en-US"/>
        </w:rPr>
      </w:pPr>
      <w:r w:rsidRPr="00974571">
        <w:rPr>
          <w:rFonts w:eastAsiaTheme="minorHAnsi" w:cs="Arial"/>
          <w:sz w:val="24"/>
          <w:lang w:eastAsia="en-US"/>
        </w:rPr>
        <w:t xml:space="preserve">Die Klassifizierung wird von der Auftraggeberschaft am Ende bei der Beurteilung der Arbeit festgelegt. </w:t>
      </w:r>
    </w:p>
    <w:p w14:paraId="38B4F594" w14:textId="77777777" w:rsidR="00FE336A" w:rsidRPr="00974571" w:rsidRDefault="00FE336A" w:rsidP="00A55165">
      <w:pPr>
        <w:keepNext w:val="0"/>
        <w:spacing w:line="240" w:lineRule="auto"/>
        <w:rPr>
          <w:rFonts w:eastAsiaTheme="minorHAnsi" w:cs="Arial"/>
          <w:sz w:val="24"/>
          <w:lang w:eastAsia="en-US"/>
        </w:rPr>
      </w:pPr>
    </w:p>
    <w:p w14:paraId="50E6B854" w14:textId="77777777" w:rsidR="00A55165" w:rsidRPr="00974571" w:rsidRDefault="00A55165" w:rsidP="00A55165">
      <w:pPr>
        <w:keepNext w:val="0"/>
        <w:spacing w:line="240" w:lineRule="auto"/>
        <w:rPr>
          <w:rFonts w:eastAsiaTheme="minorHAnsi" w:cs="Arial"/>
          <w:sz w:val="24"/>
          <w:lang w:eastAsia="en-US"/>
        </w:rPr>
      </w:pPr>
    </w:p>
    <w:p w14:paraId="180EC40F" w14:textId="77777777" w:rsidR="00974571" w:rsidRDefault="00974571" w:rsidP="00974571">
      <w:pPr>
        <w:pStyle w:val="Listenabsatz"/>
        <w:keepNext w:val="0"/>
        <w:numPr>
          <w:ilvl w:val="0"/>
          <w:numId w:val="0"/>
        </w:numPr>
        <w:spacing w:line="480" w:lineRule="auto"/>
        <w:ind w:left="720"/>
        <w:jc w:val="both"/>
        <w:rPr>
          <w:rFonts w:cs="Arial"/>
          <w:b/>
          <w:sz w:val="24"/>
        </w:rPr>
      </w:pPr>
    </w:p>
    <w:p w14:paraId="613E04A1" w14:textId="157A8360" w:rsidR="001212AC" w:rsidRPr="00974571" w:rsidRDefault="001212AC" w:rsidP="001212AC">
      <w:pPr>
        <w:pStyle w:val="Listenabsatz"/>
        <w:keepNext w:val="0"/>
        <w:numPr>
          <w:ilvl w:val="0"/>
          <w:numId w:val="30"/>
        </w:numPr>
        <w:spacing w:line="480" w:lineRule="auto"/>
        <w:jc w:val="both"/>
        <w:rPr>
          <w:rFonts w:cs="Arial"/>
          <w:b/>
          <w:sz w:val="24"/>
        </w:rPr>
      </w:pPr>
      <w:r w:rsidRPr="00974571">
        <w:rPr>
          <w:rFonts w:cs="Arial"/>
          <w:b/>
          <w:sz w:val="24"/>
        </w:rPr>
        <w:t>Dauer der Vereinbarung und der Geheimhaltungspflicht</w:t>
      </w:r>
    </w:p>
    <w:p w14:paraId="6BCBA015" w14:textId="0746487D" w:rsidR="001212AC" w:rsidRPr="00974571" w:rsidRDefault="001212AC" w:rsidP="001212AC">
      <w:pPr>
        <w:keepNext w:val="0"/>
        <w:spacing w:line="240" w:lineRule="auto"/>
        <w:rPr>
          <w:rFonts w:eastAsiaTheme="minorHAnsi" w:cs="Arial"/>
          <w:sz w:val="24"/>
          <w:lang w:eastAsia="en-US"/>
        </w:rPr>
      </w:pPr>
      <w:r w:rsidRPr="00974571">
        <w:rPr>
          <w:rFonts w:eastAsiaTheme="minorHAnsi" w:cs="Arial"/>
          <w:sz w:val="24"/>
          <w:lang w:eastAsia="en-US"/>
        </w:rPr>
        <w:t xml:space="preserve">Die Vereinbarung tritt mit der letzten Unterzeichnung durch die Parteien in Kraft und </w:t>
      </w:r>
      <w:r w:rsidR="00974571" w:rsidRPr="00974571">
        <w:rPr>
          <w:rFonts w:eastAsiaTheme="minorHAnsi" w:cs="Arial"/>
          <w:sz w:val="24"/>
          <w:lang w:eastAsia="en-US"/>
        </w:rPr>
        <w:t xml:space="preserve">hat </w:t>
      </w:r>
      <w:r w:rsidRPr="00974571">
        <w:rPr>
          <w:rFonts w:eastAsiaTheme="minorHAnsi" w:cs="Arial"/>
          <w:sz w:val="24"/>
          <w:lang w:eastAsia="en-US"/>
        </w:rPr>
        <w:t>bis 3 Jahre nach Abschluss des Projekts</w:t>
      </w:r>
      <w:r w:rsidR="00974571" w:rsidRPr="00974571">
        <w:rPr>
          <w:rFonts w:eastAsiaTheme="minorHAnsi" w:cs="Arial"/>
          <w:sz w:val="24"/>
          <w:lang w:eastAsia="en-US"/>
        </w:rPr>
        <w:t xml:space="preserve"> Gültigkeit</w:t>
      </w:r>
      <w:r w:rsidRPr="00974571">
        <w:rPr>
          <w:rFonts w:eastAsiaTheme="minorHAnsi" w:cs="Arial"/>
          <w:sz w:val="24"/>
          <w:lang w:eastAsia="en-US"/>
        </w:rPr>
        <w:t>.</w:t>
      </w:r>
    </w:p>
    <w:p w14:paraId="262D0AB9" w14:textId="77777777" w:rsidR="00751040" w:rsidRDefault="00751040" w:rsidP="001212AC">
      <w:pPr>
        <w:keepNext w:val="0"/>
        <w:spacing w:line="240" w:lineRule="auto"/>
        <w:rPr>
          <w:rFonts w:eastAsiaTheme="minorHAnsi" w:cs="Arial"/>
          <w:sz w:val="24"/>
          <w:lang w:eastAsia="en-US"/>
        </w:rPr>
      </w:pPr>
    </w:p>
    <w:p w14:paraId="01058AA9" w14:textId="77777777" w:rsidR="00974571" w:rsidRPr="00974571" w:rsidRDefault="00974571" w:rsidP="001212AC">
      <w:pPr>
        <w:keepNext w:val="0"/>
        <w:spacing w:line="240" w:lineRule="auto"/>
        <w:rPr>
          <w:rFonts w:eastAsiaTheme="minorHAnsi" w:cs="Arial"/>
          <w:sz w:val="24"/>
          <w:lang w:eastAsia="en-US"/>
        </w:rPr>
      </w:pPr>
    </w:p>
    <w:p w14:paraId="7DC93292" w14:textId="77777777" w:rsidR="001212AC" w:rsidRPr="00974571" w:rsidRDefault="001212AC" w:rsidP="001212AC">
      <w:pPr>
        <w:pStyle w:val="Listenabsatz"/>
        <w:keepNext w:val="0"/>
        <w:numPr>
          <w:ilvl w:val="0"/>
          <w:numId w:val="30"/>
        </w:numPr>
        <w:spacing w:line="480" w:lineRule="auto"/>
        <w:jc w:val="both"/>
        <w:rPr>
          <w:rFonts w:cs="Arial"/>
          <w:b/>
          <w:sz w:val="24"/>
        </w:rPr>
      </w:pPr>
      <w:r w:rsidRPr="00974571">
        <w:rPr>
          <w:rFonts w:cs="Arial"/>
          <w:b/>
          <w:sz w:val="24"/>
        </w:rPr>
        <w:t>Anwendbares Recht und Gerichtsstand</w:t>
      </w:r>
    </w:p>
    <w:p w14:paraId="2AA60F70" w14:textId="7407E085" w:rsidR="001212AC" w:rsidRDefault="001212AC" w:rsidP="001212AC">
      <w:pPr>
        <w:keepNext w:val="0"/>
        <w:spacing w:line="240" w:lineRule="auto"/>
        <w:rPr>
          <w:rFonts w:eastAsiaTheme="minorHAnsi" w:cs="Arial"/>
          <w:sz w:val="24"/>
          <w:lang w:eastAsia="en-US"/>
        </w:rPr>
      </w:pPr>
      <w:r w:rsidRPr="00974571">
        <w:rPr>
          <w:rFonts w:eastAsiaTheme="minorHAnsi" w:cs="Arial"/>
          <w:sz w:val="24"/>
          <w:lang w:eastAsia="en-US"/>
        </w:rPr>
        <w:t>Für diese Vereinbarung gilt ausschliesslich Schweizer Recht. Zuständig sind die Gerichte in Brugg</w:t>
      </w:r>
      <w:r w:rsidR="0011775C" w:rsidRPr="00974571">
        <w:rPr>
          <w:rFonts w:eastAsiaTheme="minorHAnsi" w:cs="Arial"/>
          <w:sz w:val="24"/>
          <w:lang w:eastAsia="en-US"/>
        </w:rPr>
        <w:t xml:space="preserve"> AG</w:t>
      </w:r>
      <w:r w:rsidRPr="00974571">
        <w:rPr>
          <w:rFonts w:eastAsiaTheme="minorHAnsi" w:cs="Arial"/>
          <w:sz w:val="24"/>
          <w:lang w:eastAsia="en-US"/>
        </w:rPr>
        <w:t>.</w:t>
      </w:r>
    </w:p>
    <w:p w14:paraId="2DDBE66B" w14:textId="77777777" w:rsidR="00974571" w:rsidRDefault="00974571" w:rsidP="001212AC">
      <w:pPr>
        <w:keepNext w:val="0"/>
        <w:spacing w:line="240" w:lineRule="auto"/>
        <w:rPr>
          <w:rFonts w:eastAsiaTheme="minorHAnsi" w:cs="Arial"/>
          <w:sz w:val="24"/>
          <w:lang w:eastAsia="en-US"/>
        </w:rPr>
      </w:pPr>
    </w:p>
    <w:p w14:paraId="303DC398" w14:textId="77777777" w:rsidR="00974571" w:rsidRPr="00974571" w:rsidRDefault="00974571" w:rsidP="001212AC">
      <w:pPr>
        <w:keepNext w:val="0"/>
        <w:spacing w:line="240" w:lineRule="auto"/>
        <w:rPr>
          <w:rFonts w:eastAsiaTheme="minorHAnsi" w:cs="Arial"/>
          <w:sz w:val="24"/>
          <w:lang w:eastAsia="en-US"/>
        </w:rPr>
      </w:pPr>
    </w:p>
    <w:p w14:paraId="3352CCDB" w14:textId="77777777" w:rsidR="001212AC" w:rsidRPr="00974571" w:rsidRDefault="001212AC" w:rsidP="001212AC">
      <w:pPr>
        <w:keepNext w:val="0"/>
        <w:spacing w:line="240" w:lineRule="auto"/>
        <w:ind w:left="360"/>
        <w:jc w:val="both"/>
        <w:rPr>
          <w:rFonts w:cs="Arial"/>
          <w:sz w:val="24"/>
        </w:rPr>
      </w:pPr>
    </w:p>
    <w:p w14:paraId="1D233B35" w14:textId="4B765BDE" w:rsidR="00CF017E" w:rsidRPr="00974571" w:rsidRDefault="001212AC" w:rsidP="00FC668E">
      <w:pPr>
        <w:keepNext w:val="0"/>
        <w:spacing w:line="240" w:lineRule="auto"/>
        <w:jc w:val="both"/>
        <w:rPr>
          <w:rFonts w:cs="Arial"/>
          <w:sz w:val="24"/>
        </w:rPr>
      </w:pPr>
      <w:r w:rsidRPr="00974571">
        <w:rPr>
          <w:rFonts w:cs="Arial"/>
          <w:sz w:val="24"/>
        </w:rPr>
        <w:t>____________________________</w:t>
      </w:r>
      <w:r w:rsidR="00250D11" w:rsidRPr="00974571">
        <w:rPr>
          <w:rFonts w:cs="Arial"/>
          <w:sz w:val="24"/>
        </w:rPr>
        <w:t xml:space="preserve">    </w:t>
      </w:r>
      <w:r w:rsidR="00250D11" w:rsidRPr="00974571">
        <w:rPr>
          <w:rFonts w:cs="Arial"/>
          <w:sz w:val="24"/>
        </w:rPr>
        <w:tab/>
      </w:r>
      <w:r w:rsidR="00FC668E" w:rsidRPr="00974571">
        <w:rPr>
          <w:rFonts w:cs="Arial"/>
          <w:sz w:val="24"/>
        </w:rPr>
        <w:t>____________________________</w:t>
      </w:r>
      <w:r w:rsidR="00FC668E" w:rsidRPr="00974571">
        <w:rPr>
          <w:rFonts w:cs="Arial"/>
          <w:sz w:val="24"/>
        </w:rPr>
        <w:tab/>
      </w:r>
      <w:r w:rsidR="00FC668E" w:rsidRPr="00974571">
        <w:rPr>
          <w:rFonts w:cs="Arial"/>
          <w:sz w:val="24"/>
        </w:rPr>
        <w:tab/>
      </w:r>
      <w:r w:rsidR="00250D11" w:rsidRPr="00974571">
        <w:rPr>
          <w:rFonts w:cs="Arial"/>
          <w:sz w:val="24"/>
        </w:rPr>
        <w:t xml:space="preserve">      Ort, Datum</w:t>
      </w:r>
      <w:r w:rsidR="00250D11" w:rsidRPr="00974571">
        <w:rPr>
          <w:rFonts w:cs="Arial"/>
          <w:sz w:val="24"/>
        </w:rPr>
        <w:tab/>
      </w:r>
      <w:r w:rsidR="00250D11" w:rsidRPr="00974571">
        <w:rPr>
          <w:rFonts w:cs="Arial"/>
          <w:sz w:val="24"/>
        </w:rPr>
        <w:tab/>
      </w:r>
      <w:r w:rsidR="00250D11" w:rsidRPr="00974571">
        <w:rPr>
          <w:rFonts w:cs="Arial"/>
          <w:sz w:val="24"/>
        </w:rPr>
        <w:tab/>
      </w:r>
      <w:r w:rsidR="00250D11" w:rsidRPr="00974571">
        <w:rPr>
          <w:rFonts w:cs="Arial"/>
          <w:sz w:val="24"/>
          <w:highlight w:val="yellow"/>
        </w:rPr>
        <w:t xml:space="preserve">Unterschrift </w:t>
      </w:r>
      <w:r w:rsidR="00FC668E" w:rsidRPr="00974571">
        <w:rPr>
          <w:rFonts w:cs="Arial"/>
          <w:sz w:val="24"/>
          <w:highlight w:val="yellow"/>
        </w:rPr>
        <w:t>Studierende/r</w:t>
      </w:r>
      <w:r w:rsidR="00FF2A9E" w:rsidRPr="00974571">
        <w:rPr>
          <w:rFonts w:cs="Arial"/>
          <w:sz w:val="24"/>
          <w:highlight w:val="yellow"/>
        </w:rPr>
        <w:t xml:space="preserve"> 1</w:t>
      </w:r>
      <w:r w:rsidR="00FC668E" w:rsidRPr="00974571">
        <w:rPr>
          <w:rFonts w:cs="Arial"/>
          <w:sz w:val="24"/>
        </w:rPr>
        <w:tab/>
      </w:r>
      <w:r w:rsidR="00FC668E" w:rsidRPr="00974571">
        <w:rPr>
          <w:rFonts w:cs="Arial"/>
          <w:sz w:val="24"/>
        </w:rPr>
        <w:tab/>
      </w:r>
    </w:p>
    <w:p w14:paraId="171DBC33" w14:textId="77777777" w:rsidR="00CF017E" w:rsidRPr="00974571" w:rsidRDefault="00CF017E" w:rsidP="00FC668E">
      <w:pPr>
        <w:keepNext w:val="0"/>
        <w:spacing w:line="240" w:lineRule="auto"/>
        <w:jc w:val="both"/>
        <w:rPr>
          <w:rFonts w:cs="Arial"/>
          <w:sz w:val="24"/>
        </w:rPr>
      </w:pPr>
    </w:p>
    <w:p w14:paraId="043828DA" w14:textId="77777777" w:rsidR="00FE336A" w:rsidRPr="00974571" w:rsidRDefault="00FE336A" w:rsidP="00FC668E">
      <w:pPr>
        <w:keepNext w:val="0"/>
        <w:spacing w:line="240" w:lineRule="auto"/>
        <w:jc w:val="both"/>
        <w:rPr>
          <w:rFonts w:cs="Arial"/>
          <w:sz w:val="24"/>
        </w:rPr>
      </w:pPr>
    </w:p>
    <w:p w14:paraId="781B69DE" w14:textId="50C2C49D" w:rsidR="00FE336A" w:rsidRPr="00974571" w:rsidRDefault="00FE336A" w:rsidP="00FE336A">
      <w:pPr>
        <w:keepNext w:val="0"/>
        <w:spacing w:line="240" w:lineRule="auto"/>
        <w:jc w:val="both"/>
        <w:rPr>
          <w:rFonts w:cs="Arial"/>
          <w:sz w:val="24"/>
        </w:rPr>
      </w:pPr>
      <w:r w:rsidRPr="00974571">
        <w:rPr>
          <w:rFonts w:cs="Arial"/>
          <w:sz w:val="24"/>
        </w:rPr>
        <w:t xml:space="preserve">____________________________    </w:t>
      </w:r>
      <w:r w:rsidRPr="00974571">
        <w:rPr>
          <w:rFonts w:cs="Arial"/>
          <w:sz w:val="24"/>
        </w:rPr>
        <w:tab/>
        <w:t>____________________________</w:t>
      </w:r>
      <w:r w:rsidRPr="00974571">
        <w:rPr>
          <w:rFonts w:cs="Arial"/>
          <w:sz w:val="24"/>
        </w:rPr>
        <w:tab/>
      </w:r>
      <w:r w:rsidRPr="00974571">
        <w:rPr>
          <w:rFonts w:cs="Arial"/>
          <w:sz w:val="24"/>
        </w:rPr>
        <w:tab/>
        <w:t xml:space="preserve">      Ort, Datum</w:t>
      </w:r>
      <w:r w:rsidRPr="00974571">
        <w:rPr>
          <w:rFonts w:cs="Arial"/>
          <w:sz w:val="24"/>
        </w:rPr>
        <w:tab/>
      </w:r>
      <w:r w:rsidRPr="00974571">
        <w:rPr>
          <w:rFonts w:cs="Arial"/>
          <w:sz w:val="24"/>
        </w:rPr>
        <w:tab/>
      </w:r>
      <w:r w:rsidRPr="00974571">
        <w:rPr>
          <w:rFonts w:cs="Arial"/>
          <w:sz w:val="24"/>
        </w:rPr>
        <w:tab/>
      </w:r>
      <w:r w:rsidR="00FF2A9E" w:rsidRPr="00974571">
        <w:rPr>
          <w:rFonts w:cs="Arial"/>
          <w:sz w:val="24"/>
          <w:highlight w:val="yellow"/>
        </w:rPr>
        <w:t xml:space="preserve">ggf. </w:t>
      </w:r>
      <w:r w:rsidRPr="00974571">
        <w:rPr>
          <w:rFonts w:cs="Arial"/>
          <w:sz w:val="24"/>
          <w:highlight w:val="yellow"/>
        </w:rPr>
        <w:t>Unterschrift Studierende/r</w:t>
      </w:r>
      <w:r w:rsidR="00FF2A9E" w:rsidRPr="00974571">
        <w:rPr>
          <w:rFonts w:cs="Arial"/>
          <w:sz w:val="24"/>
          <w:highlight w:val="yellow"/>
        </w:rPr>
        <w:t xml:space="preserve"> 2</w:t>
      </w:r>
      <w:r w:rsidRPr="00974571">
        <w:rPr>
          <w:rFonts w:cs="Arial"/>
          <w:sz w:val="24"/>
        </w:rPr>
        <w:tab/>
      </w:r>
      <w:r w:rsidRPr="00974571">
        <w:rPr>
          <w:rFonts w:cs="Arial"/>
          <w:sz w:val="24"/>
        </w:rPr>
        <w:tab/>
      </w:r>
    </w:p>
    <w:p w14:paraId="37D71C1F" w14:textId="77777777" w:rsidR="00FE336A" w:rsidRPr="00974571" w:rsidRDefault="00FE336A" w:rsidP="00FE336A">
      <w:pPr>
        <w:keepNext w:val="0"/>
        <w:spacing w:line="240" w:lineRule="auto"/>
        <w:jc w:val="both"/>
        <w:rPr>
          <w:rFonts w:cs="Arial"/>
          <w:sz w:val="24"/>
        </w:rPr>
      </w:pPr>
    </w:p>
    <w:p w14:paraId="13A903B3" w14:textId="77777777" w:rsidR="00FE336A" w:rsidRPr="00974571" w:rsidRDefault="00FE336A" w:rsidP="00FE336A">
      <w:pPr>
        <w:keepNext w:val="0"/>
        <w:spacing w:line="240" w:lineRule="auto"/>
        <w:jc w:val="both"/>
        <w:rPr>
          <w:rFonts w:cs="Arial"/>
          <w:sz w:val="24"/>
        </w:rPr>
      </w:pPr>
    </w:p>
    <w:p w14:paraId="1EBD1F2F" w14:textId="77777777" w:rsidR="00FE336A" w:rsidRPr="00974571" w:rsidRDefault="00FE336A" w:rsidP="00FC668E">
      <w:pPr>
        <w:keepNext w:val="0"/>
        <w:spacing w:line="240" w:lineRule="auto"/>
        <w:jc w:val="both"/>
        <w:rPr>
          <w:rFonts w:cs="Arial"/>
          <w:sz w:val="24"/>
        </w:rPr>
      </w:pPr>
    </w:p>
    <w:p w14:paraId="28D24FAF" w14:textId="77777777" w:rsidR="00FE336A" w:rsidRPr="00974571" w:rsidRDefault="00FC668E" w:rsidP="00FC668E">
      <w:pPr>
        <w:keepNext w:val="0"/>
        <w:spacing w:line="240" w:lineRule="auto"/>
        <w:jc w:val="both"/>
        <w:rPr>
          <w:rFonts w:cs="Arial"/>
          <w:sz w:val="24"/>
        </w:rPr>
      </w:pPr>
      <w:r w:rsidRPr="00974571">
        <w:rPr>
          <w:rFonts w:cs="Arial"/>
          <w:sz w:val="24"/>
        </w:rPr>
        <w:tab/>
      </w:r>
    </w:p>
    <w:p w14:paraId="12678EC7" w14:textId="266C6E5B" w:rsidR="00FC668E" w:rsidRPr="00974571" w:rsidRDefault="00FC668E" w:rsidP="00FC668E">
      <w:pPr>
        <w:keepNext w:val="0"/>
        <w:spacing w:line="240" w:lineRule="auto"/>
        <w:jc w:val="both"/>
        <w:rPr>
          <w:rFonts w:cs="Arial"/>
          <w:sz w:val="24"/>
        </w:rPr>
      </w:pPr>
      <w:r w:rsidRPr="00974571">
        <w:rPr>
          <w:rFonts w:cs="Arial"/>
          <w:sz w:val="24"/>
        </w:rPr>
        <w:tab/>
      </w:r>
      <w:r w:rsidRPr="00974571">
        <w:rPr>
          <w:rFonts w:cs="Arial"/>
          <w:sz w:val="24"/>
        </w:rPr>
        <w:tab/>
      </w:r>
      <w:r w:rsidRPr="00974571">
        <w:rPr>
          <w:rFonts w:cs="Arial"/>
          <w:sz w:val="24"/>
        </w:rPr>
        <w:tab/>
      </w:r>
    </w:p>
    <w:p w14:paraId="25F5DFAB" w14:textId="37D74390" w:rsidR="00E53F1F" w:rsidRPr="00974571" w:rsidRDefault="00250D11" w:rsidP="00751040">
      <w:pPr>
        <w:keepNext w:val="0"/>
        <w:spacing w:line="240" w:lineRule="auto"/>
        <w:jc w:val="both"/>
        <w:rPr>
          <w:rFonts w:cs="Arial"/>
          <w:sz w:val="24"/>
        </w:rPr>
      </w:pPr>
      <w:r w:rsidRPr="00974571">
        <w:rPr>
          <w:rFonts w:cs="Arial"/>
          <w:sz w:val="24"/>
        </w:rPr>
        <w:t xml:space="preserve">____________________________    </w:t>
      </w:r>
      <w:r w:rsidRPr="00974571">
        <w:rPr>
          <w:rFonts w:cs="Arial"/>
          <w:sz w:val="24"/>
        </w:rPr>
        <w:tab/>
        <w:t>____________________________</w:t>
      </w:r>
      <w:r w:rsidRPr="00974571">
        <w:rPr>
          <w:rFonts w:cs="Arial"/>
          <w:sz w:val="24"/>
        </w:rPr>
        <w:tab/>
      </w:r>
      <w:r w:rsidRPr="00974571">
        <w:rPr>
          <w:rFonts w:cs="Arial"/>
          <w:sz w:val="24"/>
        </w:rPr>
        <w:tab/>
        <w:t xml:space="preserve">      Ort, Datum</w:t>
      </w:r>
      <w:r w:rsidRPr="00974571">
        <w:rPr>
          <w:rFonts w:cs="Arial"/>
          <w:sz w:val="24"/>
        </w:rPr>
        <w:tab/>
      </w:r>
      <w:r w:rsidRPr="00974571">
        <w:rPr>
          <w:rFonts w:cs="Arial"/>
          <w:sz w:val="24"/>
        </w:rPr>
        <w:tab/>
      </w:r>
      <w:r w:rsidRPr="00974571">
        <w:rPr>
          <w:rFonts w:cs="Arial"/>
          <w:sz w:val="24"/>
        </w:rPr>
        <w:tab/>
      </w:r>
      <w:r w:rsidRPr="00974571">
        <w:rPr>
          <w:rFonts w:cs="Arial"/>
          <w:sz w:val="24"/>
          <w:highlight w:val="yellow"/>
        </w:rPr>
        <w:t>Unterschrift Vertreter/</w:t>
      </w:r>
      <w:proofErr w:type="gramStart"/>
      <w:r w:rsidRPr="00974571">
        <w:rPr>
          <w:rFonts w:cs="Arial"/>
          <w:sz w:val="24"/>
          <w:highlight w:val="yellow"/>
        </w:rPr>
        <w:t>in des Unternehmens</w:t>
      </w:r>
      <w:proofErr w:type="gramEnd"/>
    </w:p>
    <w:sectPr w:rsidR="00E53F1F" w:rsidRPr="00974571" w:rsidSect="007F4C55">
      <w:headerReference w:type="default" r:id="rId12"/>
      <w:footerReference w:type="default" r:id="rId13"/>
      <w:headerReference w:type="first" r:id="rId14"/>
      <w:footerReference w:type="first" r:id="rId15"/>
      <w:pgSz w:w="11906" w:h="16838" w:code="9"/>
      <w:pgMar w:top="1843" w:right="1417" w:bottom="851" w:left="141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C2C6" w14:textId="77777777" w:rsidR="007F4C55" w:rsidRDefault="007F4C55" w:rsidP="00A76598">
      <w:r>
        <w:separator/>
      </w:r>
    </w:p>
  </w:endnote>
  <w:endnote w:type="continuationSeparator" w:id="0">
    <w:p w14:paraId="1F0D0AFB" w14:textId="77777777" w:rsidR="007F4C55" w:rsidRDefault="007F4C55"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5C6F" w14:textId="582AD019" w:rsidR="00B36F4A" w:rsidRDefault="0082674F" w:rsidP="00B36F4A">
    <w:pPr>
      <w:pStyle w:val="Fuzeile"/>
      <w:tabs>
        <w:tab w:val="clear" w:pos="4536"/>
        <w:tab w:val="left" w:pos="1134"/>
      </w:tabs>
    </w:pPr>
    <w:r>
      <w:t xml:space="preserve">Seite </w:t>
    </w:r>
    <w:r>
      <w:fldChar w:fldCharType="begin"/>
    </w:r>
    <w:r>
      <w:instrText>PAGE   \* MERGEFORMAT</w:instrText>
    </w:r>
    <w:r>
      <w:fldChar w:fldCharType="separate"/>
    </w:r>
    <w:r w:rsidRPr="0082674F">
      <w:rPr>
        <w:noProof/>
        <w:lang w:val="de-DE"/>
      </w:rPr>
      <w:t>3</w:t>
    </w:r>
    <w:r>
      <w:fldChar w:fldCharType="end"/>
    </w:r>
    <w:r w:rsidR="008A1F25">
      <w:tab/>
    </w:r>
    <w:r w:rsidR="001719D5">
      <w:t xml:space="preserve">                    </w:t>
    </w:r>
    <w:fldSimple w:instr=" FILENAME \* MERGEFORMAT ">
      <w:r w:rsidR="001719D5">
        <w:rPr>
          <w:noProof/>
        </w:rPr>
        <w:t>Vertraulichkeitsvereinbarung_Stud_Firma_2024_3.docx</w:t>
      </w:r>
    </w:fldSimple>
    <w:r w:rsidR="008A1F25">
      <w:tab/>
      <w:t>Hochschule für Wirtschaft FHNW</w:t>
    </w:r>
  </w:p>
  <w:p w14:paraId="1AACFDBF" w14:textId="77777777" w:rsidR="00B36F4A" w:rsidRPr="00904C80" w:rsidRDefault="00B36F4A" w:rsidP="00B36F4A">
    <w:pPr>
      <w:pStyle w:val="Fuzeile"/>
      <w:tabs>
        <w:tab w:val="clear" w:pos="4536"/>
        <w:tab w:val="left" w:pos="1134"/>
      </w:tabs>
    </w:pPr>
  </w:p>
  <w:p w14:paraId="798F3FAE" w14:textId="77777777" w:rsidR="00B36F4A" w:rsidRPr="00B36F4A" w:rsidRDefault="00B36F4A" w:rsidP="00B36F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2835"/>
      <w:gridCol w:w="1928"/>
      <w:gridCol w:w="1758"/>
      <w:gridCol w:w="2665"/>
    </w:tblGrid>
    <w:tr w:rsidR="00856097" w:rsidRPr="00ED076C" w14:paraId="493B4BF5" w14:textId="77777777" w:rsidTr="00727157">
      <w:trPr>
        <w:trHeight w:val="113"/>
      </w:trPr>
      <w:tc>
        <w:tcPr>
          <w:tcW w:w="2835" w:type="dxa"/>
        </w:tcPr>
        <w:p w14:paraId="38530820" w14:textId="77777777" w:rsidR="00856097" w:rsidRPr="00ED076C" w:rsidRDefault="00856097" w:rsidP="00727157">
          <w:pPr>
            <w:pStyle w:val="Fuzeile"/>
            <w:tabs>
              <w:tab w:val="clear" w:pos="9072"/>
              <w:tab w:val="center" w:pos="1309"/>
            </w:tabs>
            <w:rPr>
              <w:szCs w:val="16"/>
            </w:rPr>
          </w:pPr>
          <w:bookmarkStart w:id="3" w:name="Fusszeile"/>
        </w:p>
      </w:tc>
      <w:tc>
        <w:tcPr>
          <w:tcW w:w="1928" w:type="dxa"/>
        </w:tcPr>
        <w:p w14:paraId="646B837F" w14:textId="77777777" w:rsidR="00856097" w:rsidRPr="00ED076C" w:rsidRDefault="00856097" w:rsidP="00727157">
          <w:pPr>
            <w:pStyle w:val="Fuzeile"/>
            <w:rPr>
              <w:szCs w:val="16"/>
            </w:rPr>
          </w:pPr>
        </w:p>
      </w:tc>
      <w:tc>
        <w:tcPr>
          <w:tcW w:w="1758" w:type="dxa"/>
        </w:tcPr>
        <w:p w14:paraId="0BA0911B" w14:textId="77777777" w:rsidR="00856097" w:rsidRPr="00ED076C" w:rsidRDefault="00856097" w:rsidP="00727157">
          <w:pPr>
            <w:pStyle w:val="Fuzeile"/>
            <w:rPr>
              <w:szCs w:val="16"/>
            </w:rPr>
          </w:pPr>
        </w:p>
      </w:tc>
      <w:tc>
        <w:tcPr>
          <w:tcW w:w="2665" w:type="dxa"/>
        </w:tcPr>
        <w:p w14:paraId="29EB76DA" w14:textId="77777777" w:rsidR="00856097" w:rsidRDefault="00856097" w:rsidP="00727157">
          <w:pPr>
            <w:pStyle w:val="Fuzeile"/>
            <w:rPr>
              <w:szCs w:val="16"/>
            </w:rPr>
          </w:pPr>
        </w:p>
      </w:tc>
    </w:tr>
    <w:tr w:rsidR="00856097" w:rsidRPr="00ED076C" w14:paraId="403271A3" w14:textId="77777777" w:rsidTr="00727157">
      <w:trPr>
        <w:trHeight w:val="567"/>
      </w:trPr>
      <w:tc>
        <w:tcPr>
          <w:tcW w:w="2835" w:type="dxa"/>
        </w:tcPr>
        <w:p w14:paraId="02DDC9C7" w14:textId="77777777" w:rsidR="00E53F1F" w:rsidRDefault="00511460" w:rsidP="00727157">
          <w:pPr>
            <w:pStyle w:val="Fuzeile"/>
            <w:tabs>
              <w:tab w:val="clear" w:pos="9072"/>
              <w:tab w:val="center" w:pos="1309"/>
            </w:tabs>
            <w:rPr>
              <w:szCs w:val="16"/>
            </w:rPr>
          </w:pPr>
          <w:r>
            <w:rPr>
              <w:szCs w:val="16"/>
            </w:rPr>
            <w:t>Generalsekretariat</w:t>
          </w:r>
        </w:p>
        <w:p w14:paraId="11928D9F" w14:textId="77777777" w:rsidR="00856097" w:rsidRPr="00ED076C" w:rsidRDefault="00E53F1F" w:rsidP="00727157">
          <w:pPr>
            <w:pStyle w:val="Fuzeile"/>
            <w:tabs>
              <w:tab w:val="clear" w:pos="9072"/>
              <w:tab w:val="center" w:pos="1309"/>
            </w:tabs>
            <w:rPr>
              <w:szCs w:val="16"/>
            </w:rPr>
          </w:pPr>
          <w:r>
            <w:rPr>
              <w:szCs w:val="16"/>
            </w:rPr>
            <w:t>Rechtsdienst</w:t>
          </w:r>
          <w:r w:rsidR="00856097" w:rsidRPr="00ED076C">
            <w:rPr>
              <w:szCs w:val="16"/>
            </w:rPr>
            <w:tab/>
          </w:r>
        </w:p>
      </w:tc>
      <w:tc>
        <w:tcPr>
          <w:tcW w:w="1928" w:type="dxa"/>
        </w:tcPr>
        <w:p w14:paraId="3E4FB454" w14:textId="77777777" w:rsidR="00856097" w:rsidRDefault="00250923" w:rsidP="00727157">
          <w:pPr>
            <w:pStyle w:val="Fuzeile"/>
            <w:rPr>
              <w:szCs w:val="16"/>
            </w:rPr>
          </w:pPr>
          <w:r>
            <w:rPr>
              <w:szCs w:val="16"/>
            </w:rPr>
            <w:t>Bahnhofstrasse 6</w:t>
          </w:r>
        </w:p>
        <w:p w14:paraId="12C5C167" w14:textId="77777777" w:rsidR="00250923" w:rsidRPr="00ED076C" w:rsidRDefault="00250923" w:rsidP="00727157">
          <w:pPr>
            <w:pStyle w:val="Fuzeile"/>
            <w:rPr>
              <w:szCs w:val="16"/>
            </w:rPr>
          </w:pPr>
          <w:r>
            <w:rPr>
              <w:szCs w:val="16"/>
            </w:rPr>
            <w:t>5210 Windisch</w:t>
          </w:r>
        </w:p>
      </w:tc>
      <w:tc>
        <w:tcPr>
          <w:tcW w:w="1758" w:type="dxa"/>
        </w:tcPr>
        <w:p w14:paraId="47993973" w14:textId="77777777" w:rsidR="00856097" w:rsidRPr="00ED076C" w:rsidRDefault="00856097" w:rsidP="00250923">
          <w:pPr>
            <w:pStyle w:val="Fuzeile"/>
            <w:rPr>
              <w:szCs w:val="16"/>
            </w:rPr>
          </w:pPr>
          <w:proofErr w:type="gramStart"/>
          <w:r w:rsidRPr="00ED076C">
            <w:rPr>
              <w:szCs w:val="16"/>
            </w:rPr>
            <w:t>T  +</w:t>
          </w:r>
          <w:proofErr w:type="gramEnd"/>
          <w:r w:rsidRPr="00ED076C">
            <w:rPr>
              <w:szCs w:val="16"/>
            </w:rPr>
            <w:t xml:space="preserve">41 </w:t>
          </w:r>
          <w:r w:rsidR="00250923">
            <w:rPr>
              <w:szCs w:val="16"/>
            </w:rPr>
            <w:t>56</w:t>
          </w:r>
          <w:r w:rsidRPr="00ED076C">
            <w:rPr>
              <w:szCs w:val="16"/>
            </w:rPr>
            <w:t xml:space="preserve"> </w:t>
          </w:r>
          <w:r w:rsidR="00250923">
            <w:rPr>
              <w:szCs w:val="16"/>
            </w:rPr>
            <w:t>202</w:t>
          </w:r>
          <w:r w:rsidRPr="00ED076C">
            <w:rPr>
              <w:szCs w:val="16"/>
            </w:rPr>
            <w:t xml:space="preserve"> </w:t>
          </w:r>
          <w:r w:rsidR="00511460">
            <w:rPr>
              <w:szCs w:val="16"/>
            </w:rPr>
            <w:t>85 41</w:t>
          </w:r>
        </w:p>
      </w:tc>
      <w:tc>
        <w:tcPr>
          <w:tcW w:w="2665" w:type="dxa"/>
        </w:tcPr>
        <w:p w14:paraId="5C3DD0FC" w14:textId="77777777" w:rsidR="00856097" w:rsidRPr="00ED076C" w:rsidRDefault="00CD768A" w:rsidP="00727157">
          <w:pPr>
            <w:pStyle w:val="Fuzeile"/>
            <w:rPr>
              <w:szCs w:val="16"/>
            </w:rPr>
          </w:pPr>
          <w:r>
            <w:rPr>
              <w:szCs w:val="16"/>
            </w:rPr>
            <w:t>patrizia.dallava@fhnw.ch</w:t>
          </w:r>
        </w:p>
        <w:p w14:paraId="4A873614" w14:textId="77777777" w:rsidR="00856097" w:rsidRPr="00ED076C" w:rsidRDefault="00856097" w:rsidP="00727157">
          <w:pPr>
            <w:pStyle w:val="Fuzeile"/>
            <w:rPr>
              <w:szCs w:val="16"/>
            </w:rPr>
          </w:pPr>
          <w:r w:rsidRPr="00ED076C">
            <w:rPr>
              <w:szCs w:val="16"/>
            </w:rPr>
            <w:t>www.fhnw.ch</w:t>
          </w:r>
        </w:p>
      </w:tc>
    </w:tr>
    <w:bookmarkEnd w:id="3"/>
  </w:tbl>
  <w:p w14:paraId="6A3E41EB" w14:textId="77777777" w:rsidR="00C536C2" w:rsidRPr="00856097" w:rsidRDefault="00C536C2" w:rsidP="008560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4C84" w14:textId="77777777" w:rsidR="007F4C55" w:rsidRPr="00ED0D02" w:rsidRDefault="007F4C55" w:rsidP="00ED0D02">
      <w:pPr>
        <w:pStyle w:val="Fuzeile"/>
      </w:pPr>
    </w:p>
  </w:footnote>
  <w:footnote w:type="continuationSeparator" w:id="0">
    <w:p w14:paraId="53106757" w14:textId="77777777" w:rsidR="007F4C55" w:rsidRDefault="007F4C55"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44D9" w14:textId="4441CA20" w:rsidR="00856097" w:rsidRPr="00856097" w:rsidRDefault="00AD6333" w:rsidP="00250D11">
    <w:pPr>
      <w:tabs>
        <w:tab w:val="center" w:pos="4536"/>
        <w:tab w:val="right" w:pos="9072"/>
      </w:tabs>
      <w:ind w:left="-284"/>
    </w:pPr>
    <w:r>
      <w:rPr>
        <w:noProof/>
      </w:rPr>
      <w:drawing>
        <wp:inline distT="0" distB="0" distL="0" distR="0" wp14:anchorId="32A374D2" wp14:editId="43C5766E">
          <wp:extent cx="2328677" cy="362713"/>
          <wp:effectExtent l="0" t="0" r="0" b="0"/>
          <wp:docPr id="433295456"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034334" name="Grafik 1" descr="Ein Bild, das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28677" cy="362713"/>
                  </a:xfrm>
                  <a:prstGeom prst="rect">
                    <a:avLst/>
                  </a:prstGeom>
                </pic:spPr>
              </pic:pic>
            </a:graphicData>
          </a:graphic>
        </wp:inline>
      </w:drawing>
    </w:r>
  </w:p>
  <w:p w14:paraId="73A41CB5" w14:textId="77777777" w:rsidR="00856097" w:rsidRDefault="008560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CEE4" w14:textId="77777777" w:rsidR="00C536C2" w:rsidRDefault="00C536C2" w:rsidP="00437505">
    <w:pPr>
      <w:pStyle w:val="Kopfzeile"/>
      <w:rPr>
        <w:sz w:val="20"/>
        <w:szCs w:val="20"/>
      </w:rPr>
    </w:pPr>
  </w:p>
  <w:p w14:paraId="781BE920" w14:textId="77777777" w:rsidR="00C536C2" w:rsidRDefault="00C536C2" w:rsidP="00437505">
    <w:pPr>
      <w:pStyle w:val="Kopfzeile"/>
      <w:rPr>
        <w:sz w:val="20"/>
        <w:szCs w:val="20"/>
      </w:rPr>
    </w:pPr>
  </w:p>
  <w:p w14:paraId="61CB6AD5" w14:textId="77777777" w:rsidR="00C536C2" w:rsidRDefault="00C536C2" w:rsidP="00437505">
    <w:pPr>
      <w:pStyle w:val="Kopfzeile"/>
      <w:rPr>
        <w:sz w:val="20"/>
        <w:szCs w:val="20"/>
      </w:rPr>
    </w:pPr>
  </w:p>
  <w:p w14:paraId="53CE511C" w14:textId="77777777" w:rsidR="00C536C2" w:rsidRDefault="00C536C2" w:rsidP="00437505">
    <w:pPr>
      <w:pStyle w:val="Kopfzeile"/>
      <w:rPr>
        <w:sz w:val="20"/>
        <w:szCs w:val="20"/>
      </w:rPr>
    </w:pPr>
  </w:p>
  <w:p w14:paraId="2D0A6FF2" w14:textId="77777777" w:rsidR="00C536C2" w:rsidRDefault="00C536C2" w:rsidP="00437505">
    <w:pPr>
      <w:pStyle w:val="Kopfzeile"/>
      <w:rPr>
        <w:sz w:val="20"/>
        <w:szCs w:val="20"/>
      </w:rPr>
    </w:pPr>
  </w:p>
  <w:p w14:paraId="0475696A" w14:textId="77777777" w:rsidR="00437505" w:rsidRPr="00437505" w:rsidRDefault="00C536C2" w:rsidP="00437505">
    <w:pPr>
      <w:pStyle w:val="Kopfzeile"/>
    </w:pPr>
    <w:r w:rsidRPr="0073767C">
      <w:rPr>
        <w:noProof/>
        <w:sz w:val="20"/>
        <w:szCs w:val="20"/>
      </w:rPr>
      <w:drawing>
        <wp:anchor distT="0" distB="0" distL="114300" distR="114300" simplePos="0" relativeHeight="251658240" behindDoc="0" locked="0" layoutInCell="1" allowOverlap="1" wp14:anchorId="50842ADB" wp14:editId="796CF782">
          <wp:simplePos x="0" y="0"/>
          <wp:positionH relativeFrom="page">
            <wp:posOffset>648335</wp:posOffset>
          </wp:positionH>
          <wp:positionV relativeFrom="page">
            <wp:posOffset>252095</wp:posOffset>
          </wp:positionV>
          <wp:extent cx="1573200" cy="360000"/>
          <wp:effectExtent l="0" t="0" r="0" b="2540"/>
          <wp:wrapTopAndBottom/>
          <wp:docPr id="1798749001" name="Grafik 1798749001" descr="FHNW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NW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FA03DF"/>
    <w:multiLevelType w:val="hybridMultilevel"/>
    <w:tmpl w:val="A7CCE150"/>
    <w:lvl w:ilvl="0" w:tplc="5D808728">
      <w:start w:val="2"/>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9" w15:restartNumberingAfterBreak="0">
    <w:nsid w:val="15C54CD7"/>
    <w:multiLevelType w:val="hybridMultilevel"/>
    <w:tmpl w:val="78BEABFE"/>
    <w:lvl w:ilvl="0" w:tplc="624C59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E831DE"/>
    <w:multiLevelType w:val="hybridMultilevel"/>
    <w:tmpl w:val="8D428C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8ED7B57"/>
    <w:multiLevelType w:val="hybridMultilevel"/>
    <w:tmpl w:val="47E6C9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6"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5CD625F"/>
    <w:multiLevelType w:val="hybridMultilevel"/>
    <w:tmpl w:val="DD0E0D6C"/>
    <w:lvl w:ilvl="0" w:tplc="A1A250FA">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1" w15:restartNumberingAfterBreak="0">
    <w:nsid w:val="5FF15ED8"/>
    <w:multiLevelType w:val="hybridMultilevel"/>
    <w:tmpl w:val="611835F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6A8662D4"/>
    <w:multiLevelType w:val="multilevel"/>
    <w:tmpl w:val="75384DEA"/>
    <w:numStyleLink w:val="FHNWAufzhlung"/>
  </w:abstractNum>
  <w:abstractNum w:abstractNumId="23"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E7D4B92"/>
    <w:multiLevelType w:val="multilevel"/>
    <w:tmpl w:val="75384DEA"/>
    <w:numStyleLink w:val="FHNWAufzhlung"/>
  </w:abstractNum>
  <w:num w:numId="1" w16cid:durableId="862474482">
    <w:abstractNumId w:val="4"/>
  </w:num>
  <w:num w:numId="2" w16cid:durableId="970289007">
    <w:abstractNumId w:val="18"/>
  </w:num>
  <w:num w:numId="3" w16cid:durableId="374816817">
    <w:abstractNumId w:val="23"/>
  </w:num>
  <w:num w:numId="4" w16cid:durableId="1445610812">
    <w:abstractNumId w:val="3"/>
  </w:num>
  <w:num w:numId="5" w16cid:durableId="54815947">
    <w:abstractNumId w:val="26"/>
  </w:num>
  <w:num w:numId="6" w16cid:durableId="1190336179">
    <w:abstractNumId w:val="5"/>
  </w:num>
  <w:num w:numId="7" w16cid:durableId="1241670935">
    <w:abstractNumId w:val="18"/>
  </w:num>
  <w:num w:numId="8" w16cid:durableId="81026160">
    <w:abstractNumId w:val="1"/>
  </w:num>
  <w:num w:numId="9" w16cid:durableId="2120832975">
    <w:abstractNumId w:val="2"/>
  </w:num>
  <w:num w:numId="10" w16cid:durableId="740441254">
    <w:abstractNumId w:val="17"/>
  </w:num>
  <w:num w:numId="11" w16cid:durableId="685180814">
    <w:abstractNumId w:val="12"/>
  </w:num>
  <w:num w:numId="12" w16cid:durableId="660619609">
    <w:abstractNumId w:val="13"/>
  </w:num>
  <w:num w:numId="13" w16cid:durableId="1916893288">
    <w:abstractNumId w:val="6"/>
  </w:num>
  <w:num w:numId="14" w16cid:durableId="1550608127">
    <w:abstractNumId w:val="16"/>
  </w:num>
  <w:num w:numId="15" w16cid:durableId="174611863">
    <w:abstractNumId w:val="20"/>
  </w:num>
  <w:num w:numId="16" w16cid:durableId="684676719">
    <w:abstractNumId w:val="0"/>
  </w:num>
  <w:num w:numId="17" w16cid:durableId="837312320">
    <w:abstractNumId w:val="24"/>
  </w:num>
  <w:num w:numId="18" w16cid:durableId="474833547">
    <w:abstractNumId w:val="24"/>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16cid:durableId="862208120">
    <w:abstractNumId w:val="8"/>
  </w:num>
  <w:num w:numId="20" w16cid:durableId="420227466">
    <w:abstractNumId w:val="15"/>
  </w:num>
  <w:num w:numId="21" w16cid:durableId="384909168">
    <w:abstractNumId w:val="25"/>
  </w:num>
  <w:num w:numId="22" w16cid:durableId="1701475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41245">
    <w:abstractNumId w:val="22"/>
  </w:num>
  <w:num w:numId="24" w16cid:durableId="1883132085">
    <w:abstractNumId w:val="27"/>
  </w:num>
  <w:num w:numId="25" w16cid:durableId="1483884537">
    <w:abstractNumId w:val="10"/>
  </w:num>
  <w:num w:numId="26" w16cid:durableId="967474782">
    <w:abstractNumId w:val="11"/>
  </w:num>
  <w:num w:numId="27" w16cid:durableId="152647684">
    <w:abstractNumId w:val="7"/>
  </w:num>
  <w:num w:numId="28" w16cid:durableId="356197514">
    <w:abstractNumId w:val="21"/>
  </w:num>
  <w:num w:numId="29" w16cid:durableId="1990745316">
    <w:abstractNumId w:val="19"/>
  </w:num>
  <w:num w:numId="30" w16cid:durableId="1232733582">
    <w:abstractNumId w:val="14"/>
  </w:num>
  <w:num w:numId="31" w16cid:durableId="695161000">
    <w:abstractNumId w:val="9"/>
  </w:num>
  <w:num w:numId="32" w16cid:durableId="559248739">
    <w:abstractNumId w:val="18"/>
  </w:num>
  <w:num w:numId="33" w16cid:durableId="4598817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7E"/>
    <w:rsid w:val="00013A7E"/>
    <w:rsid w:val="000210DE"/>
    <w:rsid w:val="0005534A"/>
    <w:rsid w:val="00071507"/>
    <w:rsid w:val="00074771"/>
    <w:rsid w:val="000976AF"/>
    <w:rsid w:val="000E5CC1"/>
    <w:rsid w:val="000F1779"/>
    <w:rsid w:val="000F71F7"/>
    <w:rsid w:val="000F7F62"/>
    <w:rsid w:val="001042E4"/>
    <w:rsid w:val="00106EAE"/>
    <w:rsid w:val="001149D2"/>
    <w:rsid w:val="0011775C"/>
    <w:rsid w:val="001212AC"/>
    <w:rsid w:val="00123762"/>
    <w:rsid w:val="00156BA9"/>
    <w:rsid w:val="00161508"/>
    <w:rsid w:val="001719D5"/>
    <w:rsid w:val="00180D32"/>
    <w:rsid w:val="0018434A"/>
    <w:rsid w:val="00194ABC"/>
    <w:rsid w:val="001A285A"/>
    <w:rsid w:val="001D1088"/>
    <w:rsid w:val="001E544A"/>
    <w:rsid w:val="00201DAA"/>
    <w:rsid w:val="00203DDE"/>
    <w:rsid w:val="002052A6"/>
    <w:rsid w:val="00213675"/>
    <w:rsid w:val="002259EE"/>
    <w:rsid w:val="002273A5"/>
    <w:rsid w:val="00250923"/>
    <w:rsid w:val="00250D11"/>
    <w:rsid w:val="00255429"/>
    <w:rsid w:val="00281B26"/>
    <w:rsid w:val="00287478"/>
    <w:rsid w:val="0029605A"/>
    <w:rsid w:val="002A27DF"/>
    <w:rsid w:val="002A2BC7"/>
    <w:rsid w:val="002B467D"/>
    <w:rsid w:val="002D51CC"/>
    <w:rsid w:val="002E731F"/>
    <w:rsid w:val="002E7766"/>
    <w:rsid w:val="00307828"/>
    <w:rsid w:val="003345AF"/>
    <w:rsid w:val="00351B21"/>
    <w:rsid w:val="00372741"/>
    <w:rsid w:val="00375A78"/>
    <w:rsid w:val="00377A41"/>
    <w:rsid w:val="00394B02"/>
    <w:rsid w:val="00395DDE"/>
    <w:rsid w:val="003C4FD7"/>
    <w:rsid w:val="003C7FBA"/>
    <w:rsid w:val="003D4F97"/>
    <w:rsid w:val="003E2988"/>
    <w:rsid w:val="00400861"/>
    <w:rsid w:val="00405B61"/>
    <w:rsid w:val="00405EFE"/>
    <w:rsid w:val="0040684A"/>
    <w:rsid w:val="004110EA"/>
    <w:rsid w:val="00414E92"/>
    <w:rsid w:val="00420F57"/>
    <w:rsid w:val="00425687"/>
    <w:rsid w:val="00437505"/>
    <w:rsid w:val="0045560B"/>
    <w:rsid w:val="00457706"/>
    <w:rsid w:val="00460C63"/>
    <w:rsid w:val="00465AD3"/>
    <w:rsid w:val="00473483"/>
    <w:rsid w:val="00476480"/>
    <w:rsid w:val="004779DE"/>
    <w:rsid w:val="00477FE6"/>
    <w:rsid w:val="004946B9"/>
    <w:rsid w:val="004B0B1E"/>
    <w:rsid w:val="004B558A"/>
    <w:rsid w:val="004C5569"/>
    <w:rsid w:val="004C6864"/>
    <w:rsid w:val="004D385F"/>
    <w:rsid w:val="004D5AA9"/>
    <w:rsid w:val="004E4D63"/>
    <w:rsid w:val="004E74B4"/>
    <w:rsid w:val="004F505A"/>
    <w:rsid w:val="00501175"/>
    <w:rsid w:val="00501725"/>
    <w:rsid w:val="00511460"/>
    <w:rsid w:val="00516150"/>
    <w:rsid w:val="00572350"/>
    <w:rsid w:val="0057705E"/>
    <w:rsid w:val="00595194"/>
    <w:rsid w:val="005A5E71"/>
    <w:rsid w:val="005C76F2"/>
    <w:rsid w:val="005D06CF"/>
    <w:rsid w:val="005E2EF6"/>
    <w:rsid w:val="00607B50"/>
    <w:rsid w:val="00607F7C"/>
    <w:rsid w:val="00633A4F"/>
    <w:rsid w:val="00640DD1"/>
    <w:rsid w:val="006447F6"/>
    <w:rsid w:val="00671B50"/>
    <w:rsid w:val="00672C6E"/>
    <w:rsid w:val="00692341"/>
    <w:rsid w:val="006D02C9"/>
    <w:rsid w:val="006D1010"/>
    <w:rsid w:val="006F4160"/>
    <w:rsid w:val="006F4D85"/>
    <w:rsid w:val="00707890"/>
    <w:rsid w:val="00710CED"/>
    <w:rsid w:val="00730FF8"/>
    <w:rsid w:val="00736060"/>
    <w:rsid w:val="0073767C"/>
    <w:rsid w:val="00751040"/>
    <w:rsid w:val="00751F50"/>
    <w:rsid w:val="007531B9"/>
    <w:rsid w:val="00757602"/>
    <w:rsid w:val="00773598"/>
    <w:rsid w:val="007737CD"/>
    <w:rsid w:val="00787B51"/>
    <w:rsid w:val="00796720"/>
    <w:rsid w:val="007B1E2A"/>
    <w:rsid w:val="007C1153"/>
    <w:rsid w:val="007C1C63"/>
    <w:rsid w:val="007C2CBA"/>
    <w:rsid w:val="007D27D0"/>
    <w:rsid w:val="007D3D38"/>
    <w:rsid w:val="007E3C24"/>
    <w:rsid w:val="007F05CD"/>
    <w:rsid w:val="007F4C55"/>
    <w:rsid w:val="007F7EEF"/>
    <w:rsid w:val="008159C5"/>
    <w:rsid w:val="0082674F"/>
    <w:rsid w:val="00833E53"/>
    <w:rsid w:val="00846A0A"/>
    <w:rsid w:val="00846B2E"/>
    <w:rsid w:val="00856097"/>
    <w:rsid w:val="00872A31"/>
    <w:rsid w:val="00884CF6"/>
    <w:rsid w:val="00890A63"/>
    <w:rsid w:val="008A1F25"/>
    <w:rsid w:val="008B4DC6"/>
    <w:rsid w:val="008C043B"/>
    <w:rsid w:val="008C3C02"/>
    <w:rsid w:val="008E73D6"/>
    <w:rsid w:val="008F254B"/>
    <w:rsid w:val="00912A99"/>
    <w:rsid w:val="00923475"/>
    <w:rsid w:val="0093668C"/>
    <w:rsid w:val="00952F27"/>
    <w:rsid w:val="00974571"/>
    <w:rsid w:val="00976795"/>
    <w:rsid w:val="00986379"/>
    <w:rsid w:val="009D65FB"/>
    <w:rsid w:val="009E55BD"/>
    <w:rsid w:val="009E67A7"/>
    <w:rsid w:val="00A03803"/>
    <w:rsid w:val="00A115E5"/>
    <w:rsid w:val="00A327A9"/>
    <w:rsid w:val="00A55165"/>
    <w:rsid w:val="00A5737E"/>
    <w:rsid w:val="00A65C20"/>
    <w:rsid w:val="00A723BF"/>
    <w:rsid w:val="00A73AE2"/>
    <w:rsid w:val="00A76598"/>
    <w:rsid w:val="00AA0020"/>
    <w:rsid w:val="00AA767C"/>
    <w:rsid w:val="00AC0CE0"/>
    <w:rsid w:val="00AC0F7D"/>
    <w:rsid w:val="00AC1D9F"/>
    <w:rsid w:val="00AC5B16"/>
    <w:rsid w:val="00AD0C43"/>
    <w:rsid w:val="00AD6333"/>
    <w:rsid w:val="00B22B80"/>
    <w:rsid w:val="00B253C0"/>
    <w:rsid w:val="00B33577"/>
    <w:rsid w:val="00B36F4A"/>
    <w:rsid w:val="00B371AC"/>
    <w:rsid w:val="00B52B0E"/>
    <w:rsid w:val="00B534BF"/>
    <w:rsid w:val="00B54E81"/>
    <w:rsid w:val="00BC37A3"/>
    <w:rsid w:val="00BD75B6"/>
    <w:rsid w:val="00BE2EDC"/>
    <w:rsid w:val="00BF091D"/>
    <w:rsid w:val="00C00E02"/>
    <w:rsid w:val="00C044BF"/>
    <w:rsid w:val="00C26422"/>
    <w:rsid w:val="00C35C76"/>
    <w:rsid w:val="00C46B98"/>
    <w:rsid w:val="00C50216"/>
    <w:rsid w:val="00C536C2"/>
    <w:rsid w:val="00C55850"/>
    <w:rsid w:val="00C73BF8"/>
    <w:rsid w:val="00C801C5"/>
    <w:rsid w:val="00C8499E"/>
    <w:rsid w:val="00C86745"/>
    <w:rsid w:val="00C86E2E"/>
    <w:rsid w:val="00CA3B1A"/>
    <w:rsid w:val="00CA50DE"/>
    <w:rsid w:val="00CC225E"/>
    <w:rsid w:val="00CC7BF8"/>
    <w:rsid w:val="00CD768A"/>
    <w:rsid w:val="00CE2B5E"/>
    <w:rsid w:val="00CF017E"/>
    <w:rsid w:val="00D3108D"/>
    <w:rsid w:val="00D36B2A"/>
    <w:rsid w:val="00D40A08"/>
    <w:rsid w:val="00D456E5"/>
    <w:rsid w:val="00D461DD"/>
    <w:rsid w:val="00D778D9"/>
    <w:rsid w:val="00D82CF4"/>
    <w:rsid w:val="00DB50E4"/>
    <w:rsid w:val="00DC02D6"/>
    <w:rsid w:val="00DD0651"/>
    <w:rsid w:val="00DE4FC0"/>
    <w:rsid w:val="00DF7D0C"/>
    <w:rsid w:val="00E104B0"/>
    <w:rsid w:val="00E24705"/>
    <w:rsid w:val="00E41F2C"/>
    <w:rsid w:val="00E5195B"/>
    <w:rsid w:val="00E53F1F"/>
    <w:rsid w:val="00E64A70"/>
    <w:rsid w:val="00E93446"/>
    <w:rsid w:val="00EC489F"/>
    <w:rsid w:val="00EC7105"/>
    <w:rsid w:val="00ED076C"/>
    <w:rsid w:val="00ED0D02"/>
    <w:rsid w:val="00EF37AE"/>
    <w:rsid w:val="00F140C5"/>
    <w:rsid w:val="00F2238D"/>
    <w:rsid w:val="00F32B8B"/>
    <w:rsid w:val="00F369AA"/>
    <w:rsid w:val="00F56BE1"/>
    <w:rsid w:val="00F73D6D"/>
    <w:rsid w:val="00F76CE5"/>
    <w:rsid w:val="00F802E2"/>
    <w:rsid w:val="00FC5D1E"/>
    <w:rsid w:val="00FC668E"/>
    <w:rsid w:val="00FD1AB7"/>
    <w:rsid w:val="00FD4077"/>
    <w:rsid w:val="00FE336A"/>
    <w:rsid w:val="00FE6C10"/>
    <w:rsid w:val="00FF2A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B1746"/>
  <w15:docId w15:val="{320D8FF4-9C26-4C03-8160-F1747B09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12AC"/>
    <w:pPr>
      <w:keepNext/>
      <w:spacing w:after="0" w:line="280" w:lineRule="atLeast"/>
    </w:pPr>
    <w:rPr>
      <w:rFonts w:ascii="Arial" w:eastAsia="Times New Roman" w:hAnsi="Arial" w:cs="Times New Roman"/>
      <w:szCs w:val="24"/>
      <w:lang w:eastAsia="de-CH"/>
    </w:rPr>
  </w:style>
  <w:style w:type="paragraph" w:styleId="berschrift1">
    <w:name w:val="heading 1"/>
    <w:basedOn w:val="Standard"/>
    <w:next w:val="Standard"/>
    <w:link w:val="berschrift1Zchn"/>
    <w:uiPriority w:val="9"/>
    <w:qFormat/>
    <w:rsid w:val="000E5CC1"/>
    <w:pPr>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rPr>
      <w:sz w:val="16"/>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styleId="Textkrper">
    <w:name w:val="Body Text"/>
    <w:basedOn w:val="Standard"/>
    <w:link w:val="TextkrperZchn"/>
    <w:uiPriority w:val="1"/>
    <w:qFormat/>
    <w:rsid w:val="00074771"/>
    <w:pPr>
      <w:widowControl w:val="0"/>
      <w:autoSpaceDE w:val="0"/>
      <w:autoSpaceDN w:val="0"/>
      <w:ind w:left="118"/>
    </w:pPr>
    <w:rPr>
      <w:rFonts w:eastAsia="Arial" w:cs="Arial"/>
      <w:sz w:val="24"/>
      <w:lang w:bidi="de-CH"/>
    </w:rPr>
  </w:style>
  <w:style w:type="character" w:customStyle="1" w:styleId="TextkrperZchn">
    <w:name w:val="Textkörper Zchn"/>
    <w:basedOn w:val="Absatz-Standardschriftart"/>
    <w:link w:val="Textkrper"/>
    <w:uiPriority w:val="1"/>
    <w:rsid w:val="00074771"/>
    <w:rPr>
      <w:rFonts w:ascii="Arial" w:eastAsia="Arial" w:hAnsi="Arial" w:cs="Arial"/>
      <w:sz w:val="24"/>
      <w:szCs w:val="24"/>
      <w:lang w:eastAsia="de-CH" w:bidi="de-CH"/>
    </w:rPr>
  </w:style>
  <w:style w:type="character" w:styleId="Kommentarzeichen">
    <w:name w:val="annotation reference"/>
    <w:basedOn w:val="Absatz-Standardschriftart"/>
    <w:uiPriority w:val="99"/>
    <w:semiHidden/>
    <w:unhideWhenUsed/>
    <w:rsid w:val="00201DAA"/>
    <w:rPr>
      <w:sz w:val="16"/>
      <w:szCs w:val="16"/>
    </w:rPr>
  </w:style>
  <w:style w:type="paragraph" w:styleId="Kommentartext">
    <w:name w:val="annotation text"/>
    <w:basedOn w:val="Standard"/>
    <w:link w:val="KommentartextZchn"/>
    <w:uiPriority w:val="99"/>
    <w:semiHidden/>
    <w:unhideWhenUsed/>
    <w:rsid w:val="00201D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1DAA"/>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01DAA"/>
    <w:rPr>
      <w:b/>
      <w:bCs/>
    </w:rPr>
  </w:style>
  <w:style w:type="character" w:customStyle="1" w:styleId="KommentarthemaZchn">
    <w:name w:val="Kommentarthema Zchn"/>
    <w:basedOn w:val="KommentartextZchn"/>
    <w:link w:val="Kommentarthema"/>
    <w:uiPriority w:val="99"/>
    <w:semiHidden/>
    <w:rsid w:val="00201DAA"/>
    <w:rPr>
      <w:rFonts w:ascii="Arial" w:eastAsia="Times New Roman" w:hAnsi="Arial" w:cs="Times New Roman"/>
      <w:b/>
      <w:bCs/>
      <w:sz w:val="20"/>
      <w:szCs w:val="20"/>
      <w:lang w:eastAsia="de-CH"/>
    </w:rPr>
  </w:style>
  <w:style w:type="paragraph" w:styleId="StandardWeb">
    <w:name w:val="Normal (Web)"/>
    <w:basedOn w:val="Standard"/>
    <w:uiPriority w:val="99"/>
    <w:unhideWhenUsed/>
    <w:rsid w:val="00692341"/>
    <w:pPr>
      <w:keepNext w:val="0"/>
      <w:spacing w:line="240" w:lineRule="auto"/>
    </w:pPr>
    <w:rPr>
      <w:rFonts w:ascii="Calibri" w:eastAsiaTheme="minorHAnsi" w:hAnsi="Calibri" w:cs="Calibri"/>
      <w:szCs w:val="22"/>
    </w:rPr>
  </w:style>
  <w:style w:type="paragraph" w:customStyle="1" w:styleId="Default">
    <w:name w:val="Default"/>
    <w:rsid w:val="008F254B"/>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BC37A3"/>
    <w:pPr>
      <w:spacing w:after="0" w:line="240" w:lineRule="auto"/>
    </w:pPr>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325090735">
      <w:bodyDiv w:val="1"/>
      <w:marLeft w:val="0"/>
      <w:marRight w:val="0"/>
      <w:marTop w:val="0"/>
      <w:marBottom w:val="0"/>
      <w:divBdr>
        <w:top w:val="none" w:sz="0" w:space="0" w:color="auto"/>
        <w:left w:val="none" w:sz="0" w:space="0" w:color="auto"/>
        <w:bottom w:val="none" w:sz="0" w:space="0" w:color="auto"/>
        <w:right w:val="none" w:sz="0" w:space="0" w:color="auto"/>
      </w:divBdr>
    </w:div>
    <w:div w:id="844906646">
      <w:bodyDiv w:val="1"/>
      <w:marLeft w:val="0"/>
      <w:marRight w:val="0"/>
      <w:marTop w:val="0"/>
      <w:marBottom w:val="0"/>
      <w:divBdr>
        <w:top w:val="none" w:sz="0" w:space="0" w:color="auto"/>
        <w:left w:val="none" w:sz="0" w:space="0" w:color="auto"/>
        <w:bottom w:val="none" w:sz="0" w:space="0" w:color="auto"/>
        <w:right w:val="none" w:sz="0" w:space="0" w:color="auto"/>
      </w:divBdr>
    </w:div>
    <w:div w:id="21441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ielle.zeltner\AppData\Roaming\Microsoft\Templates\FHNW\FHNW-Aktennotiz-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F18EE22-FBE8-4C29-B777-462BD16F8497}">
  <we:reference id="e765dd0b-6697-44aa-9025-1ce65686c598" version="3.6.0.0" store="EXCatalog" storeType="EXCatalog"/>
  <we:alternateReferences>
    <we:reference id="WA104380519" version="3.6.0.0" store="de-CH"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D90B6D7-B089-4469-83B7-AF5127D1A1FA}">
  <we:reference id="22ff87a5-132f-4d52-9e97-94d888e4dd91" version="3.6.0.0" store="EXCatalog" storeType="EXCatalog"/>
  <we:alternateReferences>
    <we:reference id="WA104380050" version="3.6.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dd49dec1-d265-4322-ac27-3df96e73c9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9A18CFABD6B4586FA6801447DB525" ma:contentTypeVersion="11" ma:contentTypeDescription="Create a new document." ma:contentTypeScope="" ma:versionID="02bc8ef31e47694070a1d58034f1ad97">
  <xsd:schema xmlns:xsd="http://www.w3.org/2001/XMLSchema" xmlns:xs="http://www.w3.org/2001/XMLSchema" xmlns:p="http://schemas.microsoft.com/office/2006/metadata/properties" xmlns:ns3="dd49dec1-d265-4322-ac27-3df96e73c9f4" xmlns:ns4="8f1b262f-e637-4b3a-8f1b-3c6f2837f5ae" targetNamespace="http://schemas.microsoft.com/office/2006/metadata/properties" ma:root="true" ma:fieldsID="1fdafe1d5fa894ce85e4cb5317433f27" ns3:_="" ns4:_="">
    <xsd:import namespace="dd49dec1-d265-4322-ac27-3df96e73c9f4"/>
    <xsd:import namespace="8f1b262f-e637-4b3a-8f1b-3c6f2837f5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9dec1-d265-4322-ac27-3df96e73c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1b262f-e637-4b3a-8f1b-3c6f2837f5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7D7B55-06CE-4544-927F-A6774C2D7031}">
  <ds:schemaRefs>
    <ds:schemaRef ds:uri="http://schemas.microsoft.com/office/2006/metadata/properties"/>
    <ds:schemaRef ds:uri="http://schemas.microsoft.com/office/infopath/2007/PartnerControls"/>
    <ds:schemaRef ds:uri="dd49dec1-d265-4322-ac27-3df96e73c9f4"/>
  </ds:schemaRefs>
</ds:datastoreItem>
</file>

<file path=customXml/itemProps3.xml><?xml version="1.0" encoding="utf-8"?>
<ds:datastoreItem xmlns:ds="http://schemas.openxmlformats.org/officeDocument/2006/customXml" ds:itemID="{88CEFB02-733E-4D91-9827-EF44AABC0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9dec1-d265-4322-ac27-3df96e73c9f4"/>
    <ds:schemaRef ds:uri="8f1b262f-e637-4b3a-8f1b-3c6f2837f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42E4B-B809-45E5-A8DB-20BBC7E64BAD}">
  <ds:schemaRefs>
    <ds:schemaRef ds:uri="http://schemas.microsoft.com/sharepoint/v3/contenttype/forms"/>
  </ds:schemaRefs>
</ds:datastoreItem>
</file>

<file path=customXml/itemProps5.xml><?xml version="1.0" encoding="utf-8"?>
<ds:datastoreItem xmlns:ds="http://schemas.openxmlformats.org/officeDocument/2006/customXml" ds:itemID="{0F5D6E01-C098-4644-916F-B45BC07C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FHNW-Aktennotiz-Deutsch.dotx</Template>
  <TotalTime>0</TotalTime>
  <Pages>3</Pages>
  <Words>470</Words>
  <Characters>2964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Dall'Ava Patrizia</dc:creator>
  <cp:lastModifiedBy>Stephan Burkart</cp:lastModifiedBy>
  <cp:revision>12</cp:revision>
  <cp:lastPrinted>2023-10-09T09:10:00Z</cp:lastPrinted>
  <dcterms:created xsi:type="dcterms:W3CDTF">2024-03-20T08:11:00Z</dcterms:created>
  <dcterms:modified xsi:type="dcterms:W3CDTF">2024-03-20T08:20:00Z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0x0101006779A18CFABD6B4586FA6801447DB525</vt:lpwstr>
  </property>
</Properties>
</file>